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bookmarkStart w:id="0" w:name="_GoBack"/>
      <w:bookmarkEnd w:id="0"/>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4"/>
        <w:rPr>
          <w:rFonts w:ascii="Times New Roman"/>
          <w:sz w:val="16"/>
        </w:rPr>
      </w:pPr>
    </w:p>
    <w:p>
      <w:pPr>
        <w:spacing w:before="33" w:line="242" w:lineRule="auto"/>
        <w:ind w:left="2102" w:right="1766" w:hanging="483"/>
        <w:rPr>
          <w:b/>
          <w:sz w:val="48"/>
        </w:rPr>
      </w:pPr>
      <w:r>
        <w:rPr>
          <w:b/>
          <w:w w:val="95"/>
          <w:sz w:val="48"/>
        </w:rPr>
        <w:t>中国证券金融股份有限公司</w:t>
      </w:r>
      <w:r>
        <w:rPr>
          <w:b/>
          <w:sz w:val="48"/>
        </w:rPr>
        <w:t>融资融券统计监测系统 接口规范（证券公司）</w:t>
      </w:r>
    </w:p>
    <w:p>
      <w:pPr>
        <w:spacing w:before="9"/>
        <w:ind w:left="3425"/>
        <w:rPr>
          <w:b/>
          <w:sz w:val="48"/>
        </w:rPr>
      </w:pPr>
      <w:r>
        <w:rPr>
          <w:b/>
          <w:sz w:val="48"/>
        </w:rPr>
        <w:t>（V 1.</w:t>
      </w:r>
      <w:r>
        <w:rPr>
          <w:rFonts w:hint="eastAsia"/>
          <w:b/>
          <w:sz w:val="48"/>
          <w:lang w:val="en-US"/>
        </w:rPr>
        <w:t>1</w:t>
      </w:r>
      <w:r>
        <w:rPr>
          <w:b/>
          <w:sz w:val="48"/>
        </w:rPr>
        <w:t>）</w:t>
      </w:r>
    </w:p>
    <w:p>
      <w:pPr>
        <w:pStyle w:val="5"/>
        <w:rPr>
          <w:b/>
          <w:sz w:val="48"/>
        </w:rPr>
      </w:pPr>
    </w:p>
    <w:p>
      <w:pPr>
        <w:pStyle w:val="5"/>
        <w:rPr>
          <w:b/>
          <w:sz w:val="48"/>
        </w:rPr>
      </w:pPr>
    </w:p>
    <w:p>
      <w:pPr>
        <w:pStyle w:val="5"/>
        <w:rPr>
          <w:b/>
          <w:sz w:val="48"/>
        </w:rPr>
      </w:pPr>
    </w:p>
    <w:p>
      <w:pPr>
        <w:pStyle w:val="5"/>
        <w:rPr>
          <w:b/>
          <w:sz w:val="48"/>
        </w:rPr>
      </w:pPr>
    </w:p>
    <w:p>
      <w:pPr>
        <w:pStyle w:val="5"/>
        <w:rPr>
          <w:b/>
          <w:sz w:val="48"/>
        </w:rPr>
      </w:pPr>
    </w:p>
    <w:p>
      <w:pPr>
        <w:pStyle w:val="5"/>
        <w:rPr>
          <w:b/>
          <w:sz w:val="48"/>
        </w:rPr>
      </w:pPr>
    </w:p>
    <w:p>
      <w:pPr>
        <w:pStyle w:val="5"/>
        <w:rPr>
          <w:b/>
          <w:sz w:val="48"/>
        </w:rPr>
      </w:pPr>
    </w:p>
    <w:p>
      <w:pPr>
        <w:pStyle w:val="5"/>
        <w:rPr>
          <w:b/>
          <w:sz w:val="48"/>
        </w:rPr>
      </w:pPr>
    </w:p>
    <w:p>
      <w:pPr>
        <w:pStyle w:val="5"/>
        <w:spacing w:before="3"/>
        <w:rPr>
          <w:b/>
          <w:sz w:val="46"/>
        </w:rPr>
      </w:pPr>
    </w:p>
    <w:p>
      <w:pPr>
        <w:pStyle w:val="2"/>
        <w:ind w:left="3562" w:firstLine="0"/>
      </w:pPr>
      <w:r>
        <w:t>20</w:t>
      </w:r>
      <w:r>
        <w:rPr>
          <w:rFonts w:hint="eastAsia"/>
          <w:lang w:val="en-US"/>
        </w:rPr>
        <w:t>21</w:t>
      </w:r>
      <w:r>
        <w:rPr>
          <w:spacing w:val="-60"/>
        </w:rPr>
        <w:t xml:space="preserve">年 </w:t>
      </w:r>
      <w:r>
        <w:rPr>
          <w:rFonts w:hint="eastAsia"/>
          <w:spacing w:val="-45"/>
          <w:lang w:val="en-US"/>
        </w:rPr>
        <w:t>3</w:t>
      </w:r>
      <w:r>
        <w:rPr>
          <w:spacing w:val="-45"/>
        </w:rPr>
        <w:t>月</w:t>
      </w:r>
    </w:p>
    <w:p>
      <w:pPr>
        <w:sectPr>
          <w:headerReference r:id="rId3" w:type="default"/>
          <w:footerReference r:id="rId4" w:type="default"/>
          <w:type w:val="continuous"/>
          <w:pgSz w:w="11910" w:h="16840"/>
          <w:pgMar w:top="1400" w:right="1300" w:bottom="1360" w:left="1440" w:header="877" w:footer="1177" w:gutter="0"/>
          <w:pgNumType w:start="1"/>
          <w:cols w:space="720" w:num="1"/>
        </w:sectPr>
      </w:pPr>
    </w:p>
    <w:p>
      <w:pPr>
        <w:pStyle w:val="5"/>
        <w:rPr>
          <w:b/>
          <w:sz w:val="20"/>
        </w:rPr>
      </w:pPr>
    </w:p>
    <w:p>
      <w:pPr>
        <w:pStyle w:val="5"/>
        <w:rPr>
          <w:b/>
          <w:sz w:val="20"/>
        </w:rPr>
      </w:pPr>
    </w:p>
    <w:p>
      <w:pPr>
        <w:spacing w:line="360" w:lineRule="auto"/>
        <w:ind w:firstLine="562" w:firstLineChars="200"/>
        <w:jc w:val="center"/>
        <w:rPr>
          <w:rFonts w:ascii="仿宋_GB2312" w:eastAsia="仿宋_GB2312"/>
          <w:b/>
          <w:color w:val="000000"/>
          <w:sz w:val="28"/>
        </w:rPr>
      </w:pPr>
      <w:r>
        <w:rPr>
          <w:rFonts w:hint="eastAsia" w:ascii="仿宋_GB2312" w:eastAsia="仿宋_GB2312"/>
          <w:b/>
          <w:color w:val="000000"/>
          <w:sz w:val="28"/>
        </w:rPr>
        <w:t>历次更新</w:t>
      </w:r>
    </w:p>
    <w:tbl>
      <w:tblPr>
        <w:tblStyle w:val="10"/>
        <w:tblW w:w="9214" w:type="dxa"/>
        <w:tblInd w:w="-18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1" w:type="dxa"/>
          <w:bottom w:w="0" w:type="dxa"/>
          <w:right w:w="101" w:type="dxa"/>
        </w:tblCellMar>
      </w:tblPr>
      <w:tblGrid>
        <w:gridCol w:w="993"/>
        <w:gridCol w:w="1134"/>
        <w:gridCol w:w="5386"/>
        <w:gridCol w:w="17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1" w:type="dxa"/>
            <w:bottom w:w="0" w:type="dxa"/>
            <w:right w:w="101" w:type="dxa"/>
          </w:tblCellMar>
        </w:tblPrEx>
        <w:trPr>
          <w:trHeight w:val="419" w:hRule="atLeast"/>
        </w:trPr>
        <w:tc>
          <w:tcPr>
            <w:tcW w:w="993" w:type="dxa"/>
            <w:tcBorders>
              <w:top w:val="double" w:color="auto" w:sz="4" w:space="0"/>
              <w:bottom w:val="single" w:color="auto" w:sz="6" w:space="0"/>
            </w:tcBorders>
            <w:shd w:val="clear" w:color="auto" w:fill="E0E0E0"/>
            <w:vAlign w:val="center"/>
          </w:tcPr>
          <w:p>
            <w:pPr>
              <w:jc w:val="center"/>
              <w:rPr>
                <w:rFonts w:ascii="仿宋_GB2312" w:eastAsia="仿宋_GB2312"/>
                <w:b/>
                <w:color w:val="000000"/>
                <w:szCs w:val="21"/>
              </w:rPr>
            </w:pPr>
            <w:r>
              <w:rPr>
                <w:rFonts w:hint="eastAsia" w:ascii="仿宋_GB2312" w:eastAsia="仿宋_GB2312"/>
                <w:b/>
                <w:color w:val="000000"/>
                <w:szCs w:val="21"/>
              </w:rPr>
              <w:t>版本</w:t>
            </w:r>
          </w:p>
        </w:tc>
        <w:tc>
          <w:tcPr>
            <w:tcW w:w="1134" w:type="dxa"/>
            <w:tcBorders>
              <w:top w:val="double" w:color="auto" w:sz="4" w:space="0"/>
              <w:bottom w:val="single" w:color="auto" w:sz="6" w:space="0"/>
            </w:tcBorders>
            <w:shd w:val="clear" w:color="auto" w:fill="E0E0E0"/>
            <w:vAlign w:val="center"/>
          </w:tcPr>
          <w:p>
            <w:pPr>
              <w:jc w:val="center"/>
              <w:rPr>
                <w:rFonts w:ascii="仿宋_GB2312" w:eastAsia="仿宋_GB2312"/>
                <w:b/>
                <w:color w:val="000000"/>
                <w:szCs w:val="21"/>
              </w:rPr>
            </w:pPr>
            <w:r>
              <w:rPr>
                <w:rFonts w:hint="eastAsia" w:ascii="仿宋_GB2312" w:eastAsia="仿宋_GB2312"/>
                <w:b/>
                <w:color w:val="000000"/>
                <w:szCs w:val="21"/>
              </w:rPr>
              <w:t>日期</w:t>
            </w:r>
          </w:p>
        </w:tc>
        <w:tc>
          <w:tcPr>
            <w:tcW w:w="5386" w:type="dxa"/>
            <w:tcBorders>
              <w:top w:val="double" w:color="auto" w:sz="4" w:space="0"/>
              <w:bottom w:val="single" w:color="auto" w:sz="6" w:space="0"/>
            </w:tcBorders>
            <w:shd w:val="clear" w:color="auto" w:fill="E0E0E0"/>
            <w:vAlign w:val="center"/>
          </w:tcPr>
          <w:p>
            <w:pPr>
              <w:jc w:val="center"/>
              <w:rPr>
                <w:rFonts w:ascii="仿宋_GB2312" w:eastAsia="仿宋_GB2312"/>
                <w:b/>
                <w:color w:val="000000"/>
                <w:szCs w:val="21"/>
              </w:rPr>
            </w:pPr>
            <w:r>
              <w:rPr>
                <w:rFonts w:hint="eastAsia" w:ascii="仿宋_GB2312" w:eastAsia="仿宋_GB2312"/>
                <w:b/>
                <w:color w:val="000000"/>
                <w:szCs w:val="21"/>
              </w:rPr>
              <w:t>修订说明</w:t>
            </w:r>
          </w:p>
        </w:tc>
        <w:tc>
          <w:tcPr>
            <w:tcW w:w="1701" w:type="dxa"/>
            <w:tcBorders>
              <w:top w:val="double" w:color="auto" w:sz="4" w:space="0"/>
              <w:bottom w:val="single" w:color="auto" w:sz="6" w:space="0"/>
            </w:tcBorders>
            <w:shd w:val="clear" w:color="auto" w:fill="E0E0E0"/>
            <w:vAlign w:val="center"/>
          </w:tcPr>
          <w:p>
            <w:pPr>
              <w:jc w:val="center"/>
              <w:rPr>
                <w:rFonts w:ascii="仿宋_GB2312" w:eastAsia="仿宋_GB2312"/>
                <w:b/>
                <w:color w:val="000000"/>
                <w:szCs w:val="21"/>
              </w:rPr>
            </w:pPr>
            <w:r>
              <w:rPr>
                <w:rFonts w:hint="eastAsia" w:ascii="仿宋_GB2312" w:eastAsia="仿宋_GB2312"/>
                <w:b/>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1" w:type="dxa"/>
            <w:bottom w:w="0" w:type="dxa"/>
            <w:right w:w="101" w:type="dxa"/>
          </w:tblCellMar>
        </w:tblPrEx>
        <w:trPr>
          <w:trHeight w:val="419" w:hRule="atLeast"/>
        </w:trPr>
        <w:tc>
          <w:tcPr>
            <w:tcW w:w="993" w:type="dxa"/>
            <w:tcBorders>
              <w:top w:val="double" w:color="auto" w:sz="4" w:space="0"/>
              <w:bottom w:val="single" w:color="auto" w:sz="6" w:space="0"/>
            </w:tcBorders>
            <w:shd w:val="clear" w:color="auto" w:fill="DBE5F1"/>
            <w:vAlign w:val="center"/>
          </w:tcPr>
          <w:p>
            <w:pPr>
              <w:jc w:val="center"/>
              <w:rPr>
                <w:color w:val="000000"/>
                <w:szCs w:val="21"/>
                <w:lang w:val="en-US"/>
              </w:rPr>
            </w:pPr>
            <w:r>
              <w:rPr>
                <w:rFonts w:hint="eastAsia"/>
                <w:color w:val="000000"/>
                <w:szCs w:val="21"/>
              </w:rPr>
              <w:t>V</w:t>
            </w:r>
            <w:r>
              <w:rPr>
                <w:rFonts w:hint="eastAsia"/>
                <w:color w:val="000000"/>
                <w:szCs w:val="21"/>
                <w:lang w:val="en-US"/>
              </w:rPr>
              <w:t>1.1</w:t>
            </w:r>
          </w:p>
        </w:tc>
        <w:tc>
          <w:tcPr>
            <w:tcW w:w="1134" w:type="dxa"/>
            <w:tcBorders>
              <w:top w:val="double" w:color="auto" w:sz="4" w:space="0"/>
              <w:bottom w:val="single" w:color="auto" w:sz="6" w:space="0"/>
            </w:tcBorders>
            <w:shd w:val="clear" w:color="auto" w:fill="DBE5F1"/>
            <w:vAlign w:val="center"/>
          </w:tcPr>
          <w:p>
            <w:pPr>
              <w:rPr>
                <w:color w:val="000000"/>
                <w:szCs w:val="21"/>
                <w:lang w:val="en-US"/>
              </w:rPr>
            </w:pPr>
            <w:r>
              <w:rPr>
                <w:rFonts w:hint="eastAsia"/>
                <w:color w:val="000000"/>
                <w:szCs w:val="21"/>
              </w:rPr>
              <w:t>20</w:t>
            </w:r>
            <w:r>
              <w:rPr>
                <w:rFonts w:hint="eastAsia"/>
                <w:color w:val="000000"/>
                <w:szCs w:val="21"/>
                <w:lang w:val="en-US"/>
              </w:rPr>
              <w:t>210312</w:t>
            </w:r>
          </w:p>
        </w:tc>
        <w:tc>
          <w:tcPr>
            <w:tcW w:w="5386" w:type="dxa"/>
            <w:tcBorders>
              <w:top w:val="double" w:color="auto" w:sz="4" w:space="0"/>
              <w:bottom w:val="single" w:color="auto" w:sz="6" w:space="0"/>
            </w:tcBorders>
            <w:shd w:val="clear" w:color="auto" w:fill="DBE5F1"/>
            <w:vAlign w:val="center"/>
          </w:tcPr>
          <w:p>
            <w:pPr>
              <w:rPr>
                <w:bCs/>
                <w:color w:val="000000"/>
                <w:szCs w:val="21"/>
                <w:lang w:val="en-US"/>
              </w:rPr>
            </w:pPr>
            <w:r>
              <w:rPr>
                <w:rFonts w:hint="eastAsia"/>
                <w:bCs/>
                <w:color w:val="000000"/>
                <w:szCs w:val="21"/>
              </w:rPr>
              <w:t>1、</w:t>
            </w:r>
            <w:r>
              <w:rPr>
                <w:rFonts w:hint="eastAsia"/>
                <w:bCs/>
                <w:color w:val="000000"/>
                <w:szCs w:val="21"/>
                <w:lang w:val="en-US"/>
              </w:rPr>
              <w:t>根据</w:t>
            </w:r>
            <w:r>
              <w:rPr>
                <w:rFonts w:hint="eastAsia"/>
                <w:bCs/>
                <w:color w:val="000000"/>
                <w:szCs w:val="21"/>
              </w:rPr>
              <w:t>沪深交易所</w:t>
            </w:r>
            <w:r>
              <w:rPr>
                <w:bCs/>
                <w:color w:val="000000"/>
                <w:szCs w:val="21"/>
              </w:rPr>
              <w:t>2019年修订的《融资融券交易实施细则》</w:t>
            </w:r>
            <w:r>
              <w:rPr>
                <w:rFonts w:hint="eastAsia"/>
                <w:bCs/>
                <w:color w:val="000000"/>
                <w:szCs w:val="21"/>
              </w:rPr>
              <w:t>，</w:t>
            </w:r>
            <w:r>
              <w:rPr>
                <w:rFonts w:hint="eastAsia"/>
                <w:bCs/>
                <w:color w:val="000000"/>
                <w:szCs w:val="21"/>
                <w:lang w:val="en-US"/>
              </w:rPr>
              <w:t>新增最低维持担保比例、其他担保物价值等字段。</w:t>
            </w:r>
          </w:p>
          <w:p>
            <w:pPr>
              <w:rPr>
                <w:bCs/>
                <w:color w:val="000000"/>
                <w:szCs w:val="21"/>
                <w:lang w:val="en-US"/>
              </w:rPr>
            </w:pPr>
            <w:r>
              <w:rPr>
                <w:rFonts w:hint="eastAsia"/>
                <w:bCs/>
                <w:color w:val="000000"/>
                <w:szCs w:val="21"/>
                <w:lang w:val="en-US"/>
              </w:rPr>
              <w:t>2、数据文件打包方式变更：由31个数据文件分别打包进行报送，变更为31个数据文件与list文件统一打包为1个压缩文件报送。</w:t>
            </w:r>
          </w:p>
          <w:p>
            <w:pPr>
              <w:rPr>
                <w:bCs/>
                <w:color w:val="000000"/>
                <w:szCs w:val="21"/>
                <w:lang w:val="en-US"/>
              </w:rPr>
            </w:pPr>
            <w:r>
              <w:rPr>
                <w:rFonts w:hint="eastAsia"/>
                <w:bCs/>
                <w:color w:val="000000"/>
                <w:szCs w:val="21"/>
                <w:lang w:val="en-US"/>
              </w:rPr>
              <w:t>3、部分文字调整。</w:t>
            </w:r>
          </w:p>
        </w:tc>
        <w:tc>
          <w:tcPr>
            <w:tcW w:w="1701" w:type="dxa"/>
            <w:tcBorders>
              <w:top w:val="double" w:color="auto" w:sz="4" w:space="0"/>
              <w:bottom w:val="single" w:color="auto" w:sz="6" w:space="0"/>
            </w:tcBorders>
            <w:shd w:val="clear" w:color="auto" w:fill="DBE5F1"/>
            <w:vAlign w:val="center"/>
          </w:tcPr>
          <w:p>
            <w:pPr>
              <w:jc w:val="center"/>
              <w:rPr>
                <w:b/>
                <w:color w:val="000000"/>
                <w:szCs w:val="21"/>
              </w:rPr>
            </w:pPr>
          </w:p>
        </w:tc>
      </w:tr>
    </w:tbl>
    <w:p>
      <w:pPr>
        <w:spacing w:before="50"/>
        <w:ind w:left="344" w:right="482"/>
        <w:jc w:val="center"/>
        <w:rPr>
          <w:b/>
          <w:sz w:val="36"/>
        </w:rPr>
        <w:sectPr>
          <w:pgSz w:w="11910" w:h="16840"/>
          <w:pgMar w:top="1400" w:right="1300" w:bottom="1380" w:left="1440" w:header="877" w:footer="1177" w:gutter="0"/>
          <w:cols w:space="720" w:num="1"/>
        </w:sectPr>
      </w:pPr>
    </w:p>
    <w:p>
      <w:pPr>
        <w:spacing w:before="50"/>
        <w:ind w:right="482"/>
        <w:jc w:val="both"/>
        <w:rPr>
          <w:b/>
          <w:sz w:val="36"/>
        </w:rPr>
      </w:pPr>
    </w:p>
    <w:p>
      <w:pPr>
        <w:spacing w:before="50"/>
        <w:ind w:left="344" w:right="482"/>
        <w:jc w:val="center"/>
        <w:rPr>
          <w:b/>
          <w:sz w:val="36"/>
        </w:rPr>
      </w:pPr>
      <w:r>
        <w:rPr>
          <w:b/>
          <w:sz w:val="36"/>
        </w:rPr>
        <w:t>前 言</w:t>
      </w:r>
    </w:p>
    <w:p>
      <w:pPr>
        <w:pStyle w:val="5"/>
        <w:spacing w:before="2"/>
        <w:rPr>
          <w:b/>
          <w:sz w:val="43"/>
        </w:rPr>
      </w:pPr>
    </w:p>
    <w:p>
      <w:pPr>
        <w:spacing w:before="1" w:line="364" w:lineRule="auto"/>
        <w:ind w:left="360" w:right="379" w:firstLine="419"/>
        <w:jc w:val="both"/>
        <w:rPr>
          <w:sz w:val="24"/>
        </w:rPr>
      </w:pPr>
      <w:r>
        <w:rPr>
          <w:spacing w:val="-6"/>
          <w:sz w:val="24"/>
        </w:rPr>
        <w:t>依据中国证监会《转融通业务监督管理试行办法》</w:t>
      </w:r>
      <w:r>
        <w:rPr>
          <w:spacing w:val="1"/>
          <w:sz w:val="24"/>
        </w:rPr>
        <w:t>（</w:t>
      </w:r>
      <w:r>
        <w:rPr>
          <w:sz w:val="24"/>
        </w:rPr>
        <w:t>2011</w:t>
      </w:r>
      <w:r>
        <w:rPr>
          <w:spacing w:val="-27"/>
          <w:sz w:val="24"/>
        </w:rPr>
        <w:t xml:space="preserve"> 年第 </w:t>
      </w:r>
      <w:r>
        <w:rPr>
          <w:sz w:val="24"/>
        </w:rPr>
        <w:t>75</w:t>
      </w:r>
      <w:r>
        <w:rPr>
          <w:spacing w:val="-18"/>
          <w:sz w:val="24"/>
        </w:rPr>
        <w:t xml:space="preserve"> 号令</w:t>
      </w:r>
      <w:r>
        <w:rPr>
          <w:spacing w:val="-120"/>
          <w:sz w:val="24"/>
        </w:rPr>
        <w:t>）</w:t>
      </w:r>
      <w:r>
        <w:rPr>
          <w:sz w:val="24"/>
        </w:rPr>
        <w:t>，中</w:t>
      </w:r>
      <w:r>
        <w:rPr>
          <w:spacing w:val="-3"/>
          <w:sz w:val="24"/>
        </w:rPr>
        <w:t>国证券金融股份有限公司</w:t>
      </w:r>
      <w:r>
        <w:rPr>
          <w:sz w:val="24"/>
        </w:rPr>
        <w:t>（</w:t>
      </w:r>
      <w:r>
        <w:rPr>
          <w:spacing w:val="-7"/>
          <w:sz w:val="24"/>
        </w:rPr>
        <w:t>以下简称“证券金融公司”</w:t>
      </w:r>
      <w:r>
        <w:rPr>
          <w:spacing w:val="-16"/>
          <w:sz w:val="24"/>
        </w:rPr>
        <w:t>）</w:t>
      </w:r>
      <w:r>
        <w:rPr>
          <w:sz w:val="24"/>
        </w:rPr>
        <w:t>履行融资融券业务统计监测监控职责，证券公司应按照规定向证券金融公司报送融资融券业务相关数</w:t>
      </w:r>
      <w:r>
        <w:rPr>
          <w:spacing w:val="-10"/>
          <w:sz w:val="24"/>
        </w:rPr>
        <w:t>据。为此，证券金融公司草拟了《融资融券统计监测系统接口规范</w:t>
      </w:r>
      <w:r>
        <w:rPr>
          <w:sz w:val="24"/>
        </w:rPr>
        <w:t>（证券公司</w:t>
      </w:r>
      <w:r>
        <w:rPr>
          <w:spacing w:val="-120"/>
          <w:sz w:val="24"/>
        </w:rPr>
        <w:t>）</w:t>
      </w:r>
      <w:r>
        <w:rPr>
          <w:spacing w:val="-17"/>
          <w:sz w:val="24"/>
        </w:rPr>
        <w:t>》</w:t>
      </w:r>
    </w:p>
    <w:p>
      <w:pPr>
        <w:spacing w:before="3" w:line="364" w:lineRule="auto"/>
        <w:ind w:left="360" w:right="500"/>
        <w:rPr>
          <w:sz w:val="24"/>
        </w:rPr>
      </w:pPr>
      <w:r>
        <w:rPr>
          <w:sz w:val="24"/>
        </w:rPr>
        <w:t>（以下简称“本接口规范”</w:t>
      </w:r>
      <w:r>
        <w:rPr>
          <w:spacing w:val="-120"/>
          <w:sz w:val="24"/>
        </w:rPr>
        <w:t>）</w:t>
      </w:r>
      <w:r>
        <w:rPr>
          <w:spacing w:val="-1"/>
          <w:sz w:val="24"/>
        </w:rPr>
        <w:t>，用于规范证券金融公司统计监测系统与证券公司</w:t>
      </w:r>
      <w:r>
        <w:rPr>
          <w:sz w:val="24"/>
        </w:rPr>
        <w:t>系统之间传输数据接口文件的内容、格式等。</w:t>
      </w:r>
    </w:p>
    <w:p>
      <w:pPr>
        <w:pStyle w:val="5"/>
        <w:rPr>
          <w:sz w:val="24"/>
        </w:rPr>
      </w:pPr>
    </w:p>
    <w:p>
      <w:pPr>
        <w:pStyle w:val="5"/>
        <w:rPr>
          <w:sz w:val="24"/>
        </w:rPr>
      </w:pPr>
    </w:p>
    <w:p>
      <w:pPr>
        <w:pStyle w:val="5"/>
        <w:spacing w:before="3"/>
        <w:rPr>
          <w:sz w:val="20"/>
        </w:rPr>
      </w:pPr>
    </w:p>
    <w:p>
      <w:pPr>
        <w:pStyle w:val="12"/>
        <w:numPr>
          <w:ilvl w:val="0"/>
          <w:numId w:val="1"/>
        </w:numPr>
        <w:tabs>
          <w:tab w:val="left" w:pos="781"/>
        </w:tabs>
        <w:ind w:hanging="421"/>
        <w:rPr>
          <w:b/>
          <w:sz w:val="36"/>
        </w:rPr>
      </w:pPr>
      <w:r>
        <w:rPr>
          <w:b/>
          <w:sz w:val="36"/>
        </w:rPr>
        <w:t>接口规范说明</w:t>
      </w:r>
    </w:p>
    <w:p>
      <w:pPr>
        <w:pStyle w:val="5"/>
        <w:spacing w:before="6"/>
        <w:rPr>
          <w:b/>
          <w:sz w:val="45"/>
        </w:rPr>
      </w:pPr>
    </w:p>
    <w:p>
      <w:pPr>
        <w:pStyle w:val="12"/>
        <w:numPr>
          <w:ilvl w:val="1"/>
          <w:numId w:val="1"/>
        </w:numPr>
        <w:tabs>
          <w:tab w:val="left" w:pos="1837"/>
        </w:tabs>
        <w:ind w:left="1836" w:hanging="577"/>
        <w:jc w:val="left"/>
        <w:rPr>
          <w:b/>
          <w:sz w:val="32"/>
        </w:rPr>
      </w:pPr>
      <w:r>
        <w:rPr>
          <w:b/>
          <w:sz w:val="32"/>
        </w:rPr>
        <w:t>文件格式</w:t>
      </w:r>
    </w:p>
    <w:p>
      <w:pPr>
        <w:pStyle w:val="5"/>
        <w:spacing w:before="12"/>
        <w:rPr>
          <w:b/>
          <w:sz w:val="34"/>
        </w:rPr>
      </w:pPr>
    </w:p>
    <w:p>
      <w:pPr>
        <w:spacing w:line="364" w:lineRule="auto"/>
        <w:ind w:left="360" w:right="501" w:firstLine="419"/>
        <w:rPr>
          <w:sz w:val="24"/>
        </w:rPr>
      </w:pPr>
      <w:r>
        <w:rPr>
          <w:sz w:val="24"/>
        </w:rPr>
        <w:t>接口文件采用文本文件（TXT）格式，内容包括文件头和数据，采用行排列方式。</w:t>
      </w:r>
    </w:p>
    <w:p>
      <w:pPr>
        <w:spacing w:before="1" w:line="364" w:lineRule="auto"/>
        <w:ind w:left="360" w:right="463" w:firstLine="419"/>
        <w:jc w:val="both"/>
        <w:rPr>
          <w:sz w:val="24"/>
        </w:rPr>
      </w:pPr>
      <w:r>
        <w:rPr>
          <w:rFonts w:hint="eastAsia"/>
          <w:spacing w:val="-1"/>
          <w:sz w:val="24"/>
        </w:rPr>
        <w:t>所有</w:t>
      </w:r>
      <w:r>
        <w:rPr>
          <w:spacing w:val="-1"/>
          <w:sz w:val="24"/>
        </w:rPr>
        <w:t>接口文件</w:t>
      </w:r>
      <w:r>
        <w:rPr>
          <w:rFonts w:hint="eastAsia"/>
          <w:spacing w:val="-1"/>
          <w:sz w:val="24"/>
        </w:rPr>
        <w:t>与</w:t>
      </w:r>
      <w:r>
        <w:rPr>
          <w:spacing w:val="-1"/>
          <w:sz w:val="24"/>
        </w:rPr>
        <w:t>清单文件，统一</w:t>
      </w:r>
      <w:r>
        <w:rPr>
          <w:rFonts w:hint="eastAsia"/>
          <w:sz w:val="24"/>
        </w:rPr>
        <w:t>压缩为一个文件包进行报送</w:t>
      </w:r>
      <w:r>
        <w:rPr>
          <w:spacing w:val="-1"/>
          <w:sz w:val="24"/>
        </w:rPr>
        <w:t>。</w:t>
      </w:r>
      <w:r>
        <w:rPr>
          <w:spacing w:val="-5"/>
          <w:sz w:val="24"/>
        </w:rPr>
        <w:t>数据文件加密与压缩程序由证券金融公司提供，密钥由证券金融公司根据证券公司的申请分配。</w:t>
      </w:r>
    </w:p>
    <w:p>
      <w:pPr>
        <w:pStyle w:val="5"/>
        <w:spacing w:before="8"/>
        <w:rPr>
          <w:sz w:val="22"/>
        </w:rPr>
      </w:pPr>
    </w:p>
    <w:p>
      <w:pPr>
        <w:pStyle w:val="12"/>
        <w:numPr>
          <w:ilvl w:val="1"/>
          <w:numId w:val="1"/>
        </w:numPr>
        <w:tabs>
          <w:tab w:val="left" w:pos="1837"/>
        </w:tabs>
        <w:ind w:left="1836" w:hanging="577"/>
        <w:jc w:val="left"/>
        <w:rPr>
          <w:b/>
          <w:sz w:val="32"/>
        </w:rPr>
      </w:pPr>
      <w:r>
        <w:rPr>
          <w:b/>
          <w:sz w:val="32"/>
        </w:rPr>
        <w:t>命名规则</w:t>
      </w:r>
    </w:p>
    <w:p>
      <w:pPr>
        <w:pStyle w:val="5"/>
        <w:spacing w:before="9"/>
        <w:rPr>
          <w:b/>
          <w:sz w:val="34"/>
        </w:rPr>
      </w:pPr>
    </w:p>
    <w:p>
      <w:pPr>
        <w:ind w:left="780"/>
        <w:rPr>
          <w:sz w:val="24"/>
        </w:rPr>
      </w:pPr>
      <w:r>
        <w:rPr>
          <w:sz w:val="24"/>
        </w:rPr>
        <w:t>接口文件命名规则：</w:t>
      </w:r>
    </w:p>
    <w:p>
      <w:pPr>
        <w:pStyle w:val="5"/>
        <w:spacing w:before="6"/>
        <w:rPr>
          <w:sz w:val="7"/>
        </w:rPr>
      </w:pPr>
    </w:p>
    <w:tbl>
      <w:tblPr>
        <w:tblStyle w:val="10"/>
        <w:tblW w:w="8790" w:type="dxa"/>
        <w:tblInd w:w="141"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879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1880" w:hRule="atLeast"/>
        </w:trPr>
        <w:tc>
          <w:tcPr>
            <w:tcW w:w="8790" w:type="dxa"/>
            <w:tcBorders>
              <w:bottom w:val="single" w:color="000000" w:sz="6" w:space="0"/>
            </w:tcBorders>
          </w:tcPr>
          <w:p>
            <w:pPr>
              <w:pStyle w:val="13"/>
              <w:spacing w:before="108" w:line="417" w:lineRule="auto"/>
              <w:ind w:left="99" w:right="18" w:firstLine="314"/>
              <w:rPr>
                <w:sz w:val="21"/>
              </w:rPr>
            </w:pPr>
            <w:r>
              <w:rPr>
                <w:sz w:val="21"/>
              </w:rPr>
              <w:t>数据文件：SC_[报送机构]_[数据日期]_[内部版本号][重报标识]_[文件编码]_[增量/全量标识].TXT</w:t>
            </w:r>
          </w:p>
          <w:p>
            <w:pPr>
              <w:pStyle w:val="13"/>
              <w:spacing w:line="269" w:lineRule="exact"/>
              <w:ind w:left="414"/>
              <w:rPr>
                <w:sz w:val="21"/>
              </w:rPr>
            </w:pPr>
            <w:r>
              <w:rPr>
                <w:sz w:val="21"/>
              </w:rPr>
              <w:t>压缩文件：SC_[报送机构]_[数据日期]_[压缩标识][加密标识].7Z</w:t>
            </w:r>
          </w:p>
          <w:p>
            <w:pPr>
              <w:pStyle w:val="13"/>
              <w:spacing w:line="269" w:lineRule="exact"/>
              <w:ind w:left="0"/>
              <w:rPr>
                <w:sz w:val="21"/>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479" w:hRule="atLeast"/>
        </w:trPr>
        <w:tc>
          <w:tcPr>
            <w:tcW w:w="8790" w:type="dxa"/>
            <w:tcBorders>
              <w:top w:val="single" w:color="000000" w:sz="6" w:space="0"/>
            </w:tcBorders>
          </w:tcPr>
          <w:p>
            <w:pPr>
              <w:pStyle w:val="13"/>
              <w:spacing w:before="102"/>
              <w:ind w:left="99"/>
              <w:rPr>
                <w:sz w:val="21"/>
              </w:rPr>
            </w:pPr>
            <w:r>
              <w:rPr>
                <w:sz w:val="21"/>
              </w:rPr>
              <w:t>说明：</w:t>
            </w:r>
          </w:p>
        </w:tc>
      </w:tr>
    </w:tbl>
    <w:p>
      <w:pPr>
        <w:rPr>
          <w:sz w:val="21"/>
        </w:rPr>
        <w:sectPr>
          <w:pgSz w:w="11910" w:h="16840"/>
          <w:pgMar w:top="1400" w:right="1300" w:bottom="1380" w:left="1440" w:header="877" w:footer="1177" w:gutter="0"/>
          <w:cols w:space="720" w:num="1"/>
        </w:sectPr>
      </w:pPr>
    </w:p>
    <w:p>
      <w:pPr>
        <w:pStyle w:val="5"/>
        <w:spacing w:before="1"/>
        <w:rPr>
          <w:sz w:val="4"/>
        </w:rPr>
      </w:pPr>
    </w:p>
    <w:tbl>
      <w:tblPr>
        <w:tblStyle w:val="10"/>
        <w:tblW w:w="8790" w:type="dxa"/>
        <w:tblInd w:w="141"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879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5157" w:hRule="atLeast"/>
        </w:trPr>
        <w:tc>
          <w:tcPr>
            <w:tcW w:w="8790" w:type="dxa"/>
            <w:tcBorders>
              <w:bottom w:val="single" w:color="000000" w:sz="6" w:space="0"/>
            </w:tcBorders>
          </w:tcPr>
          <w:p>
            <w:pPr>
              <w:pStyle w:val="13"/>
              <w:numPr>
                <w:ilvl w:val="0"/>
                <w:numId w:val="2"/>
              </w:numPr>
              <w:tabs>
                <w:tab w:val="left" w:pos="519"/>
                <w:tab w:val="left" w:pos="520"/>
              </w:tabs>
              <w:spacing w:before="108"/>
              <w:ind w:hanging="421"/>
              <w:rPr>
                <w:sz w:val="21"/>
              </w:rPr>
            </w:pPr>
            <w:r>
              <w:rPr>
                <w:sz w:val="21"/>
              </w:rPr>
              <w:t>“SC</w:t>
            </w:r>
            <w:r>
              <w:rPr>
                <w:spacing w:val="-3"/>
                <w:sz w:val="21"/>
              </w:rPr>
              <w:t>”：数据文件报送机构为证券公司。</w:t>
            </w:r>
          </w:p>
          <w:p>
            <w:pPr>
              <w:pStyle w:val="13"/>
              <w:spacing w:before="7"/>
              <w:rPr>
                <w:sz w:val="15"/>
              </w:rPr>
            </w:pPr>
          </w:p>
          <w:p>
            <w:pPr>
              <w:pStyle w:val="13"/>
              <w:numPr>
                <w:ilvl w:val="0"/>
                <w:numId w:val="2"/>
              </w:numPr>
              <w:tabs>
                <w:tab w:val="left" w:pos="519"/>
                <w:tab w:val="left" w:pos="520"/>
              </w:tabs>
              <w:ind w:hanging="421"/>
              <w:rPr>
                <w:sz w:val="21"/>
              </w:rPr>
            </w:pPr>
            <w:r>
              <w:rPr>
                <w:spacing w:val="-1"/>
                <w:sz w:val="21"/>
              </w:rPr>
              <w:t>报送机构：</w:t>
            </w:r>
            <w:r>
              <w:rPr>
                <w:sz w:val="21"/>
              </w:rPr>
              <w:t>8</w:t>
            </w:r>
            <w:r>
              <w:rPr>
                <w:spacing w:val="-7"/>
                <w:sz w:val="21"/>
              </w:rPr>
              <w:t xml:space="preserve"> 位字符，报送证券公司的唯一代码，使用证监会确定的证券公司机构编码。</w:t>
            </w:r>
          </w:p>
          <w:p>
            <w:pPr>
              <w:pStyle w:val="13"/>
              <w:spacing w:before="7"/>
              <w:rPr>
                <w:sz w:val="15"/>
              </w:rPr>
            </w:pPr>
          </w:p>
          <w:p>
            <w:pPr>
              <w:pStyle w:val="13"/>
              <w:numPr>
                <w:ilvl w:val="0"/>
                <w:numId w:val="2"/>
              </w:numPr>
              <w:tabs>
                <w:tab w:val="left" w:pos="519"/>
                <w:tab w:val="left" w:pos="520"/>
              </w:tabs>
              <w:ind w:hanging="421"/>
              <w:rPr>
                <w:sz w:val="21"/>
              </w:rPr>
            </w:pPr>
            <w:r>
              <w:rPr>
                <w:spacing w:val="-1"/>
                <w:sz w:val="21"/>
              </w:rPr>
              <w:t>数据日期：</w:t>
            </w:r>
            <w:r>
              <w:rPr>
                <w:sz w:val="21"/>
              </w:rPr>
              <w:t>8</w:t>
            </w:r>
            <w:r>
              <w:rPr>
                <w:spacing w:val="-13"/>
                <w:sz w:val="21"/>
              </w:rPr>
              <w:t xml:space="preserve"> 位字符，数据日期，格式为 </w:t>
            </w:r>
            <w:r>
              <w:rPr>
                <w:sz w:val="21"/>
              </w:rPr>
              <w:t>YYYYMMDD。</w:t>
            </w:r>
          </w:p>
          <w:p>
            <w:pPr>
              <w:pStyle w:val="13"/>
              <w:spacing w:before="6"/>
              <w:rPr>
                <w:sz w:val="15"/>
              </w:rPr>
            </w:pPr>
          </w:p>
          <w:p>
            <w:pPr>
              <w:pStyle w:val="13"/>
              <w:numPr>
                <w:ilvl w:val="0"/>
                <w:numId w:val="2"/>
              </w:numPr>
              <w:tabs>
                <w:tab w:val="left" w:pos="519"/>
                <w:tab w:val="left" w:pos="520"/>
              </w:tabs>
              <w:spacing w:before="1" w:line="417" w:lineRule="auto"/>
              <w:ind w:right="64"/>
              <w:rPr>
                <w:sz w:val="21"/>
              </w:rPr>
            </w:pPr>
            <w:r>
              <w:rPr>
                <w:spacing w:val="-2"/>
                <w:sz w:val="21"/>
              </w:rPr>
              <w:t>内部版本号：</w:t>
            </w:r>
            <w:r>
              <w:rPr>
                <w:sz w:val="21"/>
              </w:rPr>
              <w:t>3</w:t>
            </w:r>
            <w:r>
              <w:rPr>
                <w:spacing w:val="-3"/>
                <w:sz w:val="21"/>
              </w:rPr>
              <w:t xml:space="preserve"> 位字符，根据报送顺序递增，用于控制报送版本（</w:t>
            </w:r>
            <w:r>
              <w:rPr>
                <w:spacing w:val="-2"/>
                <w:sz w:val="21"/>
              </w:rPr>
              <w:t>可间断</w:t>
            </w:r>
            <w:r>
              <w:rPr>
                <w:spacing w:val="-3"/>
                <w:sz w:val="21"/>
              </w:rPr>
              <w:t>）</w:t>
            </w:r>
            <w:r>
              <w:rPr>
                <w:spacing w:val="-2"/>
                <w:sz w:val="21"/>
              </w:rPr>
              <w:t>。同一次报送</w:t>
            </w:r>
            <w:r>
              <w:rPr>
                <w:spacing w:val="-3"/>
                <w:sz w:val="21"/>
              </w:rPr>
              <w:t>文件的内部版本号一致。</w:t>
            </w:r>
          </w:p>
          <w:p>
            <w:pPr>
              <w:pStyle w:val="13"/>
              <w:numPr>
                <w:ilvl w:val="0"/>
                <w:numId w:val="2"/>
              </w:numPr>
              <w:tabs>
                <w:tab w:val="left" w:pos="519"/>
                <w:tab w:val="left" w:pos="520"/>
              </w:tabs>
              <w:spacing w:line="269" w:lineRule="exact"/>
              <w:ind w:hanging="421"/>
              <w:rPr>
                <w:sz w:val="21"/>
              </w:rPr>
            </w:pPr>
            <w:r>
              <w:rPr>
                <w:spacing w:val="-1"/>
                <w:sz w:val="21"/>
              </w:rPr>
              <w:t>重报标识：</w:t>
            </w:r>
            <w:r>
              <w:rPr>
                <w:sz w:val="21"/>
              </w:rPr>
              <w:t>1</w:t>
            </w:r>
            <w:r>
              <w:rPr>
                <w:spacing w:val="-9"/>
                <w:sz w:val="21"/>
              </w:rPr>
              <w:t xml:space="preserve"> 位字符，标识文件是</w:t>
            </w:r>
            <w:r>
              <w:rPr>
                <w:sz w:val="21"/>
              </w:rPr>
              <w:t>（Y）否（N）</w:t>
            </w:r>
            <w:r>
              <w:rPr>
                <w:spacing w:val="-2"/>
                <w:sz w:val="21"/>
              </w:rPr>
              <w:t>为重报。</w:t>
            </w:r>
          </w:p>
          <w:p>
            <w:pPr>
              <w:pStyle w:val="13"/>
              <w:spacing w:before="6"/>
              <w:rPr>
                <w:sz w:val="15"/>
              </w:rPr>
            </w:pPr>
          </w:p>
          <w:p>
            <w:pPr>
              <w:pStyle w:val="13"/>
              <w:numPr>
                <w:ilvl w:val="0"/>
                <w:numId w:val="2"/>
              </w:numPr>
              <w:tabs>
                <w:tab w:val="left" w:pos="519"/>
                <w:tab w:val="left" w:pos="520"/>
              </w:tabs>
              <w:ind w:hanging="421"/>
              <w:rPr>
                <w:sz w:val="21"/>
              </w:rPr>
            </w:pPr>
            <w:r>
              <w:rPr>
                <w:spacing w:val="-1"/>
                <w:sz w:val="21"/>
              </w:rPr>
              <w:t>文件编码：</w:t>
            </w:r>
            <w:r>
              <w:rPr>
                <w:sz w:val="21"/>
              </w:rPr>
              <w:t>3</w:t>
            </w:r>
            <w:r>
              <w:rPr>
                <w:spacing w:val="-9"/>
                <w:sz w:val="21"/>
              </w:rPr>
              <w:t xml:space="preserve"> 位字符，标识报送数据的类别。</w:t>
            </w:r>
            <w:r>
              <w:rPr>
                <w:sz w:val="21"/>
              </w:rPr>
              <w:t>（</w:t>
            </w:r>
            <w:r>
              <w:rPr>
                <w:spacing w:val="-11"/>
                <w:sz w:val="21"/>
              </w:rPr>
              <w:t xml:space="preserve">参见附录表 </w:t>
            </w:r>
            <w:r>
              <w:rPr>
                <w:sz w:val="21"/>
              </w:rPr>
              <w:t>1</w:t>
            </w:r>
            <w:r>
              <w:rPr>
                <w:spacing w:val="-11"/>
                <w:sz w:val="21"/>
              </w:rPr>
              <w:t xml:space="preserve"> 文件编码表</w:t>
            </w:r>
            <w:r>
              <w:rPr>
                <w:sz w:val="21"/>
              </w:rPr>
              <w:t>）</w:t>
            </w:r>
          </w:p>
          <w:p>
            <w:pPr>
              <w:pStyle w:val="13"/>
              <w:spacing w:before="8"/>
              <w:rPr>
                <w:sz w:val="15"/>
              </w:rPr>
            </w:pPr>
          </w:p>
          <w:p>
            <w:pPr>
              <w:pStyle w:val="13"/>
              <w:numPr>
                <w:ilvl w:val="0"/>
                <w:numId w:val="2"/>
              </w:numPr>
              <w:tabs>
                <w:tab w:val="left" w:pos="519"/>
                <w:tab w:val="left" w:pos="520"/>
              </w:tabs>
              <w:ind w:hanging="421"/>
              <w:rPr>
                <w:sz w:val="21"/>
              </w:rPr>
            </w:pPr>
            <w:r>
              <w:rPr>
                <w:sz w:val="21"/>
              </w:rPr>
              <w:t>全量</w:t>
            </w:r>
            <w:r>
              <w:rPr>
                <w:spacing w:val="-3"/>
                <w:sz w:val="21"/>
              </w:rPr>
              <w:t>/增量标识：</w:t>
            </w:r>
            <w:r>
              <w:rPr>
                <w:sz w:val="21"/>
              </w:rPr>
              <w:t>1</w:t>
            </w:r>
            <w:r>
              <w:rPr>
                <w:spacing w:val="-8"/>
                <w:sz w:val="21"/>
              </w:rPr>
              <w:t xml:space="preserve"> 位字符，标识报送的数据是增量</w:t>
            </w:r>
            <w:r>
              <w:rPr>
                <w:sz w:val="21"/>
              </w:rPr>
              <w:t>（Z）</w:t>
            </w:r>
            <w:r>
              <w:rPr>
                <w:spacing w:val="-2"/>
                <w:sz w:val="21"/>
              </w:rPr>
              <w:t>或全量</w:t>
            </w:r>
            <w:r>
              <w:rPr>
                <w:sz w:val="21"/>
              </w:rPr>
              <w:t>（Q）。</w:t>
            </w:r>
          </w:p>
          <w:p>
            <w:pPr>
              <w:pStyle w:val="13"/>
              <w:spacing w:before="6"/>
              <w:rPr>
                <w:sz w:val="15"/>
              </w:rPr>
            </w:pPr>
          </w:p>
          <w:p>
            <w:pPr>
              <w:pStyle w:val="13"/>
              <w:numPr>
                <w:ilvl w:val="0"/>
                <w:numId w:val="2"/>
              </w:numPr>
              <w:tabs>
                <w:tab w:val="left" w:pos="519"/>
                <w:tab w:val="left" w:pos="520"/>
              </w:tabs>
              <w:spacing w:before="1"/>
              <w:ind w:hanging="421"/>
              <w:rPr>
                <w:sz w:val="21"/>
              </w:rPr>
            </w:pPr>
            <w:r>
              <w:rPr>
                <w:spacing w:val="-1"/>
                <w:sz w:val="21"/>
              </w:rPr>
              <w:t>是否压缩：</w:t>
            </w:r>
            <w:r>
              <w:rPr>
                <w:sz w:val="21"/>
              </w:rPr>
              <w:t>1</w:t>
            </w:r>
            <w:r>
              <w:rPr>
                <w:spacing w:val="-9"/>
                <w:sz w:val="21"/>
              </w:rPr>
              <w:t xml:space="preserve"> 位字符，标识是</w:t>
            </w:r>
            <w:r>
              <w:rPr>
                <w:sz w:val="21"/>
              </w:rPr>
              <w:t>（Y）否（N）</w:t>
            </w:r>
            <w:r>
              <w:rPr>
                <w:spacing w:val="-2"/>
                <w:sz w:val="21"/>
              </w:rPr>
              <w:t>压缩。</w:t>
            </w:r>
          </w:p>
          <w:p>
            <w:pPr>
              <w:pStyle w:val="13"/>
              <w:numPr>
                <w:ilvl w:val="0"/>
                <w:numId w:val="2"/>
              </w:numPr>
              <w:tabs>
                <w:tab w:val="left" w:pos="519"/>
                <w:tab w:val="left" w:pos="520"/>
              </w:tabs>
              <w:spacing w:before="8" w:line="460" w:lineRule="atLeast"/>
              <w:ind w:right="63"/>
              <w:rPr>
                <w:sz w:val="21"/>
              </w:rPr>
            </w:pPr>
            <w:r>
              <w:rPr>
                <w:spacing w:val="-1"/>
                <w:sz w:val="21"/>
              </w:rPr>
              <w:t>加密标识：</w:t>
            </w:r>
            <w:r>
              <w:rPr>
                <w:sz w:val="21"/>
              </w:rPr>
              <w:t>1</w:t>
            </w:r>
            <w:r>
              <w:rPr>
                <w:spacing w:val="-7"/>
                <w:sz w:val="21"/>
              </w:rPr>
              <w:t xml:space="preserve"> 位字符，标识是否加密及加密算法</w:t>
            </w:r>
            <w:r>
              <w:rPr>
                <w:sz w:val="21"/>
              </w:rPr>
              <w:t>（“A</w:t>
            </w:r>
            <w:r>
              <w:rPr>
                <w:spacing w:val="-10"/>
                <w:sz w:val="21"/>
              </w:rPr>
              <w:t xml:space="preserve">”表示 </w:t>
            </w:r>
            <w:r>
              <w:rPr>
                <w:sz w:val="21"/>
              </w:rPr>
              <w:t>AES</w:t>
            </w:r>
            <w:r>
              <w:rPr>
                <w:spacing w:val="-9"/>
                <w:sz w:val="21"/>
              </w:rPr>
              <w:t xml:space="preserve"> 加密算法，</w:t>
            </w:r>
            <w:r>
              <w:rPr>
                <w:rFonts w:hint="eastAsia"/>
                <w:spacing w:val="-9"/>
                <w:sz w:val="21"/>
              </w:rPr>
              <w:t>“S”表示SM4加密算法，</w:t>
            </w:r>
            <w:r>
              <w:rPr>
                <w:sz w:val="21"/>
              </w:rPr>
              <w:t>“N</w:t>
            </w:r>
            <w:r>
              <w:rPr>
                <w:spacing w:val="-1"/>
                <w:sz w:val="21"/>
              </w:rPr>
              <w:t>”表示未</w:t>
            </w:r>
            <w:r>
              <w:rPr>
                <w:spacing w:val="-3"/>
                <w:sz w:val="21"/>
              </w:rPr>
              <w:t>加密，加密算法扩充时用其它字符标识）</w:t>
            </w:r>
            <w:r>
              <w:rPr>
                <w:sz w:val="21"/>
              </w:rPr>
              <w:t>。</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4220" w:hRule="atLeast"/>
        </w:trPr>
        <w:tc>
          <w:tcPr>
            <w:tcW w:w="8790" w:type="dxa"/>
            <w:tcBorders>
              <w:top w:val="single" w:color="000000" w:sz="6" w:space="0"/>
            </w:tcBorders>
          </w:tcPr>
          <w:p>
            <w:pPr>
              <w:pStyle w:val="13"/>
              <w:spacing w:before="99"/>
              <w:ind w:left="99"/>
              <w:rPr>
                <w:sz w:val="21"/>
              </w:rPr>
            </w:pPr>
            <w:r>
              <w:rPr>
                <w:sz w:val="21"/>
              </w:rPr>
              <w:t>样例</w:t>
            </w:r>
            <w:r>
              <w:rPr>
                <w:b/>
                <w:sz w:val="21"/>
              </w:rPr>
              <w:t>：</w:t>
            </w:r>
            <w:r>
              <w:rPr>
                <w:sz w:val="21"/>
              </w:rPr>
              <w:t>SC_13660000_20090906_001N_B01_Z.</w:t>
            </w:r>
            <w:r>
              <w:rPr>
                <w:rFonts w:hint="eastAsia"/>
                <w:sz w:val="21"/>
              </w:rPr>
              <w:t xml:space="preserve">TXT, </w:t>
            </w:r>
            <w:r>
              <w:rPr>
                <w:sz w:val="21"/>
              </w:rPr>
              <w:t>SC_13660000_20090906_YA.7Z</w:t>
            </w:r>
          </w:p>
          <w:p>
            <w:pPr>
              <w:pStyle w:val="13"/>
              <w:spacing w:before="7"/>
              <w:rPr>
                <w:sz w:val="15"/>
              </w:rPr>
            </w:pPr>
          </w:p>
          <w:p>
            <w:pPr>
              <w:pStyle w:val="13"/>
              <w:numPr>
                <w:ilvl w:val="0"/>
                <w:numId w:val="3"/>
              </w:numPr>
              <w:tabs>
                <w:tab w:val="left" w:pos="820"/>
              </w:tabs>
              <w:ind w:hanging="361"/>
              <w:rPr>
                <w:sz w:val="21"/>
              </w:rPr>
            </w:pPr>
            <w:r>
              <w:rPr>
                <w:spacing w:val="-1"/>
                <w:sz w:val="21"/>
              </w:rPr>
              <w:t>报送机构：</w:t>
            </w:r>
            <w:r>
              <w:rPr>
                <w:sz w:val="21"/>
              </w:rPr>
              <w:t>13660000</w:t>
            </w:r>
          </w:p>
          <w:p>
            <w:pPr>
              <w:pStyle w:val="13"/>
              <w:spacing w:before="6"/>
              <w:rPr>
                <w:sz w:val="15"/>
              </w:rPr>
            </w:pPr>
          </w:p>
          <w:p>
            <w:pPr>
              <w:pStyle w:val="13"/>
              <w:numPr>
                <w:ilvl w:val="0"/>
                <w:numId w:val="3"/>
              </w:numPr>
              <w:tabs>
                <w:tab w:val="left" w:pos="820"/>
              </w:tabs>
              <w:ind w:hanging="361"/>
              <w:rPr>
                <w:sz w:val="21"/>
              </w:rPr>
            </w:pPr>
            <w:r>
              <w:rPr>
                <w:spacing w:val="-1"/>
                <w:sz w:val="21"/>
              </w:rPr>
              <w:t>数据日期：</w:t>
            </w:r>
            <w:r>
              <w:rPr>
                <w:sz w:val="21"/>
              </w:rPr>
              <w:t>20090906（2009</w:t>
            </w:r>
            <w:r>
              <w:rPr>
                <w:spacing w:val="-36"/>
                <w:sz w:val="21"/>
              </w:rPr>
              <w:t xml:space="preserve"> 年 </w:t>
            </w:r>
            <w:r>
              <w:rPr>
                <w:sz w:val="21"/>
              </w:rPr>
              <w:t>09</w:t>
            </w:r>
            <w:r>
              <w:rPr>
                <w:spacing w:val="-36"/>
                <w:sz w:val="21"/>
              </w:rPr>
              <w:t xml:space="preserve"> 月 </w:t>
            </w:r>
            <w:r>
              <w:rPr>
                <w:sz w:val="21"/>
              </w:rPr>
              <w:t>06</w:t>
            </w:r>
            <w:r>
              <w:rPr>
                <w:spacing w:val="-28"/>
                <w:sz w:val="21"/>
              </w:rPr>
              <w:t xml:space="preserve"> 日</w:t>
            </w:r>
            <w:r>
              <w:rPr>
                <w:spacing w:val="-3"/>
                <w:sz w:val="21"/>
              </w:rPr>
              <w:t>）</w:t>
            </w:r>
          </w:p>
          <w:p>
            <w:pPr>
              <w:pStyle w:val="13"/>
              <w:spacing w:before="7"/>
              <w:rPr>
                <w:sz w:val="15"/>
              </w:rPr>
            </w:pPr>
          </w:p>
          <w:p>
            <w:pPr>
              <w:pStyle w:val="13"/>
              <w:numPr>
                <w:ilvl w:val="0"/>
                <w:numId w:val="3"/>
              </w:numPr>
              <w:tabs>
                <w:tab w:val="left" w:pos="820"/>
              </w:tabs>
              <w:spacing w:before="1"/>
              <w:ind w:hanging="361"/>
              <w:rPr>
                <w:sz w:val="21"/>
              </w:rPr>
            </w:pPr>
            <w:r>
              <w:rPr>
                <w:spacing w:val="-2"/>
                <w:sz w:val="21"/>
              </w:rPr>
              <w:t>内部版本号：</w:t>
            </w:r>
            <w:r>
              <w:rPr>
                <w:sz w:val="21"/>
              </w:rPr>
              <w:t>001</w:t>
            </w:r>
          </w:p>
          <w:p>
            <w:pPr>
              <w:pStyle w:val="13"/>
              <w:spacing w:before="6"/>
              <w:rPr>
                <w:sz w:val="15"/>
              </w:rPr>
            </w:pPr>
          </w:p>
          <w:p>
            <w:pPr>
              <w:pStyle w:val="13"/>
              <w:numPr>
                <w:ilvl w:val="0"/>
                <w:numId w:val="3"/>
              </w:numPr>
              <w:tabs>
                <w:tab w:val="left" w:pos="820"/>
              </w:tabs>
              <w:ind w:hanging="361"/>
              <w:rPr>
                <w:sz w:val="21"/>
              </w:rPr>
            </w:pPr>
            <w:r>
              <w:rPr>
                <w:spacing w:val="-1"/>
                <w:sz w:val="21"/>
              </w:rPr>
              <w:t>重报标识：</w:t>
            </w:r>
            <w:r>
              <w:rPr>
                <w:sz w:val="21"/>
              </w:rPr>
              <w:t>N（</w:t>
            </w:r>
            <w:r>
              <w:rPr>
                <w:spacing w:val="-2"/>
                <w:sz w:val="21"/>
              </w:rPr>
              <w:t>非重报</w:t>
            </w:r>
            <w:r>
              <w:rPr>
                <w:sz w:val="21"/>
              </w:rPr>
              <w:t>）</w:t>
            </w:r>
          </w:p>
          <w:p>
            <w:pPr>
              <w:pStyle w:val="13"/>
              <w:spacing w:before="7"/>
              <w:rPr>
                <w:sz w:val="15"/>
              </w:rPr>
            </w:pPr>
          </w:p>
          <w:p>
            <w:pPr>
              <w:pStyle w:val="13"/>
              <w:numPr>
                <w:ilvl w:val="0"/>
                <w:numId w:val="3"/>
              </w:numPr>
              <w:tabs>
                <w:tab w:val="left" w:pos="820"/>
              </w:tabs>
              <w:ind w:hanging="361"/>
              <w:rPr>
                <w:sz w:val="21"/>
              </w:rPr>
            </w:pPr>
            <w:r>
              <w:rPr>
                <w:spacing w:val="-1"/>
                <w:sz w:val="21"/>
              </w:rPr>
              <w:t>文件编码：</w:t>
            </w:r>
            <w:r>
              <w:rPr>
                <w:sz w:val="21"/>
              </w:rPr>
              <w:t>B01（</w:t>
            </w:r>
            <w:r>
              <w:rPr>
                <w:spacing w:val="-3"/>
                <w:sz w:val="21"/>
              </w:rPr>
              <w:t>证券公司基本信息文件</w:t>
            </w:r>
            <w:r>
              <w:rPr>
                <w:sz w:val="21"/>
              </w:rPr>
              <w:t>）</w:t>
            </w:r>
          </w:p>
          <w:p>
            <w:pPr>
              <w:pStyle w:val="13"/>
              <w:spacing w:before="7"/>
              <w:rPr>
                <w:sz w:val="15"/>
              </w:rPr>
            </w:pPr>
          </w:p>
          <w:p>
            <w:pPr>
              <w:pStyle w:val="13"/>
              <w:numPr>
                <w:ilvl w:val="0"/>
                <w:numId w:val="3"/>
              </w:numPr>
              <w:tabs>
                <w:tab w:val="left" w:pos="820"/>
              </w:tabs>
              <w:ind w:hanging="361"/>
              <w:rPr>
                <w:sz w:val="21"/>
              </w:rPr>
            </w:pPr>
            <w:r>
              <w:rPr>
                <w:sz w:val="21"/>
              </w:rPr>
              <w:t>全量</w:t>
            </w:r>
            <w:r>
              <w:rPr>
                <w:spacing w:val="-3"/>
                <w:sz w:val="21"/>
              </w:rPr>
              <w:t>/</w:t>
            </w:r>
            <w:r>
              <w:rPr>
                <w:spacing w:val="-2"/>
                <w:sz w:val="21"/>
              </w:rPr>
              <w:t>增量：</w:t>
            </w:r>
            <w:r>
              <w:rPr>
                <w:sz w:val="21"/>
              </w:rPr>
              <w:t>Z（</w:t>
            </w:r>
            <w:r>
              <w:rPr>
                <w:spacing w:val="-2"/>
                <w:sz w:val="21"/>
              </w:rPr>
              <w:t>增量</w:t>
            </w:r>
            <w:r>
              <w:rPr>
                <w:sz w:val="21"/>
              </w:rPr>
              <w:t>）</w:t>
            </w:r>
          </w:p>
          <w:p>
            <w:pPr>
              <w:pStyle w:val="13"/>
              <w:spacing w:before="6"/>
              <w:rPr>
                <w:sz w:val="15"/>
              </w:rPr>
            </w:pPr>
          </w:p>
          <w:p>
            <w:pPr>
              <w:pStyle w:val="13"/>
              <w:numPr>
                <w:ilvl w:val="0"/>
                <w:numId w:val="3"/>
              </w:numPr>
              <w:tabs>
                <w:tab w:val="left" w:pos="820"/>
              </w:tabs>
              <w:spacing w:before="1"/>
              <w:ind w:hanging="361"/>
              <w:rPr>
                <w:sz w:val="21"/>
              </w:rPr>
            </w:pPr>
            <w:r>
              <w:rPr>
                <w:spacing w:val="-1"/>
                <w:sz w:val="21"/>
              </w:rPr>
              <w:t>是否压缩：</w:t>
            </w:r>
            <w:r>
              <w:rPr>
                <w:sz w:val="21"/>
              </w:rPr>
              <w:t>Y（</w:t>
            </w:r>
            <w:r>
              <w:rPr>
                <w:spacing w:val="-2"/>
                <w:sz w:val="21"/>
              </w:rPr>
              <w:t>压缩</w:t>
            </w:r>
            <w:r>
              <w:rPr>
                <w:sz w:val="21"/>
              </w:rPr>
              <w:t>）</w:t>
            </w:r>
          </w:p>
          <w:p>
            <w:pPr>
              <w:pStyle w:val="13"/>
              <w:spacing w:before="6"/>
              <w:rPr>
                <w:sz w:val="15"/>
              </w:rPr>
            </w:pPr>
          </w:p>
          <w:p>
            <w:pPr>
              <w:pStyle w:val="13"/>
              <w:numPr>
                <w:ilvl w:val="0"/>
                <w:numId w:val="3"/>
              </w:numPr>
              <w:tabs>
                <w:tab w:val="left" w:pos="820"/>
              </w:tabs>
              <w:ind w:hanging="361"/>
              <w:rPr>
                <w:sz w:val="21"/>
              </w:rPr>
            </w:pPr>
            <w:r>
              <w:rPr>
                <w:spacing w:val="-1"/>
                <w:sz w:val="21"/>
              </w:rPr>
              <w:t>加密标识：</w:t>
            </w:r>
            <w:r>
              <w:rPr>
                <w:sz w:val="21"/>
              </w:rPr>
              <w:t>A（</w:t>
            </w:r>
            <w:r>
              <w:rPr>
                <w:spacing w:val="-26"/>
                <w:sz w:val="21"/>
              </w:rPr>
              <w:t xml:space="preserve">用 </w:t>
            </w:r>
            <w:r>
              <w:rPr>
                <w:sz w:val="21"/>
              </w:rPr>
              <w:t>AES</w:t>
            </w:r>
            <w:r>
              <w:rPr>
                <w:spacing w:val="-12"/>
                <w:sz w:val="21"/>
              </w:rPr>
              <w:t xml:space="preserve"> 算法加密</w:t>
            </w:r>
            <w:r>
              <w:rPr>
                <w:sz w:val="21"/>
              </w:rPr>
              <w:t>）</w:t>
            </w:r>
          </w:p>
        </w:tc>
      </w:tr>
    </w:tbl>
    <w:p>
      <w:pPr>
        <w:spacing w:before="94"/>
        <w:ind w:left="780"/>
        <w:rPr>
          <w:sz w:val="24"/>
        </w:rPr>
      </w:pPr>
      <w:r>
        <w:rPr>
          <w:sz w:val="24"/>
        </w:rPr>
        <w:t>清单文件命名规则：</w:t>
      </w:r>
    </w:p>
    <w:p>
      <w:pPr>
        <w:pStyle w:val="5"/>
        <w:spacing w:before="6"/>
        <w:rPr>
          <w:sz w:val="7"/>
        </w:rPr>
      </w:pPr>
    </w:p>
    <w:tbl>
      <w:tblPr>
        <w:tblStyle w:val="10"/>
        <w:tblW w:w="8790" w:type="dxa"/>
        <w:tblInd w:w="141"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879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615" w:hRule="atLeast"/>
        </w:trPr>
        <w:tc>
          <w:tcPr>
            <w:tcW w:w="8790" w:type="dxa"/>
            <w:tcBorders>
              <w:bottom w:val="single" w:color="000000" w:sz="6" w:space="0"/>
            </w:tcBorders>
          </w:tcPr>
          <w:p>
            <w:pPr>
              <w:pStyle w:val="13"/>
              <w:spacing w:before="108"/>
              <w:ind w:left="99"/>
              <w:rPr>
                <w:sz w:val="21"/>
              </w:rPr>
            </w:pPr>
            <w:r>
              <w:rPr>
                <w:sz w:val="21"/>
              </w:rPr>
              <w:t>文件清单：SC_[报送机构]_[文件生成时间].LIST</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1871" w:hRule="atLeast"/>
        </w:trPr>
        <w:tc>
          <w:tcPr>
            <w:tcW w:w="8790" w:type="dxa"/>
            <w:tcBorders>
              <w:top w:val="single" w:color="000000" w:sz="6" w:space="0"/>
              <w:bottom w:val="single" w:color="000000" w:sz="6" w:space="0"/>
            </w:tcBorders>
          </w:tcPr>
          <w:p>
            <w:pPr>
              <w:pStyle w:val="13"/>
              <w:spacing w:before="99"/>
              <w:ind w:left="99"/>
              <w:rPr>
                <w:sz w:val="21"/>
              </w:rPr>
            </w:pPr>
            <w:r>
              <w:rPr>
                <w:sz w:val="21"/>
              </w:rPr>
              <w:t>说明：</w:t>
            </w:r>
          </w:p>
          <w:p>
            <w:pPr>
              <w:pStyle w:val="13"/>
              <w:spacing w:before="7"/>
              <w:rPr>
                <w:sz w:val="15"/>
              </w:rPr>
            </w:pPr>
          </w:p>
          <w:p>
            <w:pPr>
              <w:pStyle w:val="13"/>
              <w:numPr>
                <w:ilvl w:val="0"/>
                <w:numId w:val="4"/>
              </w:numPr>
              <w:tabs>
                <w:tab w:val="left" w:pos="519"/>
                <w:tab w:val="left" w:pos="520"/>
              </w:tabs>
              <w:ind w:hanging="421"/>
              <w:rPr>
                <w:sz w:val="21"/>
              </w:rPr>
            </w:pPr>
            <w:r>
              <w:rPr>
                <w:sz w:val="21"/>
              </w:rPr>
              <w:t>“SC</w:t>
            </w:r>
            <w:r>
              <w:rPr>
                <w:spacing w:val="-3"/>
                <w:sz w:val="21"/>
              </w:rPr>
              <w:t>”：表示数据文件报送机构为证券公司。</w:t>
            </w:r>
          </w:p>
          <w:p>
            <w:pPr>
              <w:pStyle w:val="13"/>
              <w:spacing w:before="6"/>
              <w:rPr>
                <w:sz w:val="15"/>
              </w:rPr>
            </w:pPr>
          </w:p>
          <w:p>
            <w:pPr>
              <w:pStyle w:val="13"/>
              <w:numPr>
                <w:ilvl w:val="0"/>
                <w:numId w:val="4"/>
              </w:numPr>
              <w:tabs>
                <w:tab w:val="left" w:pos="519"/>
                <w:tab w:val="left" w:pos="520"/>
              </w:tabs>
              <w:spacing w:before="1"/>
              <w:ind w:hanging="421"/>
              <w:rPr>
                <w:sz w:val="21"/>
              </w:rPr>
            </w:pPr>
            <w:r>
              <w:rPr>
                <w:spacing w:val="-1"/>
                <w:sz w:val="21"/>
              </w:rPr>
              <w:t>报送机构：</w:t>
            </w:r>
            <w:r>
              <w:rPr>
                <w:sz w:val="21"/>
              </w:rPr>
              <w:t>8</w:t>
            </w:r>
            <w:r>
              <w:rPr>
                <w:spacing w:val="-7"/>
                <w:sz w:val="21"/>
              </w:rPr>
              <w:t xml:space="preserve"> 位字符，报送证券公司的唯一代码，使用证监会确定的证券公司机构编码。</w:t>
            </w:r>
          </w:p>
          <w:p>
            <w:pPr>
              <w:pStyle w:val="13"/>
              <w:spacing w:before="6"/>
              <w:rPr>
                <w:sz w:val="15"/>
              </w:rPr>
            </w:pPr>
          </w:p>
          <w:p>
            <w:pPr>
              <w:pStyle w:val="13"/>
              <w:numPr>
                <w:ilvl w:val="0"/>
                <w:numId w:val="4"/>
              </w:numPr>
              <w:tabs>
                <w:tab w:val="left" w:pos="519"/>
                <w:tab w:val="left" w:pos="520"/>
              </w:tabs>
              <w:ind w:hanging="421"/>
              <w:rPr>
                <w:sz w:val="21"/>
              </w:rPr>
            </w:pPr>
            <w:r>
              <w:rPr>
                <w:spacing w:val="-2"/>
                <w:sz w:val="21"/>
              </w:rPr>
              <w:t>文件生成时间：</w:t>
            </w:r>
            <w:r>
              <w:rPr>
                <w:sz w:val="21"/>
              </w:rPr>
              <w:t>14</w:t>
            </w:r>
            <w:r>
              <w:rPr>
                <w:spacing w:val="-11"/>
                <w:sz w:val="21"/>
              </w:rPr>
              <w:t xml:space="preserve"> 位字符，报送文件生成时间，格式为 </w:t>
            </w:r>
            <w:r>
              <w:rPr>
                <w:sz w:val="21"/>
              </w:rPr>
              <w:t>YYYYMMDDHHMMSS。</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947" w:hRule="atLeast"/>
        </w:trPr>
        <w:tc>
          <w:tcPr>
            <w:tcW w:w="8790" w:type="dxa"/>
            <w:tcBorders>
              <w:top w:val="single" w:color="000000" w:sz="6" w:space="0"/>
            </w:tcBorders>
          </w:tcPr>
          <w:p>
            <w:pPr>
              <w:pStyle w:val="13"/>
              <w:spacing w:before="101"/>
              <w:ind w:left="99"/>
              <w:rPr>
                <w:sz w:val="21"/>
              </w:rPr>
            </w:pPr>
            <w:r>
              <w:rPr>
                <w:sz w:val="21"/>
              </w:rPr>
              <w:t>样例：SC_13660000_20090906201506.LIST</w:t>
            </w:r>
          </w:p>
          <w:p>
            <w:pPr>
              <w:pStyle w:val="13"/>
              <w:spacing w:before="7"/>
              <w:rPr>
                <w:sz w:val="15"/>
              </w:rPr>
            </w:pPr>
          </w:p>
          <w:p>
            <w:pPr>
              <w:pStyle w:val="13"/>
              <w:numPr>
                <w:ilvl w:val="0"/>
                <w:numId w:val="5"/>
              </w:numPr>
              <w:tabs>
                <w:tab w:val="left" w:pos="939"/>
                <w:tab w:val="left" w:pos="940"/>
              </w:tabs>
              <w:spacing w:before="1"/>
              <w:ind w:hanging="421"/>
              <w:rPr>
                <w:sz w:val="21"/>
              </w:rPr>
            </w:pPr>
            <w:r>
              <w:rPr>
                <w:spacing w:val="-1"/>
                <w:sz w:val="21"/>
              </w:rPr>
              <w:t>报送机构：</w:t>
            </w:r>
            <w:r>
              <w:rPr>
                <w:sz w:val="21"/>
              </w:rPr>
              <w:t>13660000</w:t>
            </w:r>
          </w:p>
        </w:tc>
      </w:tr>
    </w:tbl>
    <w:p>
      <w:pPr>
        <w:rPr>
          <w:sz w:val="21"/>
        </w:rPr>
        <w:sectPr>
          <w:pgSz w:w="11910" w:h="16840"/>
          <w:pgMar w:top="1400" w:right="1300" w:bottom="1380" w:left="1440" w:header="877" w:footer="1177" w:gutter="0"/>
          <w:cols w:space="720" w:num="1"/>
        </w:sectPr>
      </w:pPr>
    </w:p>
    <w:p>
      <w:pPr>
        <w:pStyle w:val="5"/>
        <w:rPr>
          <w:sz w:val="4"/>
        </w:rPr>
      </w:pPr>
    </w:p>
    <w:p>
      <w:pPr>
        <w:pStyle w:val="5"/>
        <w:ind w:left="103"/>
        <w:rPr>
          <w:sz w:val="20"/>
        </w:rPr>
      </w:pPr>
      <w:r>
        <w:rPr>
          <w:sz w:val="20"/>
          <w:lang w:val="en-US" w:bidi="ar-SA"/>
        </w:rPr>
        <mc:AlternateContent>
          <mc:Choice Requires="wps">
            <w:drawing>
              <wp:inline distT="0" distB="0" distL="114300" distR="114300">
                <wp:extent cx="5582285" cy="337185"/>
                <wp:effectExtent l="8890" t="8890" r="9525" b="15875"/>
                <wp:docPr id="1" name="文本框 2"/>
                <wp:cNvGraphicFramePr/>
                <a:graphic xmlns:a="http://schemas.openxmlformats.org/drawingml/2006/main">
                  <a:graphicData uri="http://schemas.microsoft.com/office/word/2010/wordprocessingShape">
                    <wps:wsp>
                      <wps:cNvSpPr txBox="1"/>
                      <wps:spPr>
                        <a:xfrm>
                          <a:off x="0" y="0"/>
                          <a:ext cx="5582285" cy="337185"/>
                        </a:xfrm>
                        <a:prstGeom prst="rect">
                          <a:avLst/>
                        </a:prstGeom>
                        <a:noFill/>
                        <a:ln w="18288" cap="flat" cmpd="thickThin">
                          <a:solidFill>
                            <a:srgbClr val="000000"/>
                          </a:solidFill>
                          <a:prstDash val="solid"/>
                          <a:miter/>
                          <a:headEnd type="none" w="med" len="med"/>
                          <a:tailEnd type="none" w="med" len="med"/>
                        </a:ln>
                      </wps:spPr>
                      <wps:txbx>
                        <w:txbxContent>
                          <w:p>
                            <w:pPr>
                              <w:pStyle w:val="5"/>
                              <w:numPr>
                                <w:ilvl w:val="0"/>
                                <w:numId w:val="6"/>
                              </w:numPr>
                              <w:tabs>
                                <w:tab w:val="left" w:pos="933"/>
                                <w:tab w:val="left" w:pos="934"/>
                              </w:tabs>
                              <w:spacing w:before="117"/>
                              <w:ind w:hanging="421"/>
                            </w:pPr>
                            <w:r>
                              <w:t>文件生成时间：20090906201506（2009</w:t>
                            </w:r>
                            <w:r>
                              <w:rPr>
                                <w:spacing w:val="-38"/>
                              </w:rPr>
                              <w:t xml:space="preserve"> 年 </w:t>
                            </w:r>
                            <w:r>
                              <w:t>09</w:t>
                            </w:r>
                            <w:r>
                              <w:rPr>
                                <w:spacing w:val="-38"/>
                              </w:rPr>
                              <w:t xml:space="preserve"> 月 </w:t>
                            </w:r>
                            <w:r>
                              <w:t>06</w:t>
                            </w:r>
                            <w:r>
                              <w:rPr>
                                <w:spacing w:val="-37"/>
                              </w:rPr>
                              <w:t xml:space="preserve"> 日 </w:t>
                            </w:r>
                            <w:r>
                              <w:t>20:15:06）</w:t>
                            </w:r>
                          </w:p>
                        </w:txbxContent>
                      </wps:txbx>
                      <wps:bodyPr lIns="0" tIns="0" rIns="0" bIns="0" upright="1"/>
                    </wps:wsp>
                  </a:graphicData>
                </a:graphic>
              </wp:inline>
            </w:drawing>
          </mc:Choice>
          <mc:Fallback>
            <w:pict>
              <v:shape id="文本框 2" o:spid="_x0000_s1026" o:spt="202" type="#_x0000_t202" style="height:26.55pt;width:439.55pt;" filled="f" stroked="t" coordsize="21600,21600" o:gfxdata="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N3VAXVAAAABAEAAA8AAAAAAAAAAQAgAAAAIgAAAGRycy9kb3ducmV2Lnht&#10;bFBLAQIUABQAAAAIAIdO4kCPmc6t/AEAAOoDAAAOAAAAAAAAAAEAIAAAACQBAABkcnMvZTJvRG9j&#10;LnhtbFBLBQYAAAAABgAGAFkBAACSBQAAAAA=&#10;">
                <v:fill on="f" focussize="0,0"/>
                <v:stroke weight="1.44pt" color="#000000" linestyle="thickThin" joinstyle="miter"/>
                <v:imagedata o:title=""/>
                <o:lock v:ext="edit" aspectratio="f"/>
                <v:textbox inset="0mm,0mm,0mm,0mm">
                  <w:txbxContent>
                    <w:p>
                      <w:pPr>
                        <w:pStyle w:val="5"/>
                        <w:numPr>
                          <w:ilvl w:val="0"/>
                          <w:numId w:val="6"/>
                        </w:numPr>
                        <w:tabs>
                          <w:tab w:val="left" w:pos="933"/>
                          <w:tab w:val="left" w:pos="934"/>
                        </w:tabs>
                        <w:spacing w:before="117"/>
                        <w:ind w:hanging="421"/>
                      </w:pPr>
                      <w:r>
                        <w:t>文件生成时间：20090906201506（2009</w:t>
                      </w:r>
                      <w:r>
                        <w:rPr>
                          <w:spacing w:val="-38"/>
                        </w:rPr>
                        <w:t xml:space="preserve"> 年 </w:t>
                      </w:r>
                      <w:r>
                        <w:t>09</w:t>
                      </w:r>
                      <w:r>
                        <w:rPr>
                          <w:spacing w:val="-38"/>
                        </w:rPr>
                        <w:t xml:space="preserve"> 月 </w:t>
                      </w:r>
                      <w:r>
                        <w:t>06</w:t>
                      </w:r>
                      <w:r>
                        <w:rPr>
                          <w:spacing w:val="-37"/>
                        </w:rPr>
                        <w:t xml:space="preserve"> 日 </w:t>
                      </w:r>
                      <w:r>
                        <w:t>20:15:06）</w:t>
                      </w:r>
                    </w:p>
                  </w:txbxContent>
                </v:textbox>
                <w10:wrap type="none"/>
                <w10:anchorlock/>
              </v:shape>
            </w:pict>
          </mc:Fallback>
        </mc:AlternateContent>
      </w:r>
    </w:p>
    <w:p>
      <w:pPr>
        <w:pStyle w:val="5"/>
        <w:spacing w:before="7"/>
        <w:rPr>
          <w:sz w:val="23"/>
        </w:rPr>
      </w:pPr>
    </w:p>
    <w:p>
      <w:pPr>
        <w:pStyle w:val="12"/>
        <w:numPr>
          <w:ilvl w:val="1"/>
          <w:numId w:val="1"/>
        </w:numPr>
        <w:tabs>
          <w:tab w:val="left" w:pos="1837"/>
        </w:tabs>
        <w:spacing w:before="55"/>
        <w:ind w:left="1836" w:hanging="577"/>
        <w:jc w:val="left"/>
        <w:rPr>
          <w:b/>
          <w:sz w:val="32"/>
        </w:rPr>
      </w:pPr>
      <w:r>
        <w:rPr>
          <w:b/>
          <w:sz w:val="32"/>
        </w:rPr>
        <w:t>文件头</w:t>
      </w:r>
    </w:p>
    <w:p>
      <w:pPr>
        <w:pStyle w:val="5"/>
        <w:spacing w:before="12"/>
        <w:rPr>
          <w:b/>
          <w:sz w:val="34"/>
        </w:rPr>
      </w:pPr>
    </w:p>
    <w:p>
      <w:pPr>
        <w:ind w:left="780"/>
        <w:rPr>
          <w:sz w:val="24"/>
        </w:rPr>
      </w:pPr>
      <w:r>
        <w:rPr>
          <w:sz w:val="24"/>
        </w:rPr>
        <w:t>接口文件的文件头包含以下内容：</w:t>
      </w:r>
    </w:p>
    <w:p>
      <w:pPr>
        <w:pStyle w:val="12"/>
        <w:numPr>
          <w:ilvl w:val="0"/>
          <w:numId w:val="7"/>
        </w:numPr>
        <w:tabs>
          <w:tab w:val="left" w:pos="1200"/>
          <w:tab w:val="left" w:pos="1201"/>
        </w:tabs>
        <w:spacing w:before="160"/>
        <w:ind w:hanging="421"/>
        <w:rPr>
          <w:sz w:val="24"/>
        </w:rPr>
      </w:pPr>
      <w:r>
        <w:rPr>
          <w:sz w:val="24"/>
        </w:rPr>
        <w:t>接口规范版本信息：Version=*.*，同一天报送所有文件版本号一致。</w:t>
      </w:r>
    </w:p>
    <w:p>
      <w:pPr>
        <w:pStyle w:val="12"/>
        <w:numPr>
          <w:ilvl w:val="0"/>
          <w:numId w:val="7"/>
        </w:numPr>
        <w:tabs>
          <w:tab w:val="left" w:pos="1200"/>
          <w:tab w:val="left" w:pos="1201"/>
        </w:tabs>
        <w:spacing w:before="161"/>
        <w:ind w:hanging="421"/>
        <w:rPr>
          <w:sz w:val="24"/>
        </w:rPr>
      </w:pPr>
      <w:r>
        <w:rPr>
          <w:sz w:val="24"/>
        </w:rPr>
        <w:t>文件记录数：RecordCount=*。</w:t>
      </w:r>
    </w:p>
    <w:p>
      <w:pPr>
        <w:pStyle w:val="12"/>
        <w:numPr>
          <w:ilvl w:val="0"/>
          <w:numId w:val="7"/>
        </w:numPr>
        <w:tabs>
          <w:tab w:val="left" w:pos="1200"/>
          <w:tab w:val="left" w:pos="1201"/>
        </w:tabs>
        <w:spacing w:before="161" w:line="364" w:lineRule="auto"/>
        <w:ind w:right="496"/>
        <w:rPr>
          <w:sz w:val="24"/>
        </w:rPr>
      </w:pPr>
      <w:r>
        <w:rPr>
          <w:sz w:val="24"/>
        </w:rPr>
        <w:t>样例：Version=1.</w:t>
      </w:r>
      <w:r>
        <w:rPr>
          <w:rFonts w:hint="eastAsia"/>
          <w:sz w:val="24"/>
          <w:lang w:val="en-US"/>
        </w:rPr>
        <w:t>1</w:t>
      </w:r>
      <w:r>
        <w:rPr>
          <w:sz w:val="24"/>
        </w:rPr>
        <w:t>|RecordCount=30（</w:t>
      </w:r>
      <w:r>
        <w:rPr>
          <w:spacing w:val="-7"/>
          <w:sz w:val="24"/>
        </w:rPr>
        <w:t xml:space="preserve">接口文件采用 </w:t>
      </w:r>
      <w:r>
        <w:rPr>
          <w:sz w:val="24"/>
        </w:rPr>
        <w:t>1.</w:t>
      </w:r>
      <w:r>
        <w:rPr>
          <w:rFonts w:hint="eastAsia"/>
          <w:sz w:val="24"/>
          <w:lang w:val="en-US"/>
        </w:rPr>
        <w:t>1</w:t>
      </w:r>
      <w:r>
        <w:rPr>
          <w:spacing w:val="-10"/>
          <w:sz w:val="24"/>
        </w:rPr>
        <w:t xml:space="preserve"> 版本的接口规</w:t>
      </w:r>
      <w:r>
        <w:rPr>
          <w:spacing w:val="-6"/>
          <w:sz w:val="24"/>
        </w:rPr>
        <w:t xml:space="preserve">范，当前文件的数据为 </w:t>
      </w:r>
      <w:r>
        <w:rPr>
          <w:sz w:val="24"/>
        </w:rPr>
        <w:t>30</w:t>
      </w:r>
      <w:r>
        <w:rPr>
          <w:spacing w:val="-30"/>
          <w:sz w:val="24"/>
        </w:rPr>
        <w:t xml:space="preserve"> 行</w:t>
      </w:r>
      <w:r>
        <w:rPr>
          <w:sz w:val="24"/>
        </w:rPr>
        <w:t>）。</w:t>
      </w:r>
    </w:p>
    <w:p>
      <w:pPr>
        <w:pStyle w:val="5"/>
        <w:spacing w:before="6"/>
        <w:rPr>
          <w:sz w:val="22"/>
        </w:rPr>
      </w:pPr>
    </w:p>
    <w:p>
      <w:pPr>
        <w:pStyle w:val="12"/>
        <w:numPr>
          <w:ilvl w:val="1"/>
          <w:numId w:val="1"/>
        </w:numPr>
        <w:tabs>
          <w:tab w:val="left" w:pos="1837"/>
        </w:tabs>
        <w:ind w:left="1836" w:hanging="577"/>
        <w:jc w:val="left"/>
        <w:rPr>
          <w:b/>
          <w:sz w:val="32"/>
        </w:rPr>
      </w:pPr>
      <w:r>
        <w:rPr>
          <w:b/>
          <w:sz w:val="32"/>
        </w:rPr>
        <w:t>记录数据</w:t>
      </w:r>
    </w:p>
    <w:p>
      <w:pPr>
        <w:pStyle w:val="5"/>
        <w:spacing w:before="10"/>
        <w:rPr>
          <w:b/>
          <w:sz w:val="34"/>
        </w:rPr>
      </w:pPr>
    </w:p>
    <w:p>
      <w:pPr>
        <w:ind w:left="780"/>
        <w:rPr>
          <w:sz w:val="24"/>
        </w:rPr>
      </w:pPr>
      <w:r>
        <w:rPr>
          <w:sz w:val="24"/>
        </w:rPr>
        <w:t>文本文件（TXT）遵循以下约定：</w:t>
      </w:r>
    </w:p>
    <w:p>
      <w:pPr>
        <w:pStyle w:val="12"/>
        <w:numPr>
          <w:ilvl w:val="0"/>
          <w:numId w:val="7"/>
        </w:numPr>
        <w:tabs>
          <w:tab w:val="left" w:pos="1200"/>
          <w:tab w:val="left" w:pos="1201"/>
        </w:tabs>
        <w:spacing w:before="161"/>
        <w:ind w:hanging="416"/>
        <w:rPr>
          <w:sz w:val="24"/>
        </w:rPr>
      </w:pPr>
      <w:r>
        <w:rPr>
          <w:spacing w:val="-20"/>
          <w:sz w:val="24"/>
        </w:rPr>
        <w:t xml:space="preserve">采用 </w:t>
      </w:r>
      <w:r>
        <w:rPr>
          <w:sz w:val="24"/>
        </w:rPr>
        <w:t>UTF-8</w:t>
      </w:r>
      <w:r>
        <w:rPr>
          <w:spacing w:val="-15"/>
          <w:sz w:val="24"/>
        </w:rPr>
        <w:t xml:space="preserve"> 格式。</w:t>
      </w:r>
    </w:p>
    <w:p>
      <w:pPr>
        <w:pStyle w:val="12"/>
        <w:numPr>
          <w:ilvl w:val="0"/>
          <w:numId w:val="7"/>
        </w:numPr>
        <w:tabs>
          <w:tab w:val="left" w:pos="1200"/>
          <w:tab w:val="left" w:pos="1201"/>
        </w:tabs>
        <w:spacing w:before="160"/>
        <w:ind w:hanging="416"/>
        <w:rPr>
          <w:sz w:val="24"/>
        </w:rPr>
      </w:pPr>
      <w:r>
        <w:rPr>
          <w:sz w:val="24"/>
        </w:rPr>
        <w:t>单行数据各字段间采用竖线“|”分隔符，竖线不应该出现在首尾。</w:t>
      </w:r>
    </w:p>
    <w:p>
      <w:pPr>
        <w:pStyle w:val="12"/>
        <w:numPr>
          <w:ilvl w:val="0"/>
          <w:numId w:val="7"/>
        </w:numPr>
        <w:tabs>
          <w:tab w:val="left" w:pos="1200"/>
          <w:tab w:val="left" w:pos="1201"/>
        </w:tabs>
        <w:spacing w:before="161"/>
        <w:ind w:hanging="416"/>
        <w:rPr>
          <w:sz w:val="24"/>
        </w:rPr>
      </w:pPr>
      <w:r>
        <w:rPr>
          <w:sz w:val="24"/>
        </w:rPr>
        <w:t>字段顺序严格遵循本规范中接口文件的字段顺序。</w:t>
      </w:r>
    </w:p>
    <w:p>
      <w:pPr>
        <w:pStyle w:val="12"/>
        <w:numPr>
          <w:ilvl w:val="0"/>
          <w:numId w:val="7"/>
        </w:numPr>
        <w:tabs>
          <w:tab w:val="left" w:pos="1200"/>
          <w:tab w:val="left" w:pos="1201"/>
        </w:tabs>
        <w:spacing w:before="160"/>
        <w:ind w:hanging="416"/>
        <w:rPr>
          <w:sz w:val="24"/>
        </w:rPr>
      </w:pPr>
      <w:r>
        <w:rPr>
          <w:sz w:val="24"/>
        </w:rPr>
        <w:t>各字段规定参见“证券公司接口文件”部分。</w:t>
      </w:r>
    </w:p>
    <w:p>
      <w:pPr>
        <w:pStyle w:val="12"/>
        <w:numPr>
          <w:ilvl w:val="0"/>
          <w:numId w:val="7"/>
        </w:numPr>
        <w:tabs>
          <w:tab w:val="left" w:pos="1200"/>
          <w:tab w:val="left" w:pos="1201"/>
        </w:tabs>
        <w:spacing w:before="161"/>
        <w:ind w:hanging="416"/>
        <w:rPr>
          <w:sz w:val="24"/>
        </w:rPr>
      </w:pPr>
      <w:r>
        <w:rPr>
          <w:sz w:val="24"/>
        </w:rPr>
        <w:t>每行（包括最后一行）</w:t>
      </w:r>
      <w:r>
        <w:rPr>
          <w:spacing w:val="-30"/>
          <w:sz w:val="24"/>
        </w:rPr>
        <w:t xml:space="preserve">以 </w:t>
      </w:r>
      <w:r>
        <w:rPr>
          <w:sz w:val="24"/>
        </w:rPr>
        <w:t>0x0A</w:t>
      </w:r>
      <w:r>
        <w:rPr>
          <w:spacing w:val="-15"/>
          <w:sz w:val="24"/>
        </w:rPr>
        <w:t xml:space="preserve"> 结束。</w:t>
      </w:r>
    </w:p>
    <w:p>
      <w:pPr>
        <w:pStyle w:val="5"/>
        <w:spacing w:before="12"/>
        <w:rPr>
          <w:sz w:val="34"/>
        </w:rPr>
      </w:pPr>
    </w:p>
    <w:p>
      <w:pPr>
        <w:pStyle w:val="12"/>
        <w:numPr>
          <w:ilvl w:val="1"/>
          <w:numId w:val="1"/>
        </w:numPr>
        <w:tabs>
          <w:tab w:val="left" w:pos="1837"/>
        </w:tabs>
        <w:ind w:left="1836" w:hanging="577"/>
        <w:jc w:val="left"/>
        <w:rPr>
          <w:b/>
          <w:sz w:val="32"/>
        </w:rPr>
      </w:pPr>
      <w:r>
        <w:rPr>
          <w:b/>
          <w:sz w:val="32"/>
        </w:rPr>
        <w:t>重报约定</w:t>
      </w:r>
    </w:p>
    <w:p>
      <w:pPr>
        <w:pStyle w:val="5"/>
        <w:spacing w:before="12"/>
        <w:rPr>
          <w:b/>
          <w:sz w:val="34"/>
        </w:rPr>
      </w:pPr>
    </w:p>
    <w:p>
      <w:pPr>
        <w:ind w:left="780"/>
        <w:rPr>
          <w:sz w:val="24"/>
        </w:rPr>
      </w:pPr>
      <w:r>
        <w:rPr>
          <w:sz w:val="24"/>
        </w:rPr>
        <w:t>重报约定：</w:t>
      </w:r>
    </w:p>
    <w:p>
      <w:pPr>
        <w:pStyle w:val="12"/>
        <w:numPr>
          <w:ilvl w:val="0"/>
          <w:numId w:val="7"/>
        </w:numPr>
        <w:tabs>
          <w:tab w:val="left" w:pos="1200"/>
          <w:tab w:val="left" w:pos="1201"/>
        </w:tabs>
        <w:spacing w:before="161"/>
        <w:ind w:hanging="416"/>
        <w:rPr>
          <w:sz w:val="24"/>
        </w:rPr>
      </w:pPr>
      <w:r>
        <w:rPr>
          <w:sz w:val="24"/>
        </w:rPr>
        <w:t>必须按规定程序重新报送全部文件。</w:t>
      </w:r>
    </w:p>
    <w:p>
      <w:pPr>
        <w:pStyle w:val="5"/>
        <w:spacing w:before="12"/>
        <w:rPr>
          <w:sz w:val="34"/>
        </w:rPr>
      </w:pPr>
    </w:p>
    <w:p>
      <w:pPr>
        <w:pStyle w:val="12"/>
        <w:numPr>
          <w:ilvl w:val="1"/>
          <w:numId w:val="1"/>
        </w:numPr>
        <w:tabs>
          <w:tab w:val="left" w:pos="1837"/>
        </w:tabs>
        <w:ind w:left="1836" w:hanging="577"/>
        <w:jc w:val="left"/>
        <w:rPr>
          <w:b/>
          <w:sz w:val="32"/>
        </w:rPr>
      </w:pPr>
      <w:r>
        <w:rPr>
          <w:b/>
          <w:sz w:val="32"/>
        </w:rPr>
        <w:t>字段类型说明</w:t>
      </w:r>
    </w:p>
    <w:p>
      <w:pPr>
        <w:pStyle w:val="5"/>
        <w:spacing w:before="12"/>
        <w:rPr>
          <w:b/>
          <w:sz w:val="34"/>
        </w:rPr>
      </w:pPr>
    </w:p>
    <w:p>
      <w:pPr>
        <w:spacing w:line="364" w:lineRule="auto"/>
        <w:ind w:left="780" w:right="3583"/>
        <w:rPr>
          <w:sz w:val="24"/>
        </w:rPr>
      </w:pPr>
      <w:r>
        <w:rPr>
          <w:sz w:val="24"/>
        </w:rPr>
        <w:t>本部分描述了各接口文件的命名规则和内容。描述约定：</w:t>
      </w:r>
    </w:p>
    <w:p>
      <w:pPr>
        <w:pStyle w:val="12"/>
        <w:numPr>
          <w:ilvl w:val="0"/>
          <w:numId w:val="7"/>
        </w:numPr>
        <w:tabs>
          <w:tab w:val="left" w:pos="1200"/>
          <w:tab w:val="left" w:pos="1201"/>
        </w:tabs>
        <w:spacing w:before="1"/>
        <w:ind w:hanging="416"/>
        <w:rPr>
          <w:sz w:val="24"/>
        </w:rPr>
      </w:pPr>
      <w:r>
        <w:rPr>
          <w:spacing w:val="-8"/>
          <w:sz w:val="24"/>
        </w:rPr>
        <w:t xml:space="preserve">字符型字段：以 </w:t>
      </w:r>
      <w:r>
        <w:rPr>
          <w:sz w:val="24"/>
        </w:rPr>
        <w:t>Cx</w:t>
      </w:r>
      <w:r>
        <w:rPr>
          <w:spacing w:val="-14"/>
          <w:sz w:val="24"/>
        </w:rPr>
        <w:t xml:space="preserve"> 格式表示，其中 </w:t>
      </w:r>
      <w:r>
        <w:rPr>
          <w:sz w:val="24"/>
        </w:rPr>
        <w:t>x</w:t>
      </w:r>
      <w:r>
        <w:rPr>
          <w:spacing w:val="-10"/>
          <w:sz w:val="24"/>
        </w:rPr>
        <w:t xml:space="preserve"> 代表长度。</w:t>
      </w:r>
    </w:p>
    <w:p>
      <w:pPr>
        <w:pStyle w:val="12"/>
        <w:numPr>
          <w:ilvl w:val="0"/>
          <w:numId w:val="7"/>
        </w:numPr>
        <w:tabs>
          <w:tab w:val="left" w:pos="1200"/>
          <w:tab w:val="left" w:pos="1201"/>
        </w:tabs>
        <w:spacing w:before="161"/>
        <w:ind w:hanging="416"/>
        <w:rPr>
          <w:sz w:val="24"/>
        </w:rPr>
      </w:pPr>
      <w:r>
        <w:rPr>
          <w:spacing w:val="-8"/>
          <w:sz w:val="24"/>
        </w:rPr>
        <w:t xml:space="preserve">整数型字段：以 </w:t>
      </w:r>
      <w:r>
        <w:rPr>
          <w:sz w:val="24"/>
        </w:rPr>
        <w:t>N(x)</w:t>
      </w:r>
      <w:r>
        <w:rPr>
          <w:spacing w:val="-8"/>
          <w:sz w:val="24"/>
        </w:rPr>
        <w:t xml:space="preserve">格式表示，其中 </w:t>
      </w:r>
      <w:r>
        <w:rPr>
          <w:sz w:val="24"/>
        </w:rPr>
        <w:t>x</w:t>
      </w:r>
      <w:r>
        <w:rPr>
          <w:spacing w:val="-8"/>
          <w:sz w:val="24"/>
        </w:rPr>
        <w:t xml:space="preserve"> 代表数字型字符串总长度。</w:t>
      </w:r>
    </w:p>
    <w:p>
      <w:pPr>
        <w:pStyle w:val="12"/>
        <w:numPr>
          <w:ilvl w:val="0"/>
          <w:numId w:val="7"/>
        </w:numPr>
        <w:tabs>
          <w:tab w:val="left" w:pos="1200"/>
          <w:tab w:val="left" w:pos="1201"/>
        </w:tabs>
        <w:spacing w:before="161"/>
        <w:ind w:hanging="416"/>
        <w:rPr>
          <w:sz w:val="24"/>
        </w:rPr>
      </w:pPr>
      <w:r>
        <w:rPr>
          <w:spacing w:val="-15"/>
          <w:sz w:val="24"/>
        </w:rPr>
        <w:t xml:space="preserve">浮点数字型字段：以 </w:t>
      </w:r>
      <w:r>
        <w:rPr>
          <w:sz w:val="24"/>
        </w:rPr>
        <w:t>N(x.y)</w:t>
      </w:r>
      <w:r>
        <w:rPr>
          <w:spacing w:val="-18"/>
          <w:sz w:val="24"/>
        </w:rPr>
        <w:t xml:space="preserve">格式表示，其中 </w:t>
      </w:r>
      <w:r>
        <w:rPr>
          <w:sz w:val="24"/>
        </w:rPr>
        <w:t>x</w:t>
      </w:r>
      <w:r>
        <w:rPr>
          <w:spacing w:val="-8"/>
          <w:sz w:val="24"/>
        </w:rPr>
        <w:t xml:space="preserve"> 代表数字型字符串总长度，</w:t>
      </w:r>
    </w:p>
    <w:p>
      <w:pPr>
        <w:rPr>
          <w:sz w:val="24"/>
        </w:rPr>
        <w:sectPr>
          <w:pgSz w:w="11910" w:h="16840"/>
          <w:pgMar w:top="1400" w:right="1300" w:bottom="1380" w:left="1440" w:header="877" w:footer="1177" w:gutter="0"/>
          <w:cols w:space="720" w:num="1"/>
        </w:sectPr>
      </w:pPr>
    </w:p>
    <w:p>
      <w:pPr>
        <w:spacing w:before="118"/>
        <w:ind w:left="1205"/>
        <w:rPr>
          <w:sz w:val="24"/>
        </w:rPr>
      </w:pPr>
      <w:r>
        <w:rPr>
          <w:sz w:val="24"/>
        </w:rPr>
        <w:t>包括一位小数点；y 代表小数位数。</w:t>
      </w:r>
    </w:p>
    <w:p>
      <w:pPr>
        <w:pStyle w:val="5"/>
        <w:spacing w:before="11"/>
        <w:rPr>
          <w:sz w:val="34"/>
        </w:rPr>
      </w:pPr>
    </w:p>
    <w:p>
      <w:pPr>
        <w:pStyle w:val="12"/>
        <w:numPr>
          <w:ilvl w:val="1"/>
          <w:numId w:val="1"/>
        </w:numPr>
        <w:tabs>
          <w:tab w:val="left" w:pos="1837"/>
        </w:tabs>
        <w:spacing w:before="1"/>
        <w:ind w:left="1836" w:hanging="577"/>
        <w:jc w:val="left"/>
        <w:rPr>
          <w:b/>
          <w:sz w:val="32"/>
        </w:rPr>
      </w:pPr>
      <w:r>
        <w:rPr>
          <w:b/>
          <w:sz w:val="32"/>
        </w:rPr>
        <w:t>其他</w:t>
      </w:r>
    </w:p>
    <w:p>
      <w:pPr>
        <w:pStyle w:val="5"/>
        <w:spacing w:before="11"/>
        <w:rPr>
          <w:b/>
          <w:sz w:val="34"/>
        </w:rPr>
      </w:pPr>
    </w:p>
    <w:p>
      <w:pPr>
        <w:pStyle w:val="12"/>
        <w:numPr>
          <w:ilvl w:val="0"/>
          <w:numId w:val="7"/>
        </w:numPr>
        <w:tabs>
          <w:tab w:val="left" w:pos="1200"/>
          <w:tab w:val="left" w:pos="1201"/>
        </w:tabs>
        <w:spacing w:before="1"/>
        <w:ind w:hanging="416"/>
        <w:rPr>
          <w:sz w:val="24"/>
        </w:rPr>
      </w:pPr>
      <w:r>
        <w:rPr>
          <w:sz w:val="24"/>
        </w:rPr>
        <w:t>涉及金额的报送单位均为人民币元。</w:t>
      </w:r>
    </w:p>
    <w:p>
      <w:pPr>
        <w:pStyle w:val="12"/>
        <w:numPr>
          <w:ilvl w:val="0"/>
          <w:numId w:val="7"/>
        </w:numPr>
        <w:tabs>
          <w:tab w:val="left" w:pos="1200"/>
          <w:tab w:val="left" w:pos="1201"/>
        </w:tabs>
        <w:spacing w:before="160"/>
        <w:ind w:hanging="416"/>
        <w:rPr>
          <w:sz w:val="24"/>
        </w:rPr>
      </w:pPr>
      <w:r>
        <w:rPr>
          <w:sz w:val="24"/>
        </w:rPr>
        <w:t>涉及代码、账户类字符字段报送格式均为左对齐。</w:t>
      </w:r>
    </w:p>
    <w:p>
      <w:pPr>
        <w:pStyle w:val="12"/>
        <w:numPr>
          <w:ilvl w:val="0"/>
          <w:numId w:val="7"/>
        </w:numPr>
        <w:tabs>
          <w:tab w:val="left" w:pos="1200"/>
          <w:tab w:val="left" w:pos="1201"/>
        </w:tabs>
        <w:spacing w:before="161" w:line="364" w:lineRule="auto"/>
        <w:ind w:left="1205" w:right="494"/>
        <w:rPr>
          <w:sz w:val="24"/>
        </w:rPr>
      </w:pPr>
      <w:r>
        <w:rPr>
          <w:spacing w:val="-1"/>
          <w:sz w:val="24"/>
        </w:rPr>
        <w:t>涉及金额数量类数字字段报送格式均为右对齐，除特别说明外，值均非</w:t>
      </w:r>
      <w:r>
        <w:rPr>
          <w:sz w:val="24"/>
        </w:rPr>
        <w:t>负。</w:t>
      </w:r>
    </w:p>
    <w:p>
      <w:pPr>
        <w:pStyle w:val="12"/>
        <w:numPr>
          <w:ilvl w:val="0"/>
          <w:numId w:val="7"/>
        </w:numPr>
        <w:tabs>
          <w:tab w:val="left" w:pos="1200"/>
          <w:tab w:val="left" w:pos="1201"/>
        </w:tabs>
        <w:spacing w:before="1" w:line="364" w:lineRule="auto"/>
        <w:ind w:left="1205" w:right="496"/>
        <w:rPr>
          <w:sz w:val="24"/>
        </w:rPr>
      </w:pPr>
      <w:r>
        <w:rPr>
          <w:sz w:val="24"/>
        </w:rPr>
        <w:t>涉及比例、百分比类数据报送均为实际数字（</w:t>
      </w:r>
      <w:r>
        <w:rPr>
          <w:spacing w:val="-12"/>
          <w:sz w:val="24"/>
        </w:rPr>
        <w:t xml:space="preserve">如 </w:t>
      </w:r>
      <w:r>
        <w:rPr>
          <w:sz w:val="24"/>
        </w:rPr>
        <w:t>90%</w:t>
      </w:r>
      <w:r>
        <w:rPr>
          <w:spacing w:val="-8"/>
          <w:sz w:val="24"/>
        </w:rPr>
        <w:t xml:space="preserve">的填 </w:t>
      </w:r>
      <w:r>
        <w:rPr>
          <w:sz w:val="24"/>
        </w:rPr>
        <w:t>0.9，10</w:t>
      </w:r>
      <w:r>
        <w:rPr>
          <w:spacing w:val="-16"/>
          <w:sz w:val="24"/>
        </w:rPr>
        <w:t xml:space="preserve"> 送 </w:t>
      </w:r>
      <w:r>
        <w:rPr>
          <w:spacing w:val="-17"/>
          <w:sz w:val="24"/>
        </w:rPr>
        <w:t xml:space="preserve">3 </w:t>
      </w:r>
      <w:r>
        <w:rPr>
          <w:spacing w:val="-20"/>
          <w:sz w:val="24"/>
        </w:rPr>
        <w:t xml:space="preserve">的填 </w:t>
      </w:r>
      <w:r>
        <w:rPr>
          <w:sz w:val="24"/>
        </w:rPr>
        <w:t>0.3）。</w:t>
      </w:r>
    </w:p>
    <w:p>
      <w:pPr>
        <w:pStyle w:val="12"/>
        <w:numPr>
          <w:ilvl w:val="0"/>
          <w:numId w:val="7"/>
        </w:numPr>
        <w:tabs>
          <w:tab w:val="left" w:pos="1200"/>
          <w:tab w:val="left" w:pos="1201"/>
        </w:tabs>
        <w:spacing w:before="2"/>
        <w:ind w:hanging="416"/>
        <w:rPr>
          <w:sz w:val="24"/>
        </w:rPr>
      </w:pPr>
      <w:r>
        <w:rPr>
          <w:sz w:val="24"/>
        </w:rPr>
        <w:t>本接口规范规定数据每日报送。</w:t>
      </w:r>
    </w:p>
    <w:p>
      <w:pPr>
        <w:pStyle w:val="12"/>
        <w:numPr>
          <w:ilvl w:val="0"/>
          <w:numId w:val="7"/>
        </w:numPr>
        <w:tabs>
          <w:tab w:val="left" w:pos="1200"/>
          <w:tab w:val="left" w:pos="1201"/>
        </w:tabs>
        <w:spacing w:before="160" w:line="364" w:lineRule="auto"/>
        <w:ind w:left="1205" w:right="376"/>
        <w:rPr>
          <w:sz w:val="24"/>
        </w:rPr>
      </w:pPr>
      <w:r>
        <w:rPr>
          <w:spacing w:val="6"/>
          <w:sz w:val="24"/>
        </w:rPr>
        <w:t>本接口规范规定数据每月报送整体数据以供核对和调整期间的差错： 3.1</w:t>
      </w:r>
      <w:r>
        <w:rPr>
          <w:spacing w:val="-51"/>
          <w:sz w:val="24"/>
        </w:rPr>
        <w:t>、</w:t>
      </w:r>
      <w:r>
        <w:rPr>
          <w:sz w:val="24"/>
        </w:rPr>
        <w:t>3.2</w:t>
      </w:r>
      <w:r>
        <w:rPr>
          <w:spacing w:val="-51"/>
          <w:sz w:val="24"/>
        </w:rPr>
        <w:t>、</w:t>
      </w:r>
      <w:r>
        <w:rPr>
          <w:sz w:val="24"/>
        </w:rPr>
        <w:t>3.3</w:t>
      </w:r>
      <w:r>
        <w:rPr>
          <w:spacing w:val="-51"/>
          <w:sz w:val="24"/>
        </w:rPr>
        <w:t>、</w:t>
      </w:r>
      <w:r>
        <w:rPr>
          <w:sz w:val="24"/>
        </w:rPr>
        <w:t>3.18</w:t>
      </w:r>
      <w:r>
        <w:rPr>
          <w:spacing w:val="-12"/>
          <w:sz w:val="24"/>
        </w:rPr>
        <w:t xml:space="preserve"> 为全量的客户数据； </w:t>
      </w:r>
      <w:r>
        <w:rPr>
          <w:sz w:val="24"/>
        </w:rPr>
        <w:t>3.5</w:t>
      </w:r>
      <w:r>
        <w:rPr>
          <w:spacing w:val="-51"/>
          <w:sz w:val="24"/>
        </w:rPr>
        <w:t>、</w:t>
      </w:r>
      <w:r>
        <w:rPr>
          <w:sz w:val="24"/>
        </w:rPr>
        <w:t>3.7</w:t>
      </w:r>
      <w:r>
        <w:rPr>
          <w:spacing w:val="-51"/>
          <w:sz w:val="24"/>
        </w:rPr>
        <w:t>、</w:t>
      </w:r>
      <w:r>
        <w:rPr>
          <w:sz w:val="24"/>
        </w:rPr>
        <w:t>3.10</w:t>
      </w:r>
      <w:r>
        <w:rPr>
          <w:spacing w:val="-51"/>
          <w:sz w:val="24"/>
        </w:rPr>
        <w:t>、</w:t>
      </w:r>
      <w:r>
        <w:rPr>
          <w:sz w:val="24"/>
        </w:rPr>
        <w:t>3.13</w:t>
      </w:r>
      <w:r>
        <w:rPr>
          <w:spacing w:val="-51"/>
          <w:sz w:val="24"/>
        </w:rPr>
        <w:t>、</w:t>
      </w:r>
      <w:r>
        <w:rPr>
          <w:sz w:val="24"/>
        </w:rPr>
        <w:t>3.14</w:t>
      </w:r>
      <w:r>
        <w:rPr>
          <w:spacing w:val="-12"/>
          <w:sz w:val="24"/>
        </w:rPr>
        <w:t>、</w:t>
      </w:r>
      <w:r>
        <w:rPr>
          <w:sz w:val="24"/>
        </w:rPr>
        <w:t>3.16、3.17</w:t>
      </w:r>
      <w:r>
        <w:rPr>
          <w:spacing w:val="-8"/>
          <w:sz w:val="24"/>
        </w:rPr>
        <w:t xml:space="preserve"> 为当月新增各类明细数据。</w:t>
      </w:r>
    </w:p>
    <w:p>
      <w:pPr>
        <w:pStyle w:val="12"/>
        <w:numPr>
          <w:ilvl w:val="0"/>
          <w:numId w:val="7"/>
        </w:numPr>
        <w:tabs>
          <w:tab w:val="left" w:pos="1200"/>
          <w:tab w:val="left" w:pos="1201"/>
        </w:tabs>
        <w:spacing w:before="2"/>
        <w:ind w:hanging="416"/>
        <w:rPr>
          <w:sz w:val="24"/>
        </w:rPr>
      </w:pPr>
      <w:r>
        <w:rPr>
          <w:sz w:val="24"/>
        </w:rPr>
        <w:t>文件中所有增量报送的，首次报送时报送全量数据。</w:t>
      </w:r>
    </w:p>
    <w:p>
      <w:pPr>
        <w:pStyle w:val="5"/>
        <w:spacing w:before="12"/>
        <w:rPr>
          <w:sz w:val="34"/>
        </w:rPr>
      </w:pPr>
    </w:p>
    <w:p>
      <w:pPr>
        <w:pStyle w:val="12"/>
        <w:numPr>
          <w:ilvl w:val="1"/>
          <w:numId w:val="1"/>
        </w:numPr>
        <w:tabs>
          <w:tab w:val="left" w:pos="1837"/>
        </w:tabs>
        <w:ind w:left="1836" w:hanging="577"/>
        <w:jc w:val="left"/>
        <w:rPr>
          <w:b/>
          <w:sz w:val="32"/>
        </w:rPr>
      </w:pPr>
      <w:r>
        <w:rPr>
          <w:b/>
          <w:sz w:val="32"/>
        </w:rPr>
        <w:t>文件报送说明</w:t>
      </w:r>
    </w:p>
    <w:p>
      <w:pPr>
        <w:pStyle w:val="5"/>
        <w:spacing w:before="4"/>
        <w:rPr>
          <w:b/>
          <w:sz w:val="29"/>
        </w:rPr>
      </w:pPr>
    </w:p>
    <w:tbl>
      <w:tblPr>
        <w:tblStyle w:val="10"/>
        <w:tblW w:w="8227"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08"/>
        <w:gridCol w:w="4823"/>
        <w:gridCol w:w="992"/>
        <w:gridCol w:w="851"/>
        <w:gridCol w:w="85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5" w:hRule="atLeast"/>
        </w:trPr>
        <w:tc>
          <w:tcPr>
            <w:tcW w:w="708" w:type="dxa"/>
            <w:tcBorders>
              <w:bottom w:val="single" w:color="000000" w:sz="6" w:space="0"/>
              <w:right w:val="single" w:color="000000" w:sz="6" w:space="0"/>
            </w:tcBorders>
            <w:shd w:val="clear" w:color="auto" w:fill="DFDFDF"/>
          </w:tcPr>
          <w:p>
            <w:pPr>
              <w:pStyle w:val="13"/>
              <w:spacing w:before="22"/>
              <w:ind w:left="124"/>
            </w:pPr>
            <w:r>
              <w:t>文件</w:t>
            </w:r>
          </w:p>
          <w:p>
            <w:pPr>
              <w:pStyle w:val="13"/>
              <w:spacing w:before="30" w:line="281" w:lineRule="exact"/>
              <w:ind w:left="124"/>
            </w:pPr>
            <w:r>
              <w:t>编号</w:t>
            </w:r>
          </w:p>
        </w:tc>
        <w:tc>
          <w:tcPr>
            <w:tcW w:w="4823" w:type="dxa"/>
            <w:tcBorders>
              <w:left w:val="single" w:color="000000" w:sz="6" w:space="0"/>
              <w:bottom w:val="single" w:color="000000" w:sz="6" w:space="0"/>
              <w:right w:val="single" w:color="000000" w:sz="6" w:space="0"/>
            </w:tcBorders>
            <w:shd w:val="clear" w:color="auto" w:fill="DFDFDF"/>
          </w:tcPr>
          <w:p>
            <w:pPr>
              <w:pStyle w:val="13"/>
              <w:spacing w:before="178"/>
              <w:ind w:left="1949" w:right="1938"/>
              <w:jc w:val="center"/>
            </w:pPr>
            <w:r>
              <w:t>文件名称</w:t>
            </w:r>
          </w:p>
        </w:tc>
        <w:tc>
          <w:tcPr>
            <w:tcW w:w="992" w:type="dxa"/>
            <w:tcBorders>
              <w:left w:val="single" w:color="000000" w:sz="6" w:space="0"/>
              <w:bottom w:val="single" w:color="000000" w:sz="6" w:space="0"/>
              <w:right w:val="single" w:color="000000" w:sz="6" w:space="0"/>
            </w:tcBorders>
            <w:shd w:val="clear" w:color="auto" w:fill="DFDFDF"/>
          </w:tcPr>
          <w:p>
            <w:pPr>
              <w:pStyle w:val="13"/>
              <w:spacing w:before="178"/>
              <w:ind w:left="143" w:right="133"/>
              <w:jc w:val="center"/>
            </w:pPr>
            <w:r>
              <w:t>文件名</w:t>
            </w:r>
          </w:p>
        </w:tc>
        <w:tc>
          <w:tcPr>
            <w:tcW w:w="851" w:type="dxa"/>
            <w:tcBorders>
              <w:left w:val="single" w:color="000000" w:sz="6" w:space="0"/>
              <w:bottom w:val="single" w:color="000000" w:sz="6" w:space="0"/>
              <w:right w:val="single" w:color="000000" w:sz="6" w:space="0"/>
            </w:tcBorders>
            <w:shd w:val="clear" w:color="auto" w:fill="DFDFDF"/>
          </w:tcPr>
          <w:p>
            <w:pPr>
              <w:pStyle w:val="13"/>
              <w:spacing w:before="22"/>
              <w:ind w:left="200"/>
            </w:pPr>
            <w:r>
              <w:t>全量</w:t>
            </w:r>
          </w:p>
          <w:p>
            <w:pPr>
              <w:pStyle w:val="13"/>
              <w:spacing w:before="30" w:line="281" w:lineRule="exact"/>
              <w:ind w:left="200"/>
            </w:pPr>
            <w:r>
              <w:t>报送</w:t>
            </w:r>
          </w:p>
        </w:tc>
        <w:tc>
          <w:tcPr>
            <w:tcW w:w="853" w:type="dxa"/>
            <w:tcBorders>
              <w:left w:val="single" w:color="000000" w:sz="6" w:space="0"/>
              <w:bottom w:val="single" w:color="000000" w:sz="6" w:space="0"/>
            </w:tcBorders>
            <w:shd w:val="clear" w:color="auto" w:fill="DFDFDF"/>
          </w:tcPr>
          <w:p>
            <w:pPr>
              <w:pStyle w:val="13"/>
              <w:spacing w:before="22"/>
              <w:ind w:left="199"/>
            </w:pPr>
            <w:r>
              <w:t>增量</w:t>
            </w:r>
          </w:p>
          <w:p>
            <w:pPr>
              <w:pStyle w:val="13"/>
              <w:spacing w:before="30" w:line="281" w:lineRule="exact"/>
              <w:ind w:left="199"/>
            </w:pPr>
            <w:r>
              <w:t>报送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83" w:hRule="atLeast"/>
        </w:trPr>
        <w:tc>
          <w:tcPr>
            <w:tcW w:w="708" w:type="dxa"/>
            <w:tcBorders>
              <w:top w:val="single" w:color="000000" w:sz="6" w:space="0"/>
              <w:bottom w:val="single" w:color="000000" w:sz="6" w:space="0"/>
              <w:right w:val="single" w:color="000000" w:sz="6" w:space="0"/>
            </w:tcBorders>
          </w:tcPr>
          <w:p>
            <w:pPr>
              <w:pStyle w:val="13"/>
              <w:spacing w:before="7"/>
              <w:rPr>
                <w:b/>
                <w:sz w:val="15"/>
              </w:rPr>
            </w:pPr>
          </w:p>
          <w:p>
            <w:pPr>
              <w:pStyle w:val="13"/>
              <w:ind w:left="91" w:right="91"/>
              <w:jc w:val="center"/>
            </w:pPr>
            <w:r>
              <w:t>2.1</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184"/>
              <w:ind w:left="100"/>
              <w:rPr>
                <w:sz w:val="24"/>
              </w:rPr>
            </w:pPr>
            <w:r>
              <w:rPr>
                <w:sz w:val="24"/>
              </w:rPr>
              <w:t>证券公司-基本资料</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
              <w:rPr>
                <w:b/>
                <w:sz w:val="15"/>
              </w:rPr>
            </w:pPr>
          </w:p>
          <w:p>
            <w:pPr>
              <w:pStyle w:val="13"/>
              <w:ind w:left="138" w:right="133"/>
              <w:jc w:val="center"/>
            </w:pPr>
            <w:r>
              <w:t>B01</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
              <w:rPr>
                <w:b/>
                <w:sz w:val="15"/>
              </w:rPr>
            </w:pPr>
          </w:p>
          <w:p>
            <w:pPr>
              <w:pStyle w:val="13"/>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2.2</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证券公司-账户代码</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B02</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2.3</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证券公司-证券账户余额</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B03</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2.4</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证券公司-资金账户余额</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B04</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708" w:type="dxa"/>
            <w:tcBorders>
              <w:top w:val="single" w:color="000000" w:sz="6" w:space="0"/>
              <w:bottom w:val="single" w:color="000000" w:sz="6" w:space="0"/>
              <w:right w:val="single" w:color="000000" w:sz="6" w:space="0"/>
            </w:tcBorders>
          </w:tcPr>
          <w:p>
            <w:pPr>
              <w:pStyle w:val="13"/>
              <w:spacing w:before="171"/>
              <w:ind w:left="91" w:right="91"/>
              <w:jc w:val="center"/>
            </w:pPr>
            <w:r>
              <w:t>2.5</w:t>
            </w:r>
          </w:p>
        </w:tc>
        <w:tc>
          <w:tcPr>
            <w:tcW w:w="4823" w:type="dxa"/>
            <w:tcBorders>
              <w:top w:val="single" w:color="000000" w:sz="6" w:space="0"/>
              <w:left w:val="single" w:color="000000" w:sz="6" w:space="0"/>
              <w:bottom w:val="single" w:color="000000" w:sz="6" w:space="0"/>
              <w:right w:val="single" w:color="000000" w:sz="6" w:space="0"/>
            </w:tcBorders>
          </w:tcPr>
          <w:p>
            <w:pPr>
              <w:pStyle w:val="13"/>
              <w:spacing w:line="307" w:lineRule="exact"/>
              <w:ind w:left="100"/>
              <w:rPr>
                <w:sz w:val="24"/>
              </w:rPr>
            </w:pPr>
            <w:r>
              <w:rPr>
                <w:sz w:val="24"/>
              </w:rPr>
              <w:t>证券公司-标的证券与可充抵保证金证券折</w:t>
            </w:r>
          </w:p>
          <w:p>
            <w:pPr>
              <w:pStyle w:val="13"/>
              <w:spacing w:before="4" w:line="292" w:lineRule="exact"/>
              <w:ind w:left="100"/>
              <w:rPr>
                <w:sz w:val="24"/>
              </w:rPr>
            </w:pPr>
            <w:r>
              <w:rPr>
                <w:sz w:val="24"/>
              </w:rPr>
              <w:t>算率</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171"/>
              <w:ind w:left="138" w:right="133"/>
              <w:jc w:val="center"/>
            </w:pPr>
            <w:r>
              <w:t>B05</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171"/>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2.6</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证券公司-银行代码</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B06</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2.7</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证券公司-可参与业务营业部及对应证监局</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B07</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2.8</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证券公司-息费率</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B08</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1"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2.9</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证券公司-信用级别</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B09</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3"/>
              <w:ind w:left="95" w:right="91"/>
              <w:jc w:val="center"/>
            </w:pPr>
            <w:r>
              <w:t>2.10</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7"/>
              <w:ind w:left="100"/>
              <w:rPr>
                <w:sz w:val="24"/>
              </w:rPr>
            </w:pPr>
            <w:r>
              <w:rPr>
                <w:sz w:val="24"/>
              </w:rPr>
              <w:t>证券公司-证券权益信息</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3"/>
              <w:ind w:left="138" w:right="133"/>
              <w:jc w:val="center"/>
            </w:pPr>
            <w:r>
              <w:t>B10</w:t>
            </w:r>
          </w:p>
        </w:tc>
        <w:tc>
          <w:tcPr>
            <w:tcW w:w="851" w:type="dxa"/>
            <w:tcBorders>
              <w:top w:val="single" w:color="000000" w:sz="6" w:space="0"/>
              <w:left w:val="single" w:color="000000" w:sz="6" w:space="0"/>
              <w:bottom w:val="single" w:color="000000" w:sz="6" w:space="0"/>
              <w:right w:val="single" w:color="000000" w:sz="6" w:space="0"/>
            </w:tcBorders>
          </w:tcPr>
          <w:p>
            <w:pPr>
              <w:pStyle w:val="13"/>
              <w:rPr>
                <w:rFonts w:ascii="Times New Roman"/>
              </w:rPr>
            </w:pPr>
          </w:p>
        </w:tc>
        <w:tc>
          <w:tcPr>
            <w:tcW w:w="853" w:type="dxa"/>
            <w:tcBorders>
              <w:top w:val="single" w:color="000000" w:sz="6" w:space="0"/>
              <w:left w:val="single" w:color="000000" w:sz="6" w:space="0"/>
              <w:bottom w:val="single" w:color="000000" w:sz="6" w:space="0"/>
            </w:tcBorders>
          </w:tcPr>
          <w:p>
            <w:pPr>
              <w:pStyle w:val="13"/>
              <w:spacing w:before="73"/>
              <w:ind w:left="9"/>
              <w:jc w:val="center"/>
            </w:pPr>
            <w:r>
              <w:t>Y</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6" w:hRule="atLeast"/>
        </w:trPr>
        <w:tc>
          <w:tcPr>
            <w:tcW w:w="708" w:type="dxa"/>
            <w:tcBorders>
              <w:top w:val="single" w:color="000000" w:sz="6" w:space="0"/>
              <w:right w:val="single" w:color="000000" w:sz="6" w:space="0"/>
            </w:tcBorders>
          </w:tcPr>
          <w:p>
            <w:pPr>
              <w:pStyle w:val="13"/>
              <w:spacing w:before="72"/>
              <w:ind w:left="95" w:right="91"/>
              <w:jc w:val="center"/>
            </w:pPr>
            <w:r>
              <w:t>2.11</w:t>
            </w:r>
          </w:p>
        </w:tc>
        <w:tc>
          <w:tcPr>
            <w:tcW w:w="4823" w:type="dxa"/>
            <w:tcBorders>
              <w:top w:val="single" w:color="000000" w:sz="6" w:space="0"/>
              <w:left w:val="single" w:color="000000" w:sz="6" w:space="0"/>
              <w:right w:val="single" w:color="000000" w:sz="6" w:space="0"/>
            </w:tcBorders>
          </w:tcPr>
          <w:p>
            <w:pPr>
              <w:pStyle w:val="13"/>
              <w:spacing w:before="57"/>
              <w:ind w:left="100"/>
              <w:rPr>
                <w:sz w:val="24"/>
              </w:rPr>
            </w:pPr>
            <w:r>
              <w:rPr>
                <w:sz w:val="24"/>
              </w:rPr>
              <w:t>证券公司-客户资产负债汇总（含杠杆率、整</w:t>
            </w:r>
          </w:p>
        </w:tc>
        <w:tc>
          <w:tcPr>
            <w:tcW w:w="992" w:type="dxa"/>
            <w:tcBorders>
              <w:top w:val="single" w:color="000000" w:sz="6" w:space="0"/>
              <w:left w:val="single" w:color="000000" w:sz="6" w:space="0"/>
              <w:right w:val="single" w:color="000000" w:sz="6" w:space="0"/>
            </w:tcBorders>
          </w:tcPr>
          <w:p>
            <w:pPr>
              <w:pStyle w:val="13"/>
              <w:spacing w:before="72"/>
              <w:ind w:left="138" w:right="133"/>
              <w:jc w:val="center"/>
            </w:pPr>
            <w:r>
              <w:t>B11</w:t>
            </w:r>
          </w:p>
        </w:tc>
        <w:tc>
          <w:tcPr>
            <w:tcW w:w="851" w:type="dxa"/>
            <w:tcBorders>
              <w:top w:val="single" w:color="000000" w:sz="6" w:space="0"/>
              <w:left w:val="single" w:color="000000" w:sz="6" w:space="0"/>
              <w:right w:val="single" w:color="000000" w:sz="6" w:space="0"/>
            </w:tcBorders>
          </w:tcPr>
          <w:p>
            <w:pPr>
              <w:pStyle w:val="13"/>
              <w:spacing w:before="72"/>
              <w:ind w:left="5"/>
              <w:jc w:val="center"/>
            </w:pPr>
            <w:r>
              <w:t>Y</w:t>
            </w:r>
          </w:p>
        </w:tc>
        <w:tc>
          <w:tcPr>
            <w:tcW w:w="853" w:type="dxa"/>
            <w:tcBorders>
              <w:top w:val="single" w:color="000000" w:sz="6" w:space="0"/>
              <w:left w:val="single" w:color="000000" w:sz="6" w:space="0"/>
            </w:tcBorders>
          </w:tcPr>
          <w:p>
            <w:pPr>
              <w:pStyle w:val="13"/>
              <w:rPr>
                <w:rFonts w:ascii="Times New Roman"/>
              </w:rPr>
            </w:pPr>
          </w:p>
        </w:tc>
      </w:tr>
    </w:tbl>
    <w:p>
      <w:pPr>
        <w:rPr>
          <w:rFonts w:ascii="Times New Roman"/>
        </w:rPr>
        <w:sectPr>
          <w:pgSz w:w="11910" w:h="16840"/>
          <w:pgMar w:top="1400" w:right="1300" w:bottom="1380" w:left="1440" w:header="877" w:footer="1177" w:gutter="0"/>
          <w:cols w:space="720" w:num="1"/>
        </w:sectPr>
      </w:pPr>
    </w:p>
    <w:p>
      <w:pPr>
        <w:pStyle w:val="5"/>
        <w:spacing w:before="12"/>
        <w:rPr>
          <w:b/>
          <w:sz w:val="2"/>
        </w:rPr>
      </w:pPr>
    </w:p>
    <w:tbl>
      <w:tblPr>
        <w:tblStyle w:val="10"/>
        <w:tblW w:w="8227"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8"/>
        <w:gridCol w:w="4823"/>
        <w:gridCol w:w="992"/>
        <w:gridCol w:w="851"/>
        <w:gridCol w:w="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rPr>
                <w:rFonts w:ascii="Times New Roman"/>
              </w:rPr>
            </w:pPr>
          </w:p>
        </w:tc>
        <w:tc>
          <w:tcPr>
            <w:tcW w:w="4823" w:type="dxa"/>
          </w:tcPr>
          <w:p>
            <w:pPr>
              <w:pStyle w:val="13"/>
              <w:ind w:left="100"/>
              <w:rPr>
                <w:sz w:val="24"/>
              </w:rPr>
            </w:pPr>
            <w:r>
              <w:rPr>
                <w:sz w:val="24"/>
              </w:rPr>
              <w:t>体维持担保比例）</w:t>
            </w:r>
          </w:p>
        </w:tc>
        <w:tc>
          <w:tcPr>
            <w:tcW w:w="992" w:type="dxa"/>
          </w:tcPr>
          <w:p>
            <w:pPr>
              <w:pStyle w:val="13"/>
              <w:rPr>
                <w:rFonts w:ascii="Times New Roman"/>
              </w:rPr>
            </w:pPr>
          </w:p>
        </w:tc>
        <w:tc>
          <w:tcPr>
            <w:tcW w:w="851" w:type="dxa"/>
          </w:tcPr>
          <w:p>
            <w:pPr>
              <w:pStyle w:val="13"/>
              <w:rPr>
                <w:rFonts w:ascii="Times New Roman"/>
              </w:rPr>
            </w:pP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5" w:right="91"/>
              <w:jc w:val="center"/>
            </w:pPr>
            <w:r>
              <w:t>2.12</w:t>
            </w:r>
          </w:p>
        </w:tc>
        <w:tc>
          <w:tcPr>
            <w:tcW w:w="4823" w:type="dxa"/>
          </w:tcPr>
          <w:p>
            <w:pPr>
              <w:pStyle w:val="13"/>
              <w:spacing w:before="57"/>
              <w:ind w:left="100"/>
              <w:rPr>
                <w:sz w:val="24"/>
              </w:rPr>
            </w:pPr>
            <w:r>
              <w:rPr>
                <w:sz w:val="24"/>
              </w:rPr>
              <w:t>证券公司-客户交易汇总</w:t>
            </w:r>
          </w:p>
        </w:tc>
        <w:tc>
          <w:tcPr>
            <w:tcW w:w="992" w:type="dxa"/>
          </w:tcPr>
          <w:p>
            <w:pPr>
              <w:pStyle w:val="13"/>
              <w:spacing w:before="72"/>
              <w:ind w:left="138" w:right="133"/>
              <w:jc w:val="center"/>
            </w:pPr>
            <w:r>
              <w:t>B12</w:t>
            </w:r>
          </w:p>
        </w:tc>
        <w:tc>
          <w:tcPr>
            <w:tcW w:w="851" w:type="dxa"/>
          </w:tcPr>
          <w:p>
            <w:pPr>
              <w:pStyle w:val="13"/>
              <w:spacing w:before="72"/>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0"/>
              <w:ind w:left="95" w:right="91"/>
              <w:jc w:val="center"/>
            </w:pPr>
            <w:r>
              <w:t>2.13</w:t>
            </w:r>
          </w:p>
        </w:tc>
        <w:tc>
          <w:tcPr>
            <w:tcW w:w="4823" w:type="dxa"/>
          </w:tcPr>
          <w:p>
            <w:pPr>
              <w:pStyle w:val="13"/>
              <w:spacing w:before="55"/>
              <w:ind w:left="100"/>
              <w:rPr>
                <w:sz w:val="24"/>
              </w:rPr>
            </w:pPr>
            <w:r>
              <w:rPr>
                <w:sz w:val="24"/>
              </w:rPr>
              <w:t>证券公司-收入情况汇总</w:t>
            </w:r>
          </w:p>
        </w:tc>
        <w:tc>
          <w:tcPr>
            <w:tcW w:w="992" w:type="dxa"/>
          </w:tcPr>
          <w:p>
            <w:pPr>
              <w:pStyle w:val="13"/>
              <w:spacing w:before="70"/>
              <w:ind w:left="138" w:right="133"/>
              <w:jc w:val="center"/>
            </w:pPr>
            <w:r>
              <w:t>B13</w:t>
            </w:r>
          </w:p>
        </w:tc>
        <w:tc>
          <w:tcPr>
            <w:tcW w:w="851" w:type="dxa"/>
          </w:tcPr>
          <w:p>
            <w:pPr>
              <w:pStyle w:val="13"/>
              <w:spacing w:before="70"/>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0"/>
              <w:ind w:left="91" w:right="91"/>
              <w:jc w:val="center"/>
            </w:pPr>
            <w:r>
              <w:t>3.1</w:t>
            </w:r>
          </w:p>
        </w:tc>
        <w:tc>
          <w:tcPr>
            <w:tcW w:w="4823" w:type="dxa"/>
          </w:tcPr>
          <w:p>
            <w:pPr>
              <w:pStyle w:val="13"/>
              <w:spacing w:before="55"/>
              <w:ind w:left="100"/>
              <w:rPr>
                <w:sz w:val="24"/>
              </w:rPr>
            </w:pPr>
            <w:r>
              <w:rPr>
                <w:sz w:val="24"/>
              </w:rPr>
              <w:t>客户-基本资料</w:t>
            </w:r>
          </w:p>
        </w:tc>
        <w:tc>
          <w:tcPr>
            <w:tcW w:w="992" w:type="dxa"/>
          </w:tcPr>
          <w:p>
            <w:pPr>
              <w:pStyle w:val="13"/>
              <w:spacing w:before="70"/>
              <w:ind w:left="138" w:right="133"/>
              <w:jc w:val="center"/>
            </w:pPr>
            <w:r>
              <w:t>C01</w:t>
            </w:r>
          </w:p>
        </w:tc>
        <w:tc>
          <w:tcPr>
            <w:tcW w:w="851" w:type="dxa"/>
          </w:tcPr>
          <w:p>
            <w:pPr>
              <w:pStyle w:val="13"/>
              <w:rPr>
                <w:rFonts w:ascii="Times New Roman"/>
              </w:rPr>
            </w:pPr>
          </w:p>
        </w:tc>
        <w:tc>
          <w:tcPr>
            <w:tcW w:w="853" w:type="dxa"/>
            <w:tcBorders>
              <w:right w:val="double" w:color="000000" w:sz="0" w:space="0"/>
            </w:tcBorders>
          </w:tcPr>
          <w:p>
            <w:pPr>
              <w:pStyle w:val="13"/>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0"/>
              <w:ind w:left="91" w:right="91"/>
              <w:jc w:val="center"/>
            </w:pPr>
            <w:r>
              <w:t>3.2</w:t>
            </w:r>
          </w:p>
        </w:tc>
        <w:tc>
          <w:tcPr>
            <w:tcW w:w="4823" w:type="dxa"/>
          </w:tcPr>
          <w:p>
            <w:pPr>
              <w:pStyle w:val="13"/>
              <w:spacing w:before="55"/>
              <w:ind w:left="100"/>
              <w:rPr>
                <w:sz w:val="24"/>
              </w:rPr>
            </w:pPr>
            <w:r>
              <w:rPr>
                <w:sz w:val="24"/>
              </w:rPr>
              <w:t>客户-信用资料</w:t>
            </w:r>
          </w:p>
        </w:tc>
        <w:tc>
          <w:tcPr>
            <w:tcW w:w="992" w:type="dxa"/>
          </w:tcPr>
          <w:p>
            <w:pPr>
              <w:pStyle w:val="13"/>
              <w:spacing w:before="70"/>
              <w:ind w:left="138" w:right="133"/>
              <w:jc w:val="center"/>
            </w:pPr>
            <w:r>
              <w:t>C02</w:t>
            </w:r>
          </w:p>
        </w:tc>
        <w:tc>
          <w:tcPr>
            <w:tcW w:w="851" w:type="dxa"/>
          </w:tcPr>
          <w:p>
            <w:pPr>
              <w:pStyle w:val="13"/>
              <w:rPr>
                <w:rFonts w:ascii="Times New Roman"/>
              </w:rPr>
            </w:pPr>
          </w:p>
        </w:tc>
        <w:tc>
          <w:tcPr>
            <w:tcW w:w="853" w:type="dxa"/>
            <w:tcBorders>
              <w:right w:val="double" w:color="000000" w:sz="0" w:space="0"/>
            </w:tcBorders>
          </w:tcPr>
          <w:p>
            <w:pPr>
              <w:pStyle w:val="13"/>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708" w:type="dxa"/>
            <w:tcBorders>
              <w:left w:val="double" w:color="000000" w:sz="0" w:space="0"/>
            </w:tcBorders>
          </w:tcPr>
          <w:p>
            <w:pPr>
              <w:pStyle w:val="13"/>
              <w:spacing w:before="70"/>
              <w:ind w:left="91" w:right="91"/>
              <w:jc w:val="center"/>
            </w:pPr>
            <w:r>
              <w:t>3.3</w:t>
            </w:r>
          </w:p>
        </w:tc>
        <w:tc>
          <w:tcPr>
            <w:tcW w:w="4823" w:type="dxa"/>
          </w:tcPr>
          <w:p>
            <w:pPr>
              <w:pStyle w:val="13"/>
              <w:spacing w:before="55"/>
              <w:ind w:left="100"/>
              <w:rPr>
                <w:sz w:val="24"/>
              </w:rPr>
            </w:pPr>
            <w:r>
              <w:rPr>
                <w:sz w:val="24"/>
              </w:rPr>
              <w:t>客户-账户资料</w:t>
            </w:r>
          </w:p>
        </w:tc>
        <w:tc>
          <w:tcPr>
            <w:tcW w:w="992" w:type="dxa"/>
          </w:tcPr>
          <w:p>
            <w:pPr>
              <w:pStyle w:val="13"/>
              <w:spacing w:before="70"/>
              <w:ind w:left="138" w:right="133"/>
              <w:jc w:val="center"/>
            </w:pPr>
            <w:r>
              <w:t>C03</w:t>
            </w:r>
          </w:p>
        </w:tc>
        <w:tc>
          <w:tcPr>
            <w:tcW w:w="851" w:type="dxa"/>
          </w:tcPr>
          <w:p>
            <w:pPr>
              <w:pStyle w:val="13"/>
              <w:rPr>
                <w:rFonts w:ascii="Times New Roman"/>
              </w:rPr>
            </w:pPr>
          </w:p>
        </w:tc>
        <w:tc>
          <w:tcPr>
            <w:tcW w:w="853" w:type="dxa"/>
            <w:tcBorders>
              <w:right w:val="double" w:color="000000" w:sz="0" w:space="0"/>
            </w:tcBorders>
          </w:tcPr>
          <w:p>
            <w:pPr>
              <w:pStyle w:val="13"/>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1" w:right="91"/>
              <w:jc w:val="center"/>
            </w:pPr>
            <w:r>
              <w:t>3.4</w:t>
            </w:r>
          </w:p>
        </w:tc>
        <w:tc>
          <w:tcPr>
            <w:tcW w:w="4823" w:type="dxa"/>
          </w:tcPr>
          <w:p>
            <w:pPr>
              <w:pStyle w:val="13"/>
              <w:spacing w:before="57"/>
              <w:ind w:left="100"/>
              <w:rPr>
                <w:sz w:val="24"/>
              </w:rPr>
            </w:pPr>
            <w:r>
              <w:rPr>
                <w:sz w:val="24"/>
              </w:rPr>
              <w:t>客户-资金余额</w:t>
            </w:r>
          </w:p>
        </w:tc>
        <w:tc>
          <w:tcPr>
            <w:tcW w:w="992" w:type="dxa"/>
          </w:tcPr>
          <w:p>
            <w:pPr>
              <w:pStyle w:val="13"/>
              <w:spacing w:before="72"/>
              <w:ind w:left="138" w:right="133"/>
              <w:jc w:val="center"/>
            </w:pPr>
            <w:r>
              <w:t>C04</w:t>
            </w:r>
          </w:p>
        </w:tc>
        <w:tc>
          <w:tcPr>
            <w:tcW w:w="851" w:type="dxa"/>
          </w:tcPr>
          <w:p>
            <w:pPr>
              <w:pStyle w:val="13"/>
              <w:spacing w:before="72"/>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1" w:right="91"/>
              <w:jc w:val="center"/>
            </w:pPr>
            <w:r>
              <w:t>3.5</w:t>
            </w:r>
          </w:p>
        </w:tc>
        <w:tc>
          <w:tcPr>
            <w:tcW w:w="4823" w:type="dxa"/>
          </w:tcPr>
          <w:p>
            <w:pPr>
              <w:pStyle w:val="13"/>
              <w:spacing w:before="57"/>
              <w:ind w:left="100"/>
              <w:rPr>
                <w:sz w:val="24"/>
              </w:rPr>
            </w:pPr>
            <w:r>
              <w:rPr>
                <w:sz w:val="24"/>
              </w:rPr>
              <w:t>客户-资金存取明细记录</w:t>
            </w:r>
          </w:p>
        </w:tc>
        <w:tc>
          <w:tcPr>
            <w:tcW w:w="992" w:type="dxa"/>
          </w:tcPr>
          <w:p>
            <w:pPr>
              <w:pStyle w:val="13"/>
              <w:spacing w:before="72"/>
              <w:ind w:left="138" w:right="133"/>
              <w:jc w:val="center"/>
            </w:pPr>
            <w:r>
              <w:t>C05</w:t>
            </w:r>
          </w:p>
        </w:tc>
        <w:tc>
          <w:tcPr>
            <w:tcW w:w="851" w:type="dxa"/>
          </w:tcPr>
          <w:p>
            <w:pPr>
              <w:pStyle w:val="13"/>
              <w:rPr>
                <w:rFonts w:ascii="Times New Roman"/>
              </w:rPr>
            </w:pPr>
          </w:p>
        </w:tc>
        <w:tc>
          <w:tcPr>
            <w:tcW w:w="853" w:type="dxa"/>
            <w:tcBorders>
              <w:right w:val="double" w:color="000000" w:sz="0" w:space="0"/>
            </w:tcBorders>
          </w:tcPr>
          <w:p>
            <w:pPr>
              <w:pStyle w:val="13"/>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1" w:right="91"/>
              <w:jc w:val="center"/>
            </w:pPr>
            <w:r>
              <w:t>3.6</w:t>
            </w:r>
          </w:p>
        </w:tc>
        <w:tc>
          <w:tcPr>
            <w:tcW w:w="4823" w:type="dxa"/>
          </w:tcPr>
          <w:p>
            <w:pPr>
              <w:pStyle w:val="13"/>
              <w:spacing w:before="57"/>
              <w:ind w:left="100"/>
              <w:rPr>
                <w:sz w:val="24"/>
              </w:rPr>
            </w:pPr>
            <w:r>
              <w:rPr>
                <w:sz w:val="24"/>
              </w:rPr>
              <w:t>客户-证券账户余额</w:t>
            </w:r>
          </w:p>
        </w:tc>
        <w:tc>
          <w:tcPr>
            <w:tcW w:w="992" w:type="dxa"/>
          </w:tcPr>
          <w:p>
            <w:pPr>
              <w:pStyle w:val="13"/>
              <w:spacing w:before="72"/>
              <w:ind w:left="138" w:right="133"/>
              <w:jc w:val="center"/>
            </w:pPr>
            <w:r>
              <w:t>C06</w:t>
            </w:r>
          </w:p>
        </w:tc>
        <w:tc>
          <w:tcPr>
            <w:tcW w:w="851" w:type="dxa"/>
          </w:tcPr>
          <w:p>
            <w:pPr>
              <w:pStyle w:val="13"/>
              <w:spacing w:before="72"/>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1" w:right="91"/>
              <w:jc w:val="center"/>
            </w:pPr>
            <w:r>
              <w:t>3.7</w:t>
            </w:r>
          </w:p>
        </w:tc>
        <w:tc>
          <w:tcPr>
            <w:tcW w:w="4823" w:type="dxa"/>
          </w:tcPr>
          <w:p>
            <w:pPr>
              <w:pStyle w:val="13"/>
              <w:spacing w:before="57"/>
              <w:ind w:left="100"/>
              <w:rPr>
                <w:sz w:val="24"/>
              </w:rPr>
            </w:pPr>
            <w:r>
              <w:rPr>
                <w:sz w:val="24"/>
              </w:rPr>
              <w:t>客户-证券转入转出明细记录</w:t>
            </w:r>
          </w:p>
        </w:tc>
        <w:tc>
          <w:tcPr>
            <w:tcW w:w="992" w:type="dxa"/>
          </w:tcPr>
          <w:p>
            <w:pPr>
              <w:pStyle w:val="13"/>
              <w:spacing w:before="72"/>
              <w:ind w:left="138" w:right="133"/>
              <w:jc w:val="center"/>
            </w:pPr>
            <w:r>
              <w:t>C07</w:t>
            </w:r>
          </w:p>
        </w:tc>
        <w:tc>
          <w:tcPr>
            <w:tcW w:w="851" w:type="dxa"/>
          </w:tcPr>
          <w:p>
            <w:pPr>
              <w:pStyle w:val="13"/>
              <w:rPr>
                <w:rFonts w:ascii="Times New Roman"/>
              </w:rPr>
            </w:pPr>
          </w:p>
        </w:tc>
        <w:tc>
          <w:tcPr>
            <w:tcW w:w="853" w:type="dxa"/>
            <w:tcBorders>
              <w:right w:val="double" w:color="000000" w:sz="0" w:space="0"/>
            </w:tcBorders>
          </w:tcPr>
          <w:p>
            <w:pPr>
              <w:pStyle w:val="13"/>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1" w:right="91"/>
              <w:jc w:val="center"/>
            </w:pPr>
            <w:r>
              <w:t>3.8</w:t>
            </w:r>
          </w:p>
        </w:tc>
        <w:tc>
          <w:tcPr>
            <w:tcW w:w="4823" w:type="dxa"/>
          </w:tcPr>
          <w:p>
            <w:pPr>
              <w:pStyle w:val="13"/>
              <w:spacing w:before="57"/>
              <w:ind w:left="100"/>
              <w:rPr>
                <w:sz w:val="24"/>
              </w:rPr>
            </w:pPr>
            <w:r>
              <w:rPr>
                <w:sz w:val="24"/>
              </w:rPr>
              <w:t>客户-融资负债</w:t>
            </w:r>
          </w:p>
        </w:tc>
        <w:tc>
          <w:tcPr>
            <w:tcW w:w="992" w:type="dxa"/>
          </w:tcPr>
          <w:p>
            <w:pPr>
              <w:pStyle w:val="13"/>
              <w:spacing w:before="72"/>
              <w:ind w:left="138" w:right="133"/>
              <w:jc w:val="center"/>
            </w:pPr>
            <w:r>
              <w:t>C08</w:t>
            </w:r>
          </w:p>
        </w:tc>
        <w:tc>
          <w:tcPr>
            <w:tcW w:w="851" w:type="dxa"/>
          </w:tcPr>
          <w:p>
            <w:pPr>
              <w:pStyle w:val="13"/>
              <w:spacing w:before="72"/>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1" w:right="91"/>
              <w:jc w:val="center"/>
            </w:pPr>
            <w:r>
              <w:t>3.9</w:t>
            </w:r>
          </w:p>
        </w:tc>
        <w:tc>
          <w:tcPr>
            <w:tcW w:w="4823" w:type="dxa"/>
          </w:tcPr>
          <w:p>
            <w:pPr>
              <w:pStyle w:val="13"/>
              <w:spacing w:before="57"/>
              <w:ind w:left="100"/>
              <w:rPr>
                <w:sz w:val="24"/>
              </w:rPr>
            </w:pPr>
            <w:r>
              <w:rPr>
                <w:sz w:val="24"/>
              </w:rPr>
              <w:t>客户-融资合约明细记录</w:t>
            </w:r>
          </w:p>
        </w:tc>
        <w:tc>
          <w:tcPr>
            <w:tcW w:w="992" w:type="dxa"/>
          </w:tcPr>
          <w:p>
            <w:pPr>
              <w:pStyle w:val="13"/>
              <w:spacing w:before="72"/>
              <w:ind w:left="138" w:right="133"/>
              <w:jc w:val="center"/>
            </w:pPr>
            <w:r>
              <w:t>C09</w:t>
            </w:r>
          </w:p>
        </w:tc>
        <w:tc>
          <w:tcPr>
            <w:tcW w:w="851" w:type="dxa"/>
          </w:tcPr>
          <w:p>
            <w:pPr>
              <w:pStyle w:val="13"/>
              <w:spacing w:before="72"/>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5" w:right="91"/>
              <w:jc w:val="center"/>
            </w:pPr>
            <w:r>
              <w:t>3.10</w:t>
            </w:r>
          </w:p>
        </w:tc>
        <w:tc>
          <w:tcPr>
            <w:tcW w:w="4823" w:type="dxa"/>
          </w:tcPr>
          <w:p>
            <w:pPr>
              <w:pStyle w:val="13"/>
              <w:spacing w:before="57"/>
              <w:ind w:left="100"/>
              <w:rPr>
                <w:sz w:val="24"/>
              </w:rPr>
            </w:pPr>
            <w:r>
              <w:rPr>
                <w:sz w:val="24"/>
              </w:rPr>
              <w:t>客户-融资偿还明细记录</w:t>
            </w:r>
          </w:p>
        </w:tc>
        <w:tc>
          <w:tcPr>
            <w:tcW w:w="992" w:type="dxa"/>
          </w:tcPr>
          <w:p>
            <w:pPr>
              <w:pStyle w:val="13"/>
              <w:spacing w:before="72"/>
              <w:ind w:left="138" w:right="133"/>
              <w:jc w:val="center"/>
            </w:pPr>
            <w:r>
              <w:t>C10</w:t>
            </w:r>
          </w:p>
        </w:tc>
        <w:tc>
          <w:tcPr>
            <w:tcW w:w="851" w:type="dxa"/>
          </w:tcPr>
          <w:p>
            <w:pPr>
              <w:pStyle w:val="13"/>
              <w:rPr>
                <w:rFonts w:ascii="Times New Roman"/>
              </w:rPr>
            </w:pPr>
          </w:p>
        </w:tc>
        <w:tc>
          <w:tcPr>
            <w:tcW w:w="853" w:type="dxa"/>
            <w:tcBorders>
              <w:right w:val="double" w:color="000000" w:sz="0" w:space="0"/>
            </w:tcBorders>
          </w:tcPr>
          <w:p>
            <w:pPr>
              <w:pStyle w:val="13"/>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0"/>
              <w:ind w:left="95" w:right="91"/>
              <w:jc w:val="center"/>
            </w:pPr>
            <w:r>
              <w:t>3.11</w:t>
            </w:r>
          </w:p>
        </w:tc>
        <w:tc>
          <w:tcPr>
            <w:tcW w:w="4823" w:type="dxa"/>
          </w:tcPr>
          <w:p>
            <w:pPr>
              <w:pStyle w:val="13"/>
              <w:spacing w:before="55"/>
              <w:ind w:left="100"/>
              <w:rPr>
                <w:sz w:val="24"/>
              </w:rPr>
            </w:pPr>
            <w:r>
              <w:rPr>
                <w:sz w:val="24"/>
              </w:rPr>
              <w:t>客户-融券余额</w:t>
            </w:r>
          </w:p>
        </w:tc>
        <w:tc>
          <w:tcPr>
            <w:tcW w:w="992" w:type="dxa"/>
          </w:tcPr>
          <w:p>
            <w:pPr>
              <w:pStyle w:val="13"/>
              <w:spacing w:before="70"/>
              <w:ind w:left="138" w:right="133"/>
              <w:jc w:val="center"/>
            </w:pPr>
            <w:r>
              <w:t>C11</w:t>
            </w:r>
          </w:p>
        </w:tc>
        <w:tc>
          <w:tcPr>
            <w:tcW w:w="851" w:type="dxa"/>
          </w:tcPr>
          <w:p>
            <w:pPr>
              <w:pStyle w:val="13"/>
              <w:spacing w:before="70"/>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0"/>
              <w:ind w:left="95" w:right="91"/>
              <w:jc w:val="center"/>
            </w:pPr>
            <w:r>
              <w:t>3.12</w:t>
            </w:r>
          </w:p>
        </w:tc>
        <w:tc>
          <w:tcPr>
            <w:tcW w:w="4823" w:type="dxa"/>
          </w:tcPr>
          <w:p>
            <w:pPr>
              <w:pStyle w:val="13"/>
              <w:spacing w:before="55"/>
              <w:ind w:left="100"/>
              <w:rPr>
                <w:sz w:val="24"/>
              </w:rPr>
            </w:pPr>
            <w:r>
              <w:rPr>
                <w:sz w:val="24"/>
              </w:rPr>
              <w:t>客户-融券合约明细记录</w:t>
            </w:r>
          </w:p>
        </w:tc>
        <w:tc>
          <w:tcPr>
            <w:tcW w:w="992" w:type="dxa"/>
          </w:tcPr>
          <w:p>
            <w:pPr>
              <w:pStyle w:val="13"/>
              <w:spacing w:before="70"/>
              <w:ind w:left="138" w:right="133"/>
              <w:jc w:val="center"/>
            </w:pPr>
            <w:r>
              <w:t>C12</w:t>
            </w:r>
          </w:p>
        </w:tc>
        <w:tc>
          <w:tcPr>
            <w:tcW w:w="851" w:type="dxa"/>
          </w:tcPr>
          <w:p>
            <w:pPr>
              <w:pStyle w:val="13"/>
              <w:spacing w:before="70"/>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0"/>
              <w:ind w:left="95" w:right="91"/>
              <w:jc w:val="center"/>
            </w:pPr>
            <w:r>
              <w:t>3.13</w:t>
            </w:r>
          </w:p>
        </w:tc>
        <w:tc>
          <w:tcPr>
            <w:tcW w:w="4823" w:type="dxa"/>
          </w:tcPr>
          <w:p>
            <w:pPr>
              <w:pStyle w:val="13"/>
              <w:spacing w:before="55"/>
              <w:ind w:left="100"/>
              <w:rPr>
                <w:sz w:val="24"/>
              </w:rPr>
            </w:pPr>
            <w:r>
              <w:rPr>
                <w:sz w:val="24"/>
              </w:rPr>
              <w:t>客户-融券偿还明细记录</w:t>
            </w:r>
          </w:p>
        </w:tc>
        <w:tc>
          <w:tcPr>
            <w:tcW w:w="992" w:type="dxa"/>
          </w:tcPr>
          <w:p>
            <w:pPr>
              <w:pStyle w:val="13"/>
              <w:spacing w:before="70"/>
              <w:ind w:left="138" w:right="133"/>
              <w:jc w:val="center"/>
            </w:pPr>
            <w:r>
              <w:t>C13</w:t>
            </w:r>
          </w:p>
        </w:tc>
        <w:tc>
          <w:tcPr>
            <w:tcW w:w="851" w:type="dxa"/>
          </w:tcPr>
          <w:p>
            <w:pPr>
              <w:pStyle w:val="13"/>
              <w:rPr>
                <w:rFonts w:ascii="Times New Roman"/>
              </w:rPr>
            </w:pPr>
          </w:p>
        </w:tc>
        <w:tc>
          <w:tcPr>
            <w:tcW w:w="853" w:type="dxa"/>
            <w:tcBorders>
              <w:right w:val="double" w:color="000000" w:sz="0" w:space="0"/>
            </w:tcBorders>
          </w:tcPr>
          <w:p>
            <w:pPr>
              <w:pStyle w:val="13"/>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0"/>
              <w:ind w:left="95" w:right="91"/>
              <w:jc w:val="center"/>
            </w:pPr>
            <w:r>
              <w:t>3.14</w:t>
            </w:r>
          </w:p>
        </w:tc>
        <w:tc>
          <w:tcPr>
            <w:tcW w:w="4823" w:type="dxa"/>
          </w:tcPr>
          <w:p>
            <w:pPr>
              <w:pStyle w:val="13"/>
              <w:spacing w:before="55"/>
              <w:ind w:left="100"/>
              <w:rPr>
                <w:sz w:val="24"/>
              </w:rPr>
            </w:pPr>
            <w:r>
              <w:rPr>
                <w:sz w:val="24"/>
              </w:rPr>
              <w:t>客户-余券</w:t>
            </w:r>
          </w:p>
        </w:tc>
        <w:tc>
          <w:tcPr>
            <w:tcW w:w="992" w:type="dxa"/>
          </w:tcPr>
          <w:p>
            <w:pPr>
              <w:pStyle w:val="13"/>
              <w:spacing w:before="70"/>
              <w:ind w:left="138" w:right="133"/>
              <w:jc w:val="center"/>
            </w:pPr>
            <w:r>
              <w:t>C14</w:t>
            </w:r>
          </w:p>
        </w:tc>
        <w:tc>
          <w:tcPr>
            <w:tcW w:w="851" w:type="dxa"/>
          </w:tcPr>
          <w:p>
            <w:pPr>
              <w:pStyle w:val="13"/>
              <w:rPr>
                <w:rFonts w:ascii="Times New Roman"/>
              </w:rPr>
            </w:pPr>
          </w:p>
        </w:tc>
        <w:tc>
          <w:tcPr>
            <w:tcW w:w="853" w:type="dxa"/>
            <w:tcBorders>
              <w:right w:val="double" w:color="000000" w:sz="0" w:space="0"/>
            </w:tcBorders>
          </w:tcPr>
          <w:p>
            <w:pPr>
              <w:pStyle w:val="13"/>
              <w:spacing w:before="70"/>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708" w:type="dxa"/>
            <w:tcBorders>
              <w:left w:val="double" w:color="000000" w:sz="0" w:space="0"/>
            </w:tcBorders>
          </w:tcPr>
          <w:p>
            <w:pPr>
              <w:pStyle w:val="13"/>
              <w:spacing w:before="70"/>
              <w:ind w:left="95" w:right="91"/>
              <w:jc w:val="center"/>
            </w:pPr>
            <w:r>
              <w:t>3.15</w:t>
            </w:r>
          </w:p>
        </w:tc>
        <w:tc>
          <w:tcPr>
            <w:tcW w:w="4823" w:type="dxa"/>
          </w:tcPr>
          <w:p>
            <w:pPr>
              <w:pStyle w:val="13"/>
              <w:spacing w:before="55"/>
              <w:ind w:left="100"/>
              <w:rPr>
                <w:sz w:val="24"/>
              </w:rPr>
            </w:pPr>
            <w:r>
              <w:rPr>
                <w:sz w:val="24"/>
              </w:rPr>
              <w:t>客户-资产负债汇总情况</w:t>
            </w:r>
          </w:p>
        </w:tc>
        <w:tc>
          <w:tcPr>
            <w:tcW w:w="992" w:type="dxa"/>
          </w:tcPr>
          <w:p>
            <w:pPr>
              <w:pStyle w:val="13"/>
              <w:spacing w:before="70"/>
              <w:ind w:left="138" w:right="133"/>
              <w:jc w:val="center"/>
            </w:pPr>
            <w:r>
              <w:t>C15</w:t>
            </w:r>
          </w:p>
        </w:tc>
        <w:tc>
          <w:tcPr>
            <w:tcW w:w="851" w:type="dxa"/>
          </w:tcPr>
          <w:p>
            <w:pPr>
              <w:pStyle w:val="13"/>
              <w:spacing w:before="70"/>
              <w:ind w:left="5"/>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5" w:right="91"/>
              <w:jc w:val="center"/>
            </w:pPr>
            <w:r>
              <w:t>3.16</w:t>
            </w:r>
          </w:p>
        </w:tc>
        <w:tc>
          <w:tcPr>
            <w:tcW w:w="4823" w:type="dxa"/>
          </w:tcPr>
          <w:p>
            <w:pPr>
              <w:pStyle w:val="13"/>
              <w:spacing w:before="57"/>
              <w:ind w:left="100"/>
              <w:rPr>
                <w:sz w:val="24"/>
              </w:rPr>
            </w:pPr>
            <w:r>
              <w:rPr>
                <w:sz w:val="24"/>
              </w:rPr>
              <w:t>客户-证券成交明细记录</w:t>
            </w:r>
          </w:p>
        </w:tc>
        <w:tc>
          <w:tcPr>
            <w:tcW w:w="992" w:type="dxa"/>
          </w:tcPr>
          <w:p>
            <w:pPr>
              <w:pStyle w:val="13"/>
              <w:spacing w:before="72"/>
              <w:ind w:left="138" w:right="133"/>
              <w:jc w:val="center"/>
            </w:pPr>
            <w:r>
              <w:t>C16</w:t>
            </w:r>
          </w:p>
        </w:tc>
        <w:tc>
          <w:tcPr>
            <w:tcW w:w="851" w:type="dxa"/>
          </w:tcPr>
          <w:p>
            <w:pPr>
              <w:pStyle w:val="13"/>
              <w:rPr>
                <w:rFonts w:ascii="Times New Roman"/>
              </w:rPr>
            </w:pPr>
          </w:p>
        </w:tc>
        <w:tc>
          <w:tcPr>
            <w:tcW w:w="853" w:type="dxa"/>
            <w:tcBorders>
              <w:right w:val="double" w:color="000000" w:sz="0" w:space="0"/>
            </w:tcBorders>
          </w:tcPr>
          <w:p>
            <w:pPr>
              <w:pStyle w:val="13"/>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double" w:color="000000" w:sz="0" w:space="0"/>
            </w:tcBorders>
          </w:tcPr>
          <w:p>
            <w:pPr>
              <w:pStyle w:val="13"/>
              <w:spacing w:before="72"/>
              <w:ind w:left="95" w:right="91"/>
              <w:jc w:val="center"/>
            </w:pPr>
            <w:r>
              <w:t>3.17</w:t>
            </w:r>
          </w:p>
        </w:tc>
        <w:tc>
          <w:tcPr>
            <w:tcW w:w="4823" w:type="dxa"/>
          </w:tcPr>
          <w:p>
            <w:pPr>
              <w:pStyle w:val="13"/>
              <w:spacing w:before="57"/>
              <w:ind w:left="100"/>
              <w:rPr>
                <w:sz w:val="24"/>
              </w:rPr>
            </w:pPr>
            <w:r>
              <w:rPr>
                <w:sz w:val="24"/>
              </w:rPr>
              <w:t>客户-融券权益复权明细记录</w:t>
            </w:r>
          </w:p>
        </w:tc>
        <w:tc>
          <w:tcPr>
            <w:tcW w:w="992" w:type="dxa"/>
          </w:tcPr>
          <w:p>
            <w:pPr>
              <w:pStyle w:val="13"/>
              <w:spacing w:before="72"/>
              <w:ind w:left="138" w:right="133"/>
              <w:jc w:val="center"/>
            </w:pPr>
            <w:r>
              <w:t>C17</w:t>
            </w:r>
          </w:p>
        </w:tc>
        <w:tc>
          <w:tcPr>
            <w:tcW w:w="851" w:type="dxa"/>
          </w:tcPr>
          <w:p>
            <w:pPr>
              <w:pStyle w:val="13"/>
              <w:rPr>
                <w:rFonts w:ascii="Times New Roman"/>
              </w:rPr>
            </w:pPr>
          </w:p>
        </w:tc>
        <w:tc>
          <w:tcPr>
            <w:tcW w:w="853" w:type="dxa"/>
            <w:tcBorders>
              <w:right w:val="double" w:color="000000" w:sz="0" w:space="0"/>
            </w:tcBorders>
          </w:tcPr>
          <w:p>
            <w:pPr>
              <w:pStyle w:val="13"/>
              <w:spacing w:before="72"/>
              <w:ind w:left="9"/>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6" w:hRule="atLeast"/>
        </w:trPr>
        <w:tc>
          <w:tcPr>
            <w:tcW w:w="708" w:type="dxa"/>
            <w:tcBorders>
              <w:left w:val="double" w:color="000000" w:sz="0" w:space="0"/>
              <w:bottom w:val="double" w:color="000000" w:sz="0" w:space="0"/>
            </w:tcBorders>
          </w:tcPr>
          <w:p>
            <w:pPr>
              <w:pStyle w:val="13"/>
              <w:spacing w:before="72"/>
              <w:ind w:left="95" w:right="91"/>
              <w:jc w:val="center"/>
            </w:pPr>
            <w:r>
              <w:t>3.18</w:t>
            </w:r>
          </w:p>
        </w:tc>
        <w:tc>
          <w:tcPr>
            <w:tcW w:w="4823" w:type="dxa"/>
            <w:tcBorders>
              <w:bottom w:val="double" w:color="000000" w:sz="0" w:space="0"/>
            </w:tcBorders>
          </w:tcPr>
          <w:p>
            <w:pPr>
              <w:pStyle w:val="13"/>
              <w:spacing w:before="57"/>
              <w:ind w:left="100"/>
              <w:rPr>
                <w:sz w:val="24"/>
              </w:rPr>
            </w:pPr>
            <w:r>
              <w:rPr>
                <w:sz w:val="24"/>
              </w:rPr>
              <w:t>客户-特别关注客户</w:t>
            </w:r>
          </w:p>
        </w:tc>
        <w:tc>
          <w:tcPr>
            <w:tcW w:w="992" w:type="dxa"/>
            <w:tcBorders>
              <w:bottom w:val="double" w:color="000000" w:sz="0" w:space="0"/>
            </w:tcBorders>
          </w:tcPr>
          <w:p>
            <w:pPr>
              <w:pStyle w:val="13"/>
              <w:spacing w:before="72"/>
              <w:ind w:left="138" w:right="133"/>
              <w:jc w:val="center"/>
            </w:pPr>
            <w:r>
              <w:t>C18</w:t>
            </w:r>
          </w:p>
        </w:tc>
        <w:tc>
          <w:tcPr>
            <w:tcW w:w="851" w:type="dxa"/>
            <w:tcBorders>
              <w:bottom w:val="double" w:color="000000" w:sz="0" w:space="0"/>
            </w:tcBorders>
          </w:tcPr>
          <w:p>
            <w:pPr>
              <w:pStyle w:val="13"/>
              <w:rPr>
                <w:rFonts w:ascii="Times New Roman"/>
              </w:rPr>
            </w:pPr>
          </w:p>
        </w:tc>
        <w:tc>
          <w:tcPr>
            <w:tcW w:w="853" w:type="dxa"/>
            <w:tcBorders>
              <w:bottom w:val="double" w:color="000000" w:sz="0" w:space="0"/>
              <w:right w:val="double" w:color="000000" w:sz="0" w:space="0"/>
            </w:tcBorders>
          </w:tcPr>
          <w:p>
            <w:pPr>
              <w:pStyle w:val="13"/>
              <w:spacing w:before="72"/>
              <w:ind w:left="9"/>
              <w:jc w:val="center"/>
            </w:pPr>
            <w:r>
              <w:t>Y</w:t>
            </w:r>
          </w:p>
        </w:tc>
      </w:tr>
    </w:tbl>
    <w:p>
      <w:pPr>
        <w:pStyle w:val="5"/>
        <w:rPr>
          <w:b/>
          <w:sz w:val="20"/>
        </w:rPr>
      </w:pPr>
    </w:p>
    <w:p>
      <w:pPr>
        <w:pStyle w:val="5"/>
        <w:rPr>
          <w:b/>
          <w:sz w:val="20"/>
        </w:rPr>
      </w:pPr>
    </w:p>
    <w:p>
      <w:pPr>
        <w:pStyle w:val="5"/>
        <w:spacing w:before="2"/>
        <w:rPr>
          <w:b/>
          <w:sz w:val="19"/>
        </w:rPr>
      </w:pPr>
    </w:p>
    <w:p>
      <w:pPr>
        <w:pStyle w:val="2"/>
        <w:numPr>
          <w:ilvl w:val="0"/>
          <w:numId w:val="1"/>
        </w:numPr>
        <w:tabs>
          <w:tab w:val="left" w:pos="781"/>
        </w:tabs>
        <w:spacing w:before="49"/>
        <w:ind w:hanging="421"/>
      </w:pPr>
      <w:r>
        <w:t>证券公司接口文件</w:t>
      </w:r>
    </w:p>
    <w:p>
      <w:pPr>
        <w:pStyle w:val="5"/>
        <w:spacing w:before="6"/>
        <w:rPr>
          <w:b/>
          <w:sz w:val="47"/>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证券公司-基本资料</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59264"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19" name="文本框 3"/>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8"/>
                              </w:numPr>
                              <w:tabs>
                                <w:tab w:val="left" w:pos="1783"/>
                                <w:tab w:val="left" w:pos="1784"/>
                              </w:tabs>
                              <w:spacing w:before="1"/>
                              <w:ind w:hanging="421"/>
                            </w:pPr>
                            <w:r>
                              <w:rPr>
                                <w:spacing w:val="-3"/>
                              </w:rPr>
                              <w:t>本表申报证券公司的机构编码及全称。</w:t>
                            </w:r>
                          </w:p>
                        </w:txbxContent>
                      </wps:txbx>
                      <wps:bodyPr lIns="0" tIns="0" rIns="0" bIns="0" upright="1"/>
                    </wps:wsp>
                  </a:graphicData>
                </a:graphic>
              </wp:anchor>
            </w:drawing>
          </mc:Choice>
          <mc:Fallback>
            <w:pict>
              <v:shape id="文本框 3" o:spid="_x0000_s1026" o:spt="202" type="#_x0000_t202" style="position:absolute;left:0pt;margin-left:84.6pt;margin-top:7.3pt;height:48.4pt;width:426.2pt;mso-position-horizontal-relative:page;mso-wrap-distance-bottom:0pt;mso-wrap-distance-top:0pt;z-index:-251657216;mso-width-relative:page;mso-height-relative:page;" filled="f" stroked="t" coordsize="21600,21600" o:gfxdata="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5GRsdYAAAALAQAADwAAAAAAAAABACAAAAAiAAAAZHJzL2Rvd25yZXYueG1s&#10;UEsBAhQAFAAAAAgAh07iQF8XJFf6AQAA5AMAAA4AAAAAAAAAAQAgAAAAJQEAAGRycy9lMm9Eb2Mu&#10;eG1sUEsFBgAAAAAGAAYAWQEAAJEFA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8"/>
                        </w:numPr>
                        <w:tabs>
                          <w:tab w:val="left" w:pos="1783"/>
                          <w:tab w:val="left" w:pos="1784"/>
                        </w:tabs>
                        <w:spacing w:before="1"/>
                        <w:ind w:hanging="421"/>
                      </w:pPr>
                      <w:r>
                        <w:rPr>
                          <w:spacing w:val="-3"/>
                        </w:rPr>
                        <w:t>本表申报证券公司的机构编码及全称。</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spacing w:before="9"/>
        <w:rPr>
          <w:sz w:val="3"/>
        </w:rPr>
      </w:pPr>
    </w:p>
    <w:tbl>
      <w:tblPr>
        <w:tblStyle w:val="10"/>
        <w:tblW w:w="8508" w:type="dxa"/>
        <w:tblInd w:w="2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95"/>
        <w:gridCol w:w="1053"/>
        <w:gridCol w:w="1656"/>
        <w:gridCol w:w="1039"/>
        <w:gridCol w:w="951"/>
        <w:gridCol w:w="321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42" w:hRule="atLeast"/>
        </w:trPr>
        <w:tc>
          <w:tcPr>
            <w:tcW w:w="595" w:type="dxa"/>
            <w:tcBorders>
              <w:bottom w:val="single" w:color="000000" w:sz="6" w:space="0"/>
              <w:right w:val="single" w:color="000000" w:sz="6" w:space="0"/>
            </w:tcBorders>
            <w:shd w:val="clear" w:color="auto" w:fill="DFDFDF"/>
          </w:tcPr>
          <w:p>
            <w:pPr>
              <w:pStyle w:val="13"/>
              <w:spacing w:before="25"/>
              <w:ind w:left="181"/>
              <w:rPr>
                <w:b/>
                <w:sz w:val="21"/>
              </w:rPr>
            </w:pPr>
            <w:r>
              <w:rPr>
                <w:b/>
                <w:sz w:val="21"/>
              </w:rPr>
              <w:t>序</w:t>
            </w:r>
          </w:p>
          <w:p>
            <w:pPr>
              <w:pStyle w:val="13"/>
              <w:spacing w:before="40"/>
              <w:ind w:left="181"/>
              <w:rPr>
                <w:b/>
                <w:sz w:val="21"/>
              </w:rPr>
            </w:pPr>
            <w:r>
              <w:rPr>
                <w:b/>
                <w:sz w:val="21"/>
              </w:rPr>
              <w:t>号</w:t>
            </w:r>
          </w:p>
        </w:tc>
        <w:tc>
          <w:tcPr>
            <w:tcW w:w="1053" w:type="dxa"/>
            <w:tcBorders>
              <w:left w:val="single" w:color="000000" w:sz="6" w:space="0"/>
              <w:bottom w:val="single" w:color="000000" w:sz="6" w:space="0"/>
              <w:right w:val="single" w:color="000000" w:sz="6" w:space="0"/>
            </w:tcBorders>
            <w:shd w:val="clear" w:color="auto" w:fill="DFDFDF"/>
          </w:tcPr>
          <w:p>
            <w:pPr>
              <w:pStyle w:val="13"/>
              <w:spacing w:before="8"/>
              <w:rPr>
                <w:sz w:val="14"/>
              </w:rPr>
            </w:pPr>
          </w:p>
          <w:p>
            <w:pPr>
              <w:pStyle w:val="13"/>
              <w:spacing w:before="1"/>
              <w:ind w:left="134" w:right="126"/>
              <w:jc w:val="center"/>
              <w:rPr>
                <w:b/>
                <w:sz w:val="21"/>
              </w:rPr>
            </w:pPr>
            <w:r>
              <w:rPr>
                <w:b/>
                <w:sz w:val="21"/>
              </w:rPr>
              <w:t>字段名</w:t>
            </w:r>
          </w:p>
        </w:tc>
        <w:tc>
          <w:tcPr>
            <w:tcW w:w="1656" w:type="dxa"/>
            <w:tcBorders>
              <w:left w:val="single" w:color="000000" w:sz="6" w:space="0"/>
              <w:bottom w:val="single" w:color="000000" w:sz="6" w:space="0"/>
              <w:right w:val="single" w:color="000000" w:sz="6" w:space="0"/>
            </w:tcBorders>
            <w:shd w:val="clear" w:color="auto" w:fill="DFDFDF"/>
          </w:tcPr>
          <w:p>
            <w:pPr>
              <w:pStyle w:val="13"/>
              <w:spacing w:before="8"/>
              <w:rPr>
                <w:sz w:val="14"/>
              </w:rPr>
            </w:pPr>
          </w:p>
          <w:p>
            <w:pPr>
              <w:pStyle w:val="13"/>
              <w:spacing w:before="1"/>
              <w:ind w:left="178" w:right="163"/>
              <w:jc w:val="center"/>
              <w:rPr>
                <w:b/>
                <w:sz w:val="21"/>
              </w:rPr>
            </w:pPr>
            <w:r>
              <w:rPr>
                <w:b/>
                <w:sz w:val="21"/>
              </w:rPr>
              <w:t>字段描述</w:t>
            </w:r>
          </w:p>
        </w:tc>
        <w:tc>
          <w:tcPr>
            <w:tcW w:w="1039" w:type="dxa"/>
            <w:tcBorders>
              <w:left w:val="single" w:color="000000" w:sz="6" w:space="0"/>
              <w:bottom w:val="single" w:color="000000" w:sz="6" w:space="0"/>
              <w:right w:val="single" w:color="000000" w:sz="6" w:space="0"/>
            </w:tcBorders>
            <w:shd w:val="clear" w:color="auto" w:fill="DFDFDF"/>
          </w:tcPr>
          <w:p>
            <w:pPr>
              <w:pStyle w:val="13"/>
              <w:spacing w:before="32"/>
              <w:ind w:left="128" w:right="118"/>
              <w:jc w:val="center"/>
              <w:rPr>
                <w:b/>
                <w:sz w:val="21"/>
              </w:rPr>
            </w:pPr>
            <w:r>
              <w:rPr>
                <w:b/>
                <w:sz w:val="21"/>
              </w:rPr>
              <w:t>数据类</w:t>
            </w:r>
          </w:p>
          <w:p>
            <w:pPr>
              <w:pStyle w:val="13"/>
              <w:spacing w:before="43"/>
              <w:ind w:left="10"/>
              <w:jc w:val="center"/>
              <w:rPr>
                <w:b/>
                <w:sz w:val="21"/>
              </w:rPr>
            </w:pPr>
            <w:r>
              <w:rPr>
                <w:b/>
                <w:sz w:val="21"/>
              </w:rPr>
              <w:t>型</w:t>
            </w:r>
          </w:p>
        </w:tc>
        <w:tc>
          <w:tcPr>
            <w:tcW w:w="951" w:type="dxa"/>
            <w:tcBorders>
              <w:left w:val="single" w:color="000000" w:sz="6" w:space="0"/>
              <w:bottom w:val="single" w:color="000000" w:sz="6" w:space="0"/>
              <w:right w:val="single" w:color="000000" w:sz="6" w:space="0"/>
            </w:tcBorders>
            <w:shd w:val="clear" w:color="auto" w:fill="DFDFDF"/>
          </w:tcPr>
          <w:p>
            <w:pPr>
              <w:pStyle w:val="13"/>
              <w:spacing w:before="32"/>
              <w:ind w:left="137" w:right="125"/>
              <w:jc w:val="center"/>
              <w:rPr>
                <w:b/>
                <w:sz w:val="21"/>
              </w:rPr>
            </w:pPr>
            <w:r>
              <w:rPr>
                <w:b/>
                <w:sz w:val="21"/>
              </w:rPr>
              <w:t>是否为</w:t>
            </w:r>
          </w:p>
          <w:p>
            <w:pPr>
              <w:pStyle w:val="13"/>
              <w:spacing w:before="43"/>
              <w:ind w:left="12"/>
              <w:jc w:val="center"/>
              <w:rPr>
                <w:b/>
                <w:sz w:val="21"/>
              </w:rPr>
            </w:pPr>
            <w:r>
              <w:rPr>
                <w:b/>
                <w:sz w:val="21"/>
              </w:rPr>
              <w:t>空</w:t>
            </w:r>
          </w:p>
        </w:tc>
        <w:tc>
          <w:tcPr>
            <w:tcW w:w="3214" w:type="dxa"/>
            <w:tcBorders>
              <w:left w:val="single" w:color="000000" w:sz="6" w:space="0"/>
              <w:bottom w:val="single" w:color="000000" w:sz="6" w:space="0"/>
            </w:tcBorders>
            <w:shd w:val="clear" w:color="auto" w:fill="DFDFDF"/>
          </w:tcPr>
          <w:p>
            <w:pPr>
              <w:pStyle w:val="13"/>
              <w:spacing w:before="8"/>
              <w:rPr>
                <w:sz w:val="14"/>
              </w:rPr>
            </w:pPr>
          </w:p>
          <w:p>
            <w:pPr>
              <w:pStyle w:val="13"/>
              <w:spacing w:before="1"/>
              <w:ind w:left="112" w:right="96"/>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33" w:hRule="atLeast"/>
        </w:trPr>
        <w:tc>
          <w:tcPr>
            <w:tcW w:w="595" w:type="dxa"/>
            <w:tcBorders>
              <w:top w:val="single" w:color="000000" w:sz="6" w:space="0"/>
              <w:bottom w:val="single" w:color="000000" w:sz="6" w:space="0"/>
              <w:right w:val="single" w:color="000000" w:sz="6" w:space="0"/>
            </w:tcBorders>
          </w:tcPr>
          <w:p>
            <w:pPr>
              <w:pStyle w:val="13"/>
              <w:spacing w:before="85"/>
              <w:ind w:left="2"/>
              <w:jc w:val="center"/>
              <w:rPr>
                <w:sz w:val="21"/>
              </w:rPr>
            </w:pPr>
            <w:r>
              <w:rPr>
                <w:sz w:val="21"/>
              </w:rPr>
              <w:t>1</w:t>
            </w:r>
          </w:p>
        </w:tc>
        <w:tc>
          <w:tcPr>
            <w:tcW w:w="1053" w:type="dxa"/>
            <w:tcBorders>
              <w:top w:val="single" w:color="000000" w:sz="6" w:space="0"/>
              <w:left w:val="single" w:color="000000" w:sz="6" w:space="0"/>
              <w:bottom w:val="single" w:color="000000" w:sz="6" w:space="0"/>
              <w:right w:val="single" w:color="000000" w:sz="6" w:space="0"/>
            </w:tcBorders>
          </w:tcPr>
          <w:p>
            <w:pPr>
              <w:pStyle w:val="13"/>
              <w:spacing w:before="85"/>
              <w:ind w:left="136" w:right="124"/>
              <w:jc w:val="center"/>
              <w:rPr>
                <w:sz w:val="21"/>
              </w:rPr>
            </w:pPr>
            <w:r>
              <w:rPr>
                <w:sz w:val="21"/>
              </w:rPr>
              <w:t>ZQGSDM</w:t>
            </w:r>
          </w:p>
        </w:tc>
        <w:tc>
          <w:tcPr>
            <w:tcW w:w="1656" w:type="dxa"/>
            <w:tcBorders>
              <w:top w:val="single" w:color="000000" w:sz="6" w:space="0"/>
              <w:left w:val="single" w:color="000000" w:sz="6" w:space="0"/>
              <w:bottom w:val="single" w:color="000000" w:sz="6" w:space="0"/>
              <w:right w:val="single" w:color="000000" w:sz="6" w:space="0"/>
            </w:tcBorders>
          </w:tcPr>
          <w:p>
            <w:pPr>
              <w:pStyle w:val="13"/>
              <w:spacing w:before="85"/>
              <w:ind w:left="178" w:right="163"/>
              <w:jc w:val="center"/>
              <w:rPr>
                <w:sz w:val="21"/>
              </w:rPr>
            </w:pPr>
            <w:r>
              <w:rPr>
                <w:sz w:val="21"/>
              </w:rPr>
              <w:t>证券公司代码</w:t>
            </w:r>
          </w:p>
        </w:tc>
        <w:tc>
          <w:tcPr>
            <w:tcW w:w="1039" w:type="dxa"/>
            <w:tcBorders>
              <w:top w:val="single" w:color="000000" w:sz="6" w:space="0"/>
              <w:left w:val="single" w:color="000000" w:sz="6" w:space="0"/>
              <w:bottom w:val="single" w:color="000000" w:sz="6" w:space="0"/>
              <w:right w:val="single" w:color="000000" w:sz="6" w:space="0"/>
            </w:tcBorders>
          </w:tcPr>
          <w:p>
            <w:pPr>
              <w:pStyle w:val="13"/>
              <w:spacing w:before="85"/>
              <w:ind w:left="128" w:right="118"/>
              <w:jc w:val="center"/>
              <w:rPr>
                <w:sz w:val="21"/>
              </w:rPr>
            </w:pPr>
            <w:r>
              <w:rPr>
                <w:sz w:val="21"/>
              </w:rPr>
              <w:t>C8</w:t>
            </w:r>
          </w:p>
        </w:tc>
        <w:tc>
          <w:tcPr>
            <w:tcW w:w="951" w:type="dxa"/>
            <w:tcBorders>
              <w:top w:val="single" w:color="000000" w:sz="6" w:space="0"/>
              <w:left w:val="single" w:color="000000" w:sz="6" w:space="0"/>
              <w:bottom w:val="single" w:color="000000" w:sz="6" w:space="0"/>
              <w:right w:val="single" w:color="000000" w:sz="6" w:space="0"/>
            </w:tcBorders>
          </w:tcPr>
          <w:p>
            <w:pPr>
              <w:pStyle w:val="13"/>
              <w:spacing w:before="85"/>
              <w:ind w:left="12"/>
              <w:jc w:val="center"/>
              <w:rPr>
                <w:sz w:val="21"/>
              </w:rPr>
            </w:pPr>
            <w:r>
              <w:rPr>
                <w:sz w:val="21"/>
              </w:rPr>
              <w:t>N</w:t>
            </w:r>
          </w:p>
        </w:tc>
        <w:tc>
          <w:tcPr>
            <w:tcW w:w="3214" w:type="dxa"/>
            <w:tcBorders>
              <w:top w:val="single" w:color="000000" w:sz="6" w:space="0"/>
              <w:left w:val="single" w:color="000000" w:sz="6" w:space="0"/>
              <w:bottom w:val="single" w:color="000000" w:sz="6" w:space="0"/>
            </w:tcBorders>
          </w:tcPr>
          <w:p>
            <w:pPr>
              <w:pStyle w:val="13"/>
              <w:spacing w:before="85"/>
              <w:ind w:left="115" w:right="96"/>
              <w:jc w:val="center"/>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96" w:hRule="atLeast"/>
        </w:trPr>
        <w:tc>
          <w:tcPr>
            <w:tcW w:w="595" w:type="dxa"/>
            <w:tcBorders>
              <w:top w:val="single" w:color="000000" w:sz="6" w:space="0"/>
              <w:bottom w:val="single" w:color="000000" w:sz="4" w:space="0"/>
              <w:right w:val="single" w:color="000000" w:sz="6" w:space="0"/>
            </w:tcBorders>
          </w:tcPr>
          <w:p>
            <w:pPr>
              <w:pStyle w:val="13"/>
              <w:spacing w:before="113"/>
              <w:ind w:left="2"/>
              <w:jc w:val="center"/>
              <w:rPr>
                <w:sz w:val="21"/>
              </w:rPr>
            </w:pPr>
            <w:r>
              <w:rPr>
                <w:sz w:val="21"/>
              </w:rPr>
              <w:t>2</w:t>
            </w:r>
          </w:p>
        </w:tc>
        <w:tc>
          <w:tcPr>
            <w:tcW w:w="1053" w:type="dxa"/>
            <w:tcBorders>
              <w:top w:val="single" w:color="000000" w:sz="6" w:space="0"/>
              <w:left w:val="single" w:color="000000" w:sz="6" w:space="0"/>
              <w:bottom w:val="single" w:color="000000" w:sz="4" w:space="0"/>
              <w:right w:val="single" w:color="000000" w:sz="6" w:space="0"/>
            </w:tcBorders>
          </w:tcPr>
          <w:p>
            <w:pPr>
              <w:pStyle w:val="13"/>
              <w:spacing w:before="113"/>
              <w:ind w:left="136" w:right="124"/>
              <w:jc w:val="center"/>
              <w:rPr>
                <w:sz w:val="21"/>
              </w:rPr>
            </w:pPr>
            <w:r>
              <w:rPr>
                <w:sz w:val="21"/>
              </w:rPr>
              <w:t>ZQGSMC</w:t>
            </w:r>
          </w:p>
        </w:tc>
        <w:tc>
          <w:tcPr>
            <w:tcW w:w="1656" w:type="dxa"/>
            <w:tcBorders>
              <w:top w:val="single" w:color="000000" w:sz="6" w:space="0"/>
              <w:left w:val="single" w:color="000000" w:sz="6" w:space="0"/>
              <w:bottom w:val="single" w:color="000000" w:sz="4" w:space="0"/>
              <w:right w:val="single" w:color="000000" w:sz="6" w:space="0"/>
            </w:tcBorders>
          </w:tcPr>
          <w:p>
            <w:pPr>
              <w:pStyle w:val="13"/>
              <w:spacing w:before="113"/>
              <w:ind w:left="178" w:right="163"/>
              <w:jc w:val="center"/>
              <w:rPr>
                <w:sz w:val="21"/>
              </w:rPr>
            </w:pPr>
            <w:r>
              <w:rPr>
                <w:sz w:val="21"/>
              </w:rPr>
              <w:t>证券公司名称</w:t>
            </w:r>
          </w:p>
        </w:tc>
        <w:tc>
          <w:tcPr>
            <w:tcW w:w="1039" w:type="dxa"/>
            <w:tcBorders>
              <w:top w:val="single" w:color="000000" w:sz="6" w:space="0"/>
              <w:left w:val="single" w:color="000000" w:sz="6" w:space="0"/>
              <w:bottom w:val="single" w:color="000000" w:sz="4" w:space="0"/>
              <w:right w:val="single" w:color="000000" w:sz="6" w:space="0"/>
            </w:tcBorders>
          </w:tcPr>
          <w:p>
            <w:pPr>
              <w:pStyle w:val="13"/>
              <w:spacing w:before="113"/>
              <w:ind w:left="130" w:right="116"/>
              <w:jc w:val="center"/>
              <w:rPr>
                <w:sz w:val="21"/>
              </w:rPr>
            </w:pPr>
            <w:r>
              <w:rPr>
                <w:sz w:val="21"/>
              </w:rPr>
              <w:t>C80</w:t>
            </w:r>
          </w:p>
        </w:tc>
        <w:tc>
          <w:tcPr>
            <w:tcW w:w="951" w:type="dxa"/>
            <w:tcBorders>
              <w:top w:val="single" w:color="000000" w:sz="6" w:space="0"/>
              <w:left w:val="single" w:color="000000" w:sz="6" w:space="0"/>
              <w:bottom w:val="single" w:color="000000" w:sz="4" w:space="0"/>
              <w:right w:val="single" w:color="000000" w:sz="6" w:space="0"/>
            </w:tcBorders>
          </w:tcPr>
          <w:p>
            <w:pPr>
              <w:pStyle w:val="13"/>
              <w:spacing w:before="113"/>
              <w:ind w:left="12"/>
              <w:jc w:val="center"/>
              <w:rPr>
                <w:sz w:val="21"/>
              </w:rPr>
            </w:pPr>
            <w:r>
              <w:rPr>
                <w:sz w:val="21"/>
              </w:rPr>
              <w:t>N</w:t>
            </w:r>
          </w:p>
        </w:tc>
        <w:tc>
          <w:tcPr>
            <w:tcW w:w="3214" w:type="dxa"/>
            <w:tcBorders>
              <w:top w:val="single" w:color="000000" w:sz="6" w:space="0"/>
              <w:left w:val="single" w:color="000000" w:sz="6" w:space="0"/>
              <w:bottom w:val="single" w:color="000000" w:sz="4" w:space="0"/>
            </w:tcBorders>
          </w:tcPr>
          <w:p>
            <w:pPr>
              <w:pStyle w:val="13"/>
              <w:spacing w:before="113"/>
              <w:ind w:left="115" w:right="94"/>
              <w:jc w:val="center"/>
              <w:rPr>
                <w:sz w:val="21"/>
              </w:rPr>
            </w:pPr>
            <w:r>
              <w:rPr>
                <w:sz w:val="21"/>
              </w:rPr>
              <w:t>全称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95" w:type="dxa"/>
            <w:tcBorders>
              <w:top w:val="single" w:color="000000" w:sz="4" w:space="0"/>
              <w:bottom w:val="single" w:color="000000" w:sz="6" w:space="0"/>
              <w:right w:val="single" w:color="000000" w:sz="6" w:space="0"/>
            </w:tcBorders>
          </w:tcPr>
          <w:p>
            <w:pPr>
              <w:pStyle w:val="13"/>
              <w:spacing w:before="178"/>
              <w:ind w:left="2"/>
              <w:jc w:val="center"/>
              <w:rPr>
                <w:sz w:val="21"/>
              </w:rPr>
            </w:pPr>
            <w:r>
              <w:rPr>
                <w:sz w:val="21"/>
              </w:rPr>
              <w:t>3</w:t>
            </w:r>
          </w:p>
        </w:tc>
        <w:tc>
          <w:tcPr>
            <w:tcW w:w="1053" w:type="dxa"/>
            <w:tcBorders>
              <w:top w:val="single" w:color="000000" w:sz="4" w:space="0"/>
              <w:left w:val="single" w:color="000000" w:sz="6" w:space="0"/>
              <w:bottom w:val="single" w:color="000000" w:sz="6" w:space="0"/>
              <w:right w:val="single" w:color="000000" w:sz="6" w:space="0"/>
            </w:tcBorders>
          </w:tcPr>
          <w:p>
            <w:pPr>
              <w:pStyle w:val="13"/>
              <w:spacing w:before="178"/>
              <w:ind w:left="136" w:right="126"/>
              <w:jc w:val="center"/>
              <w:rPr>
                <w:sz w:val="21"/>
              </w:rPr>
            </w:pPr>
            <w:r>
              <w:rPr>
                <w:sz w:val="21"/>
              </w:rPr>
              <w:t>ZQGSJZB</w:t>
            </w:r>
          </w:p>
        </w:tc>
        <w:tc>
          <w:tcPr>
            <w:tcW w:w="1656" w:type="dxa"/>
            <w:tcBorders>
              <w:top w:val="single" w:color="000000" w:sz="4" w:space="0"/>
              <w:left w:val="single" w:color="000000" w:sz="6" w:space="0"/>
              <w:bottom w:val="single" w:color="000000" w:sz="6" w:space="0"/>
              <w:right w:val="single" w:color="000000" w:sz="6" w:space="0"/>
            </w:tcBorders>
          </w:tcPr>
          <w:p>
            <w:pPr>
              <w:pStyle w:val="13"/>
              <w:spacing w:before="22"/>
              <w:ind w:left="178" w:right="163"/>
              <w:jc w:val="center"/>
              <w:rPr>
                <w:sz w:val="21"/>
              </w:rPr>
            </w:pPr>
            <w:r>
              <w:rPr>
                <w:sz w:val="21"/>
              </w:rPr>
              <w:t>证券公司净资</w:t>
            </w:r>
          </w:p>
          <w:p>
            <w:pPr>
              <w:pStyle w:val="13"/>
              <w:spacing w:before="43"/>
              <w:ind w:left="12"/>
              <w:jc w:val="center"/>
              <w:rPr>
                <w:sz w:val="21"/>
              </w:rPr>
            </w:pPr>
            <w:r>
              <w:rPr>
                <w:sz w:val="21"/>
              </w:rPr>
              <w:t>本</w:t>
            </w:r>
          </w:p>
        </w:tc>
        <w:tc>
          <w:tcPr>
            <w:tcW w:w="1039" w:type="dxa"/>
            <w:tcBorders>
              <w:top w:val="single" w:color="000000" w:sz="4" w:space="0"/>
              <w:left w:val="single" w:color="000000" w:sz="6" w:space="0"/>
              <w:bottom w:val="single" w:color="000000" w:sz="6" w:space="0"/>
              <w:right w:val="single" w:color="000000" w:sz="6" w:space="0"/>
            </w:tcBorders>
          </w:tcPr>
          <w:p>
            <w:pPr>
              <w:pStyle w:val="13"/>
              <w:spacing w:before="178"/>
              <w:ind w:left="130" w:right="118"/>
              <w:jc w:val="center"/>
              <w:rPr>
                <w:sz w:val="21"/>
              </w:rPr>
            </w:pPr>
            <w:r>
              <w:rPr>
                <w:sz w:val="21"/>
              </w:rPr>
              <w:t>N(20.2)</w:t>
            </w:r>
          </w:p>
        </w:tc>
        <w:tc>
          <w:tcPr>
            <w:tcW w:w="951" w:type="dxa"/>
            <w:tcBorders>
              <w:top w:val="single" w:color="000000" w:sz="4" w:space="0"/>
              <w:left w:val="single" w:color="000000" w:sz="6" w:space="0"/>
              <w:bottom w:val="single" w:color="000000" w:sz="6" w:space="0"/>
              <w:right w:val="single" w:color="000000" w:sz="6" w:space="0"/>
            </w:tcBorders>
          </w:tcPr>
          <w:p>
            <w:pPr>
              <w:pStyle w:val="13"/>
              <w:spacing w:before="178"/>
              <w:ind w:left="12"/>
              <w:jc w:val="center"/>
              <w:rPr>
                <w:sz w:val="21"/>
              </w:rPr>
            </w:pPr>
            <w:r>
              <w:rPr>
                <w:sz w:val="21"/>
              </w:rPr>
              <w:t>N</w:t>
            </w:r>
          </w:p>
        </w:tc>
        <w:tc>
          <w:tcPr>
            <w:tcW w:w="3214" w:type="dxa"/>
            <w:tcBorders>
              <w:top w:val="single" w:color="000000" w:sz="4" w:space="0"/>
              <w:left w:val="single" w:color="000000" w:sz="6" w:space="0"/>
              <w:bottom w:val="single" w:color="000000" w:sz="6" w:space="0"/>
            </w:tcBorders>
          </w:tcPr>
          <w:p>
            <w:pPr>
              <w:pStyle w:val="13"/>
              <w:spacing w:before="22"/>
              <w:ind w:left="115" w:right="96"/>
              <w:jc w:val="center"/>
              <w:rPr>
                <w:sz w:val="21"/>
              </w:rPr>
            </w:pPr>
            <w:r>
              <w:rPr>
                <w:sz w:val="21"/>
              </w:rPr>
              <w:t>证券公司的净资本，至少每月更</w:t>
            </w:r>
          </w:p>
          <w:p>
            <w:pPr>
              <w:pStyle w:val="13"/>
              <w:spacing w:before="43"/>
              <w:ind w:left="115" w:right="94"/>
              <w:jc w:val="center"/>
              <w:rPr>
                <w:sz w:val="21"/>
              </w:rPr>
            </w:pPr>
            <w:r>
              <w:rPr>
                <w:sz w:val="21"/>
              </w:rPr>
              <w:t>新一次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33" w:hRule="atLeast"/>
        </w:trPr>
        <w:tc>
          <w:tcPr>
            <w:tcW w:w="595" w:type="dxa"/>
            <w:tcBorders>
              <w:top w:val="single" w:color="000000" w:sz="6" w:space="0"/>
              <w:right w:val="single" w:color="000000" w:sz="6" w:space="0"/>
            </w:tcBorders>
          </w:tcPr>
          <w:p>
            <w:pPr>
              <w:pStyle w:val="13"/>
              <w:spacing w:before="82"/>
              <w:ind w:left="2"/>
              <w:jc w:val="center"/>
              <w:rPr>
                <w:sz w:val="21"/>
              </w:rPr>
            </w:pPr>
            <w:r>
              <w:rPr>
                <w:sz w:val="21"/>
              </w:rPr>
              <w:t>4</w:t>
            </w:r>
          </w:p>
        </w:tc>
        <w:tc>
          <w:tcPr>
            <w:tcW w:w="1053" w:type="dxa"/>
            <w:tcBorders>
              <w:top w:val="single" w:color="000000" w:sz="6" w:space="0"/>
              <w:left w:val="single" w:color="000000" w:sz="6" w:space="0"/>
              <w:right w:val="single" w:color="000000" w:sz="6" w:space="0"/>
            </w:tcBorders>
          </w:tcPr>
          <w:p>
            <w:pPr>
              <w:pStyle w:val="13"/>
              <w:spacing w:before="82"/>
              <w:ind w:left="136" w:right="124"/>
              <w:jc w:val="center"/>
              <w:rPr>
                <w:sz w:val="21"/>
              </w:rPr>
            </w:pPr>
            <w:r>
              <w:rPr>
                <w:sz w:val="21"/>
              </w:rPr>
              <w:t>SJRQ</w:t>
            </w:r>
          </w:p>
        </w:tc>
        <w:tc>
          <w:tcPr>
            <w:tcW w:w="1656" w:type="dxa"/>
            <w:tcBorders>
              <w:top w:val="single" w:color="000000" w:sz="6" w:space="0"/>
              <w:left w:val="single" w:color="000000" w:sz="6" w:space="0"/>
              <w:right w:val="single" w:color="000000" w:sz="6" w:space="0"/>
            </w:tcBorders>
          </w:tcPr>
          <w:p>
            <w:pPr>
              <w:pStyle w:val="13"/>
              <w:spacing w:before="82"/>
              <w:ind w:left="176" w:right="163"/>
              <w:jc w:val="center"/>
              <w:rPr>
                <w:sz w:val="21"/>
              </w:rPr>
            </w:pPr>
            <w:r>
              <w:rPr>
                <w:sz w:val="21"/>
              </w:rPr>
              <w:t>数据日期</w:t>
            </w:r>
          </w:p>
        </w:tc>
        <w:tc>
          <w:tcPr>
            <w:tcW w:w="1039" w:type="dxa"/>
            <w:tcBorders>
              <w:top w:val="single" w:color="000000" w:sz="6" w:space="0"/>
              <w:left w:val="single" w:color="000000" w:sz="6" w:space="0"/>
              <w:right w:val="single" w:color="000000" w:sz="6" w:space="0"/>
            </w:tcBorders>
          </w:tcPr>
          <w:p>
            <w:pPr>
              <w:pStyle w:val="13"/>
              <w:spacing w:before="82"/>
              <w:ind w:left="128" w:right="118"/>
              <w:jc w:val="center"/>
              <w:rPr>
                <w:sz w:val="21"/>
              </w:rPr>
            </w:pPr>
            <w:r>
              <w:rPr>
                <w:sz w:val="21"/>
              </w:rPr>
              <w:t>C8</w:t>
            </w:r>
          </w:p>
        </w:tc>
        <w:tc>
          <w:tcPr>
            <w:tcW w:w="951" w:type="dxa"/>
            <w:tcBorders>
              <w:top w:val="single" w:color="000000" w:sz="6" w:space="0"/>
              <w:left w:val="single" w:color="000000" w:sz="6" w:space="0"/>
              <w:right w:val="single" w:color="000000" w:sz="6" w:space="0"/>
            </w:tcBorders>
          </w:tcPr>
          <w:p>
            <w:pPr>
              <w:pStyle w:val="13"/>
              <w:spacing w:before="82"/>
              <w:ind w:left="12"/>
              <w:jc w:val="center"/>
              <w:rPr>
                <w:sz w:val="21"/>
              </w:rPr>
            </w:pPr>
            <w:r>
              <w:rPr>
                <w:sz w:val="21"/>
              </w:rPr>
              <w:t>N</w:t>
            </w:r>
          </w:p>
        </w:tc>
        <w:tc>
          <w:tcPr>
            <w:tcW w:w="3214" w:type="dxa"/>
            <w:tcBorders>
              <w:top w:val="single" w:color="000000" w:sz="6" w:space="0"/>
              <w:left w:val="single" w:color="000000" w:sz="6" w:space="0"/>
            </w:tcBorders>
          </w:tcPr>
          <w:p>
            <w:pPr>
              <w:pStyle w:val="13"/>
              <w:spacing w:before="82"/>
              <w:ind w:left="113" w:right="96"/>
              <w:jc w:val="center"/>
              <w:rPr>
                <w:sz w:val="21"/>
              </w:rPr>
            </w:pPr>
            <w:r>
              <w:rPr>
                <w:sz w:val="21"/>
              </w:rPr>
              <w:t>格式为 YYYYMMDD，报送日期</w:t>
            </w:r>
          </w:p>
        </w:tc>
      </w:tr>
    </w:tbl>
    <w:p>
      <w:pPr>
        <w:pStyle w:val="5"/>
        <w:spacing w:before="4"/>
        <w:rPr>
          <w:sz w:val="6"/>
        </w:rPr>
      </w:pPr>
    </w:p>
    <w:p>
      <w:pPr>
        <w:pStyle w:val="12"/>
        <w:numPr>
          <w:ilvl w:val="1"/>
          <w:numId w:val="1"/>
        </w:numPr>
        <w:tabs>
          <w:tab w:val="left" w:pos="922"/>
        </w:tabs>
        <w:spacing w:before="62"/>
        <w:ind w:left="922" w:hanging="562"/>
        <w:jc w:val="left"/>
        <w:rPr>
          <w:sz w:val="28"/>
        </w:rPr>
      </w:pPr>
      <w:r>
        <w:rPr>
          <w:spacing w:val="-3"/>
          <w:sz w:val="28"/>
        </w:rPr>
        <w:t>证券公司-账户代码</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0288"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20" name="文本框 4"/>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9"/>
                              </w:numPr>
                              <w:tabs>
                                <w:tab w:val="left" w:pos="1783"/>
                                <w:tab w:val="left" w:pos="1784"/>
                              </w:tabs>
                              <w:spacing w:line="278" w:lineRule="auto"/>
                              <w:ind w:right="96"/>
                            </w:pPr>
                            <w:r>
                              <w:rPr>
                                <w:spacing w:val="-7"/>
                              </w:rPr>
                              <w:t>该表主要申报证券公司参与融资融券业务所涉及的有关代码、资金账户及</w:t>
                            </w:r>
                            <w:r>
                              <w:rPr>
                                <w:spacing w:val="-4"/>
                              </w:rPr>
                              <w:t>证券账户。</w:t>
                            </w:r>
                          </w:p>
                        </w:txbxContent>
                      </wps:txbx>
                      <wps:bodyPr lIns="0" tIns="0" rIns="0" bIns="0" upright="1"/>
                    </wps:wsp>
                  </a:graphicData>
                </a:graphic>
              </wp:anchor>
            </w:drawing>
          </mc:Choice>
          <mc:Fallback>
            <w:pict>
              <v:shape id="文本框 4" o:spid="_x0000_s1026" o:spt="202" type="#_x0000_t202" style="position:absolute;left:0pt;margin-left:84.6pt;margin-top:7.35pt;height:64pt;width:426.2pt;mso-position-horizontal-relative:page;mso-wrap-distance-bottom:0pt;mso-wrap-distance-top:0pt;z-index:-251656192;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MW92AAAAAsBAAAPAAAAAAAAAAEAIAAAACIAAABkcnMvZG93bnJldi54&#10;bWxQSwECFAAUAAAACACHTuJAgZKkmvoBAADkAwAADgAAAAAAAAABACAAAAAnAQAAZHJzL2Uyb0Rv&#10;Yy54bWxQSwUGAAAAAAYABgBZAQAAkw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9"/>
                        </w:numPr>
                        <w:tabs>
                          <w:tab w:val="left" w:pos="1783"/>
                          <w:tab w:val="left" w:pos="1784"/>
                        </w:tabs>
                        <w:spacing w:line="278" w:lineRule="auto"/>
                        <w:ind w:right="96"/>
                      </w:pPr>
                      <w:r>
                        <w:rPr>
                          <w:spacing w:val="-7"/>
                        </w:rPr>
                        <w:t>该表主要申报证券公司参与融资融券业务所涉及的有关代码、资金账户及</w:t>
                      </w:r>
                      <w:r>
                        <w:rPr>
                          <w:spacing w:val="-4"/>
                        </w:rPr>
                        <w:t>证券账户。</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spacing w:before="1"/>
        <w:rPr>
          <w:sz w:val="11"/>
        </w:rPr>
      </w:pPr>
    </w:p>
    <w:tbl>
      <w:tblPr>
        <w:tblStyle w:val="10"/>
        <w:tblW w:w="8642"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25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3"/>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3"/>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3"/>
              <w:spacing w:before="178"/>
              <w:ind w:left="124" w:right="109"/>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3"/>
              <w:spacing w:before="22"/>
              <w:ind w:left="142"/>
              <w:rPr>
                <w:b/>
                <w:sz w:val="21"/>
              </w:rPr>
            </w:pPr>
            <w:r>
              <w:rPr>
                <w:b/>
                <w:sz w:val="21"/>
              </w:rPr>
              <w:t>是否</w:t>
            </w:r>
          </w:p>
          <w:p>
            <w:pPr>
              <w:pStyle w:val="13"/>
              <w:spacing w:before="43"/>
              <w:ind w:left="142"/>
              <w:rPr>
                <w:b/>
                <w:sz w:val="21"/>
              </w:rPr>
            </w:pPr>
            <w:r>
              <w:rPr>
                <w:b/>
                <w:sz w:val="21"/>
              </w:rPr>
              <w:t>为空</w:t>
            </w:r>
          </w:p>
        </w:tc>
        <w:tc>
          <w:tcPr>
            <w:tcW w:w="3258" w:type="dxa"/>
            <w:tcBorders>
              <w:left w:val="single" w:color="000000" w:sz="6" w:space="0"/>
              <w:bottom w:val="single" w:color="000000" w:sz="6" w:space="0"/>
            </w:tcBorders>
            <w:shd w:val="clear" w:color="auto" w:fill="DFDFDF"/>
          </w:tcPr>
          <w:p>
            <w:pPr>
              <w:pStyle w:val="13"/>
              <w:spacing w:before="178"/>
              <w:ind w:left="86" w:right="58"/>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6" w:hRule="atLeast"/>
        </w:trPr>
        <w:tc>
          <w:tcPr>
            <w:tcW w:w="566" w:type="dxa"/>
            <w:tcBorders>
              <w:top w:val="single" w:color="000000" w:sz="6" w:space="0"/>
              <w:bottom w:val="single" w:color="000000" w:sz="6" w:space="0"/>
              <w:right w:val="single" w:color="000000" w:sz="6" w:space="0"/>
            </w:tcBorders>
          </w:tcPr>
          <w:p>
            <w:pPr>
              <w:pStyle w:val="13"/>
              <w:spacing w:before="176"/>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76"/>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76"/>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76"/>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76"/>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176"/>
              <w:ind w:left="86" w:right="168"/>
              <w:jc w:val="center"/>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26"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0"/>
              <w:rPr>
                <w:sz w:val="24"/>
              </w:rPr>
            </w:pPr>
          </w:p>
          <w:p>
            <w:pPr>
              <w:pStyle w:val="13"/>
              <w:spacing w:before="1"/>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0"/>
              <w:rPr>
                <w:sz w:val="24"/>
              </w:rPr>
            </w:pPr>
          </w:p>
          <w:p>
            <w:pPr>
              <w:pStyle w:val="13"/>
              <w:spacing w:before="1"/>
              <w:ind w:left="98"/>
              <w:rPr>
                <w:sz w:val="21"/>
              </w:rPr>
            </w:pPr>
            <w:r>
              <w:rPr>
                <w:sz w:val="21"/>
              </w:rPr>
              <w:t>ZHLX</w:t>
            </w:r>
          </w:p>
        </w:tc>
        <w:tc>
          <w:tcPr>
            <w:tcW w:w="1701"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0"/>
              <w:rPr>
                <w:sz w:val="24"/>
              </w:rPr>
            </w:pPr>
          </w:p>
          <w:p>
            <w:pPr>
              <w:pStyle w:val="13"/>
              <w:spacing w:before="1"/>
              <w:ind w:left="99"/>
              <w:rPr>
                <w:sz w:val="21"/>
              </w:rPr>
            </w:pPr>
            <w:r>
              <w:rPr>
                <w:sz w:val="21"/>
              </w:rPr>
              <w:t>账户类型</w:t>
            </w:r>
          </w:p>
        </w:tc>
        <w:tc>
          <w:tcPr>
            <w:tcW w:w="1132"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0"/>
              <w:rPr>
                <w:sz w:val="24"/>
              </w:rPr>
            </w:pPr>
          </w:p>
          <w:p>
            <w:pPr>
              <w:pStyle w:val="13"/>
              <w:spacing w:before="1"/>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0"/>
              <w:rPr>
                <w:sz w:val="24"/>
              </w:rPr>
            </w:pPr>
          </w:p>
          <w:p>
            <w:pPr>
              <w:pStyle w:val="13"/>
              <w:spacing w:before="1"/>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128" w:line="278" w:lineRule="auto"/>
              <w:ind w:left="103" w:right="70"/>
              <w:rPr>
                <w:sz w:val="21"/>
              </w:rPr>
            </w:pPr>
            <w:r>
              <w:rPr>
                <w:sz w:val="21"/>
              </w:rPr>
              <w:t>001：结算公司确定的证券公司结算参与人代码</w:t>
            </w:r>
          </w:p>
          <w:p>
            <w:pPr>
              <w:pStyle w:val="13"/>
              <w:spacing w:line="278" w:lineRule="auto"/>
              <w:ind w:left="103" w:right="70"/>
              <w:rPr>
                <w:sz w:val="21"/>
              </w:rPr>
            </w:pPr>
            <w:r>
              <w:rPr>
                <w:sz w:val="21"/>
              </w:rPr>
              <w:t>002：</w:t>
            </w:r>
            <w:r>
              <w:rPr>
                <w:spacing w:val="-3"/>
                <w:sz w:val="21"/>
              </w:rPr>
              <w:t>结算公司上海分公司确定的证券公司结算参与人清算编号003：</w:t>
            </w:r>
            <w:r>
              <w:rPr>
                <w:spacing w:val="-5"/>
                <w:sz w:val="21"/>
              </w:rPr>
              <w:t>结算公司深圳分公司确定的</w:t>
            </w:r>
            <w:r>
              <w:rPr>
                <w:spacing w:val="-3"/>
                <w:sz w:val="21"/>
              </w:rPr>
              <w:t>证券公司结算参与人结算账户004：上交所确定的会员代码</w:t>
            </w:r>
          </w:p>
          <w:p>
            <w:pPr>
              <w:pStyle w:val="13"/>
              <w:spacing w:line="269" w:lineRule="exact"/>
              <w:ind w:left="103"/>
              <w:rPr>
                <w:spacing w:val="-3"/>
                <w:sz w:val="21"/>
              </w:rPr>
            </w:pPr>
            <w:r>
              <w:rPr>
                <w:spacing w:val="-1"/>
                <w:sz w:val="21"/>
              </w:rPr>
              <w:t>005</w:t>
            </w:r>
            <w:r>
              <w:rPr>
                <w:spacing w:val="-3"/>
                <w:sz w:val="21"/>
              </w:rPr>
              <w:t>：深交所确定的会员代码</w:t>
            </w:r>
          </w:p>
          <w:p>
            <w:pPr>
              <w:pStyle w:val="13"/>
              <w:spacing w:before="43"/>
              <w:ind w:left="103"/>
              <w:rPr>
                <w:sz w:val="21"/>
              </w:rPr>
            </w:pPr>
            <w:r>
              <w:rPr>
                <w:spacing w:val="-1"/>
                <w:sz w:val="21"/>
              </w:rPr>
              <w:t>101</w:t>
            </w:r>
            <w:r>
              <w:rPr>
                <w:spacing w:val="-3"/>
                <w:sz w:val="21"/>
              </w:rPr>
              <w:t>：上海信用担保证券账户</w:t>
            </w:r>
          </w:p>
          <w:p>
            <w:pPr>
              <w:pStyle w:val="13"/>
              <w:spacing w:before="43"/>
              <w:ind w:left="103"/>
              <w:rPr>
                <w:sz w:val="21"/>
              </w:rPr>
            </w:pPr>
            <w:r>
              <w:rPr>
                <w:spacing w:val="-1"/>
                <w:sz w:val="21"/>
              </w:rPr>
              <w:t>102</w:t>
            </w:r>
            <w:r>
              <w:rPr>
                <w:spacing w:val="-3"/>
                <w:sz w:val="21"/>
              </w:rPr>
              <w:t>：深圳信用担保证券账户</w:t>
            </w:r>
          </w:p>
          <w:p>
            <w:pPr>
              <w:pStyle w:val="13"/>
              <w:spacing w:before="43"/>
              <w:ind w:left="103"/>
              <w:rPr>
                <w:sz w:val="21"/>
              </w:rPr>
            </w:pPr>
            <w:r>
              <w:rPr>
                <w:spacing w:val="-1"/>
                <w:sz w:val="21"/>
              </w:rPr>
              <w:t>103</w:t>
            </w:r>
            <w:r>
              <w:rPr>
                <w:spacing w:val="-3"/>
                <w:sz w:val="21"/>
              </w:rPr>
              <w:t>：信用担保资金账户</w:t>
            </w:r>
          </w:p>
          <w:p>
            <w:pPr>
              <w:pStyle w:val="13"/>
              <w:spacing w:before="43"/>
              <w:ind w:left="103"/>
              <w:rPr>
                <w:sz w:val="21"/>
              </w:rPr>
            </w:pPr>
            <w:r>
              <w:rPr>
                <w:spacing w:val="-1"/>
                <w:sz w:val="21"/>
              </w:rPr>
              <w:t>104</w:t>
            </w:r>
            <w:r>
              <w:rPr>
                <w:spacing w:val="-3"/>
                <w:sz w:val="21"/>
              </w:rPr>
              <w:t>：融资专用资金账户</w:t>
            </w:r>
          </w:p>
          <w:p>
            <w:pPr>
              <w:pStyle w:val="13"/>
              <w:spacing w:before="43"/>
              <w:ind w:left="103"/>
              <w:rPr>
                <w:sz w:val="21"/>
              </w:rPr>
            </w:pPr>
            <w:r>
              <w:rPr>
                <w:spacing w:val="-1"/>
                <w:sz w:val="21"/>
              </w:rPr>
              <w:t>105</w:t>
            </w:r>
            <w:r>
              <w:rPr>
                <w:spacing w:val="-3"/>
                <w:sz w:val="21"/>
              </w:rPr>
              <w:t>：上海融券专用账户</w:t>
            </w:r>
          </w:p>
          <w:p>
            <w:pPr>
              <w:pStyle w:val="13"/>
              <w:spacing w:before="43"/>
              <w:ind w:left="103"/>
              <w:rPr>
                <w:sz w:val="21"/>
              </w:rPr>
            </w:pPr>
            <w:r>
              <w:rPr>
                <w:spacing w:val="-1"/>
                <w:sz w:val="21"/>
              </w:rPr>
              <w:t>106</w:t>
            </w:r>
            <w:r>
              <w:rPr>
                <w:spacing w:val="-3"/>
                <w:sz w:val="21"/>
              </w:rPr>
              <w:t>：深圳融券专用账户</w:t>
            </w:r>
          </w:p>
          <w:p>
            <w:pPr>
              <w:pStyle w:val="13"/>
              <w:spacing w:before="43"/>
              <w:ind w:left="103"/>
              <w:rPr>
                <w:sz w:val="21"/>
              </w:rPr>
            </w:pPr>
            <w:r>
              <w:rPr>
                <w:spacing w:val="-1"/>
                <w:sz w:val="21"/>
              </w:rPr>
              <w:t>107</w:t>
            </w:r>
            <w:r>
              <w:rPr>
                <w:spacing w:val="-3"/>
                <w:sz w:val="21"/>
              </w:rPr>
              <w:t>：上海转融通担保证券账户</w:t>
            </w:r>
          </w:p>
          <w:p>
            <w:pPr>
              <w:pStyle w:val="13"/>
              <w:spacing w:before="43"/>
              <w:ind w:left="103"/>
              <w:rPr>
                <w:sz w:val="21"/>
              </w:rPr>
            </w:pPr>
            <w:r>
              <w:rPr>
                <w:spacing w:val="-1"/>
                <w:sz w:val="21"/>
              </w:rPr>
              <w:t>108</w:t>
            </w:r>
            <w:r>
              <w:rPr>
                <w:spacing w:val="-3"/>
                <w:sz w:val="21"/>
              </w:rPr>
              <w:t>：深圳转融通担保证券账户</w:t>
            </w:r>
          </w:p>
          <w:p>
            <w:pPr>
              <w:pStyle w:val="13"/>
              <w:spacing w:before="43"/>
              <w:ind w:left="103"/>
              <w:rPr>
                <w:sz w:val="21"/>
              </w:rPr>
            </w:pPr>
            <w:r>
              <w:rPr>
                <w:sz w:val="21"/>
              </w:rPr>
              <w:t>109：转融通担保资金账户</w:t>
            </w:r>
          </w:p>
          <w:p>
            <w:pPr>
              <w:pStyle w:val="13"/>
              <w:spacing w:before="43"/>
              <w:rPr>
                <w:spacing w:val="-3"/>
                <w:sz w:val="21"/>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ZHDM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22"/>
              <w:ind w:left="99"/>
              <w:rPr>
                <w:sz w:val="21"/>
              </w:rPr>
            </w:pPr>
            <w:r>
              <w:rPr>
                <w:sz w:val="21"/>
              </w:rPr>
              <w:t>账户代码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22"/>
              <w:ind w:left="124" w:right="109"/>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22"/>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spacing w:before="1"/>
              <w:ind w:left="220"/>
              <w:rPr>
                <w:sz w:val="21"/>
              </w:rPr>
            </w:pPr>
            <w:r>
              <w:rPr>
                <w:sz w:val="21"/>
              </w:rPr>
              <w:t>4</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spacing w:before="1"/>
              <w:ind w:left="98"/>
              <w:rPr>
                <w:sz w:val="21"/>
              </w:rPr>
            </w:pPr>
            <w:r>
              <w:rPr>
                <w:sz w:val="21"/>
              </w:rPr>
              <w:t>KHRQ</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spacing w:before="1"/>
              <w:ind w:left="99"/>
              <w:rPr>
                <w:sz w:val="21"/>
              </w:rPr>
            </w:pPr>
            <w:r>
              <w:rPr>
                <w:sz w:val="21"/>
              </w:rPr>
              <w:t>开户日期</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spacing w:before="1"/>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spacing w:before="1"/>
              <w:ind w:left="13"/>
              <w:jc w:val="center"/>
              <w:rPr>
                <w:sz w:val="21"/>
              </w:rPr>
            </w:pPr>
            <w:r>
              <w:rPr>
                <w:sz w:val="21"/>
              </w:rPr>
              <w:t>Y</w:t>
            </w:r>
          </w:p>
        </w:tc>
        <w:tc>
          <w:tcPr>
            <w:tcW w:w="3258" w:type="dxa"/>
            <w:tcBorders>
              <w:top w:val="single" w:color="000000" w:sz="6" w:space="0"/>
              <w:left w:val="single" w:color="000000" w:sz="6" w:space="0"/>
              <w:bottom w:val="single" w:color="000000" w:sz="6" w:space="0"/>
            </w:tcBorders>
          </w:tcPr>
          <w:p>
            <w:pPr>
              <w:pStyle w:val="13"/>
              <w:spacing w:before="25"/>
              <w:ind w:left="103"/>
              <w:rPr>
                <w:sz w:val="21"/>
              </w:rPr>
            </w:pPr>
            <w:r>
              <w:rPr>
                <w:sz w:val="21"/>
              </w:rPr>
              <w:t>格式为 YYYYMMDD，该账户的开户</w:t>
            </w:r>
          </w:p>
          <w:p>
            <w:pPr>
              <w:pStyle w:val="13"/>
              <w:spacing w:before="43" w:line="269" w:lineRule="exact"/>
              <w:ind w:left="103"/>
              <w:rPr>
                <w:sz w:val="21"/>
              </w:rPr>
            </w:pPr>
            <w:r>
              <w:rPr>
                <w:sz w:val="21"/>
              </w:rPr>
              <w:t>日期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5" w:hRule="atLeast"/>
        </w:trPr>
        <w:tc>
          <w:tcPr>
            <w:tcW w:w="566" w:type="dxa"/>
            <w:tcBorders>
              <w:top w:val="single" w:color="000000" w:sz="6" w:space="0"/>
              <w:right w:val="single" w:color="000000" w:sz="6" w:space="0"/>
            </w:tcBorders>
          </w:tcPr>
          <w:p>
            <w:pPr>
              <w:pStyle w:val="13"/>
              <w:spacing w:before="25"/>
              <w:ind w:left="2"/>
              <w:jc w:val="center"/>
              <w:rPr>
                <w:sz w:val="21"/>
              </w:rPr>
            </w:pPr>
            <w:r>
              <w:rPr>
                <w:sz w:val="21"/>
              </w:rPr>
              <w:t>5</w:t>
            </w:r>
          </w:p>
        </w:tc>
        <w:tc>
          <w:tcPr>
            <w:tcW w:w="1276" w:type="dxa"/>
            <w:tcBorders>
              <w:top w:val="single" w:color="000000" w:sz="6" w:space="0"/>
              <w:left w:val="single" w:color="000000" w:sz="6" w:space="0"/>
              <w:right w:val="single" w:color="000000" w:sz="6" w:space="0"/>
            </w:tcBorders>
          </w:tcPr>
          <w:p>
            <w:pPr>
              <w:pStyle w:val="13"/>
              <w:spacing w:before="25"/>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3"/>
              <w:spacing w:before="25"/>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3"/>
              <w:spacing w:before="25"/>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3"/>
              <w:spacing w:before="25"/>
              <w:ind w:left="13"/>
              <w:jc w:val="center"/>
              <w:rPr>
                <w:sz w:val="21"/>
              </w:rPr>
            </w:pPr>
            <w:r>
              <w:rPr>
                <w:sz w:val="21"/>
              </w:rPr>
              <w:t>N</w:t>
            </w:r>
          </w:p>
        </w:tc>
        <w:tc>
          <w:tcPr>
            <w:tcW w:w="3258" w:type="dxa"/>
            <w:tcBorders>
              <w:top w:val="single" w:color="000000" w:sz="6" w:space="0"/>
              <w:left w:val="single" w:color="000000" w:sz="6" w:space="0"/>
            </w:tcBorders>
          </w:tcPr>
          <w:p>
            <w:pPr>
              <w:pStyle w:val="13"/>
              <w:spacing w:before="25"/>
              <w:ind w:left="103"/>
              <w:rPr>
                <w:sz w:val="21"/>
              </w:rPr>
            </w:pPr>
            <w:r>
              <w:rPr>
                <w:sz w:val="21"/>
              </w:rPr>
              <w:t>格式为 YYYYMMDD，报送日期</w:t>
            </w:r>
          </w:p>
        </w:tc>
      </w:tr>
    </w:tbl>
    <w:p>
      <w:pPr>
        <w:pStyle w:val="5"/>
        <w:spacing w:before="12"/>
        <w:rPr>
          <w:sz w:val="2"/>
        </w:rPr>
      </w:pPr>
    </w:p>
    <w:p>
      <w:pPr>
        <w:pStyle w:val="5"/>
        <w:spacing w:before="33"/>
        <w:ind w:left="360"/>
      </w:pPr>
      <w:r>
        <w:t>数据说明：</w:t>
      </w:r>
    </w:p>
    <w:p>
      <w:pPr>
        <w:pStyle w:val="5"/>
        <w:spacing w:before="43" w:line="278" w:lineRule="auto"/>
        <w:ind w:left="360" w:right="491"/>
      </w:pPr>
      <w:r>
        <w:t>1、通过该表了解证券公司为融资融券业务开立的资金账户、证券账户及结算参与人代码、清算编号等信息。</w:t>
      </w:r>
    </w:p>
    <w:p>
      <w:pPr>
        <w:pStyle w:val="5"/>
        <w:spacing w:line="278" w:lineRule="auto"/>
        <w:ind w:left="360" w:right="491"/>
      </w:pPr>
      <w:r>
        <w:t>2</w:t>
      </w:r>
      <w:r>
        <w:rPr>
          <w:spacing w:val="-3"/>
        </w:rPr>
        <w:t>、信用担保资金账户指在系统中开立的信用担保资金账户。如果系统中未开立信用担保资金账户，则账户为：证券公司代码+</w:t>
      </w:r>
      <w:r>
        <w:t>88888888。</w:t>
      </w:r>
    </w:p>
    <w:p>
      <w:pPr>
        <w:pStyle w:val="5"/>
        <w:spacing w:line="278" w:lineRule="auto"/>
        <w:ind w:left="360" w:right="491"/>
      </w:pPr>
      <w:r>
        <w:t>3</w:t>
      </w:r>
      <w:r>
        <w:rPr>
          <w:spacing w:val="-3"/>
        </w:rPr>
        <w:t>、融资专用资金账户指在系统中开立的融资专用资金账户。如果系统中未开立融资专用资金账户，则账户为：证券公司代码+</w:t>
      </w:r>
      <w:r>
        <w:t>66666666。</w:t>
      </w:r>
    </w:p>
    <w:p>
      <w:pPr>
        <w:pStyle w:val="5"/>
        <w:rPr>
          <w:sz w:val="20"/>
        </w:rPr>
      </w:pPr>
    </w:p>
    <w:p>
      <w:pPr>
        <w:pStyle w:val="5"/>
        <w:rPr>
          <w:sz w:val="20"/>
        </w:rPr>
      </w:pPr>
    </w:p>
    <w:p>
      <w:pPr>
        <w:pStyle w:val="5"/>
        <w:spacing w:before="3"/>
        <w:rPr>
          <w:sz w:val="17"/>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证券公司-证券账户余额</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1312" behindDoc="1" locked="0" layoutInCell="1" allowOverlap="1">
                <wp:simplePos x="0" y="0"/>
                <wp:positionH relativeFrom="page">
                  <wp:posOffset>1074420</wp:posOffset>
                </wp:positionH>
                <wp:positionV relativeFrom="paragraph">
                  <wp:posOffset>93345</wp:posOffset>
                </wp:positionV>
                <wp:extent cx="5412740" cy="1209040"/>
                <wp:effectExtent l="4445" t="5080" r="12065" b="5080"/>
                <wp:wrapTopAndBottom/>
                <wp:docPr id="21" name="文本框 5"/>
                <wp:cNvGraphicFramePr/>
                <a:graphic xmlns:a="http://schemas.openxmlformats.org/drawingml/2006/main">
                  <a:graphicData uri="http://schemas.microsoft.com/office/word/2010/wordprocessingShape">
                    <wps:wsp>
                      <wps:cNvSpPr txBox="1"/>
                      <wps:spPr>
                        <a:xfrm>
                          <a:off x="0" y="0"/>
                          <a:ext cx="5412740" cy="120904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0"/>
                              </w:numPr>
                              <w:tabs>
                                <w:tab w:val="left" w:pos="1783"/>
                                <w:tab w:val="left" w:pos="1784"/>
                              </w:tabs>
                              <w:spacing w:line="278" w:lineRule="auto"/>
                              <w:ind w:right="96"/>
                            </w:pPr>
                            <w:r>
                              <w:rPr>
                                <w:spacing w:val="-8"/>
                              </w:rPr>
                              <w:t>该表主要申报证券公司各类证券账户下的股票余额，包括所有权已经属于</w:t>
                            </w:r>
                            <w:r>
                              <w:rPr>
                                <w:spacing w:val="-5"/>
                              </w:rPr>
                              <w:t>账户但还未到账的证券余额。</w:t>
                            </w:r>
                          </w:p>
                          <w:p>
                            <w:pPr>
                              <w:pStyle w:val="5"/>
                              <w:spacing w:before="4"/>
                              <w:rPr>
                                <w:sz w:val="24"/>
                              </w:rPr>
                            </w:pPr>
                          </w:p>
                          <w:p>
                            <w:pPr>
                              <w:pStyle w:val="5"/>
                              <w:numPr>
                                <w:ilvl w:val="0"/>
                                <w:numId w:val="10"/>
                              </w:numPr>
                              <w:tabs>
                                <w:tab w:val="left" w:pos="1783"/>
                                <w:tab w:val="left" w:pos="1784"/>
                              </w:tabs>
                              <w:ind w:hanging="421"/>
                            </w:pPr>
                            <w:r>
                              <w:rPr>
                                <w:spacing w:val="-9"/>
                              </w:rPr>
                              <w:t xml:space="preserve">本表包含 </w:t>
                            </w:r>
                            <w:r>
                              <w:t>3.6</w:t>
                            </w:r>
                            <w:r>
                              <w:rPr>
                                <w:spacing w:val="-7"/>
                              </w:rPr>
                              <w:t xml:space="preserve"> 客户证券账户余额的汇总及公司其他证券账户的持股余额。</w:t>
                            </w:r>
                          </w:p>
                        </w:txbxContent>
                      </wps:txbx>
                      <wps:bodyPr lIns="0" tIns="0" rIns="0" bIns="0" upright="1"/>
                    </wps:wsp>
                  </a:graphicData>
                </a:graphic>
              </wp:anchor>
            </w:drawing>
          </mc:Choice>
          <mc:Fallback>
            <w:pict>
              <v:shape id="文本框 5" o:spid="_x0000_s1026" o:spt="202" type="#_x0000_t202" style="position:absolute;left:0pt;margin-left:84.6pt;margin-top:7.35pt;height:95.2pt;width:426.2pt;mso-position-horizontal-relative:page;mso-wrap-distance-bottom:0pt;mso-wrap-distance-top:0pt;z-index:-251655168;mso-width-relative:page;mso-height-relative:page;" filled="f" stroked="t" coordsize="21600,21600" o:gfxdata="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JNzq2QAAAAsBAAAPAAAAAAAAAAEAIAAAACIAAABkcnMvZG93bnJldi54&#10;bWxQSwECFAAUAAAACACHTuJA2OBnX/kBAADlAwAADgAAAAAAAAABACAAAAAoAQAAZHJzL2Uyb0Rv&#10;Yy54bWxQSwUGAAAAAAYABgBZAQAAkw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0"/>
                        </w:numPr>
                        <w:tabs>
                          <w:tab w:val="left" w:pos="1783"/>
                          <w:tab w:val="left" w:pos="1784"/>
                        </w:tabs>
                        <w:spacing w:line="278" w:lineRule="auto"/>
                        <w:ind w:right="96"/>
                      </w:pPr>
                      <w:r>
                        <w:rPr>
                          <w:spacing w:val="-8"/>
                        </w:rPr>
                        <w:t>该表主要申报证券公司各类证券账户下的股票余额，包括所有权已经属于</w:t>
                      </w:r>
                      <w:r>
                        <w:rPr>
                          <w:spacing w:val="-5"/>
                        </w:rPr>
                        <w:t>账户但还未到账的证券余额。</w:t>
                      </w:r>
                    </w:p>
                    <w:p>
                      <w:pPr>
                        <w:pStyle w:val="5"/>
                        <w:spacing w:before="4"/>
                        <w:rPr>
                          <w:sz w:val="24"/>
                        </w:rPr>
                      </w:pPr>
                    </w:p>
                    <w:p>
                      <w:pPr>
                        <w:pStyle w:val="5"/>
                        <w:numPr>
                          <w:ilvl w:val="0"/>
                          <w:numId w:val="10"/>
                        </w:numPr>
                        <w:tabs>
                          <w:tab w:val="left" w:pos="1783"/>
                          <w:tab w:val="left" w:pos="1784"/>
                        </w:tabs>
                        <w:ind w:hanging="421"/>
                      </w:pPr>
                      <w:r>
                        <w:rPr>
                          <w:spacing w:val="-9"/>
                        </w:rPr>
                        <w:t xml:space="preserve">本表包含 </w:t>
                      </w:r>
                      <w:r>
                        <w:t>3.6</w:t>
                      </w:r>
                      <w:r>
                        <w:rPr>
                          <w:spacing w:val="-7"/>
                        </w:rPr>
                        <w:t xml:space="preserve"> 客户证券账户余额的汇总及公司其他证券账户的持股余额。</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spacing w:before="1"/>
        <w:rPr>
          <w:sz w:val="11"/>
        </w:rPr>
      </w:pPr>
    </w:p>
    <w:tbl>
      <w:tblPr>
        <w:tblStyle w:val="10"/>
        <w:tblW w:w="8585"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20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3"/>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3"/>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3"/>
              <w:spacing w:before="178"/>
              <w:ind w:left="124" w:right="109"/>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3"/>
              <w:spacing w:before="22"/>
              <w:ind w:left="142"/>
              <w:rPr>
                <w:b/>
                <w:sz w:val="21"/>
              </w:rPr>
            </w:pPr>
            <w:r>
              <w:rPr>
                <w:b/>
                <w:sz w:val="21"/>
              </w:rPr>
              <w:t>是否</w:t>
            </w:r>
          </w:p>
          <w:p>
            <w:pPr>
              <w:pStyle w:val="13"/>
              <w:spacing w:before="43"/>
              <w:ind w:left="142"/>
              <w:rPr>
                <w:b/>
                <w:sz w:val="21"/>
              </w:rPr>
            </w:pPr>
            <w:r>
              <w:rPr>
                <w:b/>
                <w:sz w:val="21"/>
              </w:rPr>
              <w:t>为空</w:t>
            </w:r>
          </w:p>
        </w:tc>
        <w:tc>
          <w:tcPr>
            <w:tcW w:w="3201" w:type="dxa"/>
            <w:tcBorders>
              <w:left w:val="single" w:color="000000" w:sz="6" w:space="0"/>
              <w:bottom w:val="single" w:color="000000" w:sz="6" w:space="0"/>
            </w:tcBorders>
            <w:shd w:val="clear" w:color="auto" w:fill="DFDFDF"/>
          </w:tcPr>
          <w:p>
            <w:pPr>
              <w:pStyle w:val="13"/>
              <w:spacing w:before="178"/>
              <w:ind w:left="1371" w:right="1344"/>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1" w:hRule="atLeast"/>
        </w:trPr>
        <w:tc>
          <w:tcPr>
            <w:tcW w:w="566" w:type="dxa"/>
            <w:tcBorders>
              <w:top w:val="single" w:color="000000" w:sz="6" w:space="0"/>
              <w:bottom w:val="single" w:color="000000" w:sz="6" w:space="0"/>
              <w:right w:val="single" w:color="000000" w:sz="6" w:space="0"/>
            </w:tcBorders>
          </w:tcPr>
          <w:p>
            <w:pPr>
              <w:pStyle w:val="13"/>
              <w:spacing w:before="173"/>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73"/>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73"/>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73"/>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73"/>
              <w:ind w:left="13"/>
              <w:jc w:val="center"/>
              <w:rPr>
                <w:sz w:val="21"/>
              </w:rPr>
            </w:pPr>
            <w:r>
              <w:rPr>
                <w:sz w:val="21"/>
              </w:rPr>
              <w:t>N</w:t>
            </w:r>
          </w:p>
        </w:tc>
        <w:tc>
          <w:tcPr>
            <w:tcW w:w="3201" w:type="dxa"/>
            <w:tcBorders>
              <w:top w:val="single" w:color="000000" w:sz="6" w:space="0"/>
              <w:left w:val="single" w:color="000000" w:sz="6" w:space="0"/>
              <w:bottom w:val="single" w:color="000000" w:sz="6" w:space="0"/>
            </w:tcBorders>
          </w:tcPr>
          <w:p>
            <w:pPr>
              <w:pStyle w:val="13"/>
              <w:spacing w:before="173"/>
              <w:ind w:left="103"/>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0"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5"/>
              <w:rPr>
                <w:sz w:val="26"/>
              </w:rPr>
            </w:pPr>
          </w:p>
          <w:p>
            <w:pPr>
              <w:pStyle w:val="13"/>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5"/>
              <w:rPr>
                <w:sz w:val="26"/>
              </w:rPr>
            </w:pPr>
          </w:p>
          <w:p>
            <w:pPr>
              <w:pStyle w:val="13"/>
              <w:ind w:left="98"/>
              <w:rPr>
                <w:sz w:val="21"/>
              </w:rPr>
            </w:pPr>
            <w:r>
              <w:rPr>
                <w:sz w:val="21"/>
              </w:rPr>
              <w:t>ZHLX</w:t>
            </w:r>
          </w:p>
        </w:tc>
        <w:tc>
          <w:tcPr>
            <w:tcW w:w="1701"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5"/>
              <w:rPr>
                <w:sz w:val="26"/>
              </w:rPr>
            </w:pPr>
          </w:p>
          <w:p>
            <w:pPr>
              <w:pStyle w:val="13"/>
              <w:ind w:left="99"/>
              <w:rPr>
                <w:sz w:val="21"/>
              </w:rPr>
            </w:pPr>
            <w:r>
              <w:rPr>
                <w:sz w:val="21"/>
              </w:rPr>
              <w:t>账户类型</w:t>
            </w:r>
          </w:p>
        </w:tc>
        <w:tc>
          <w:tcPr>
            <w:tcW w:w="1132"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5"/>
              <w:rPr>
                <w:sz w:val="26"/>
              </w:rPr>
            </w:pPr>
          </w:p>
          <w:p>
            <w:pPr>
              <w:pStyle w:val="13"/>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5"/>
              <w:rPr>
                <w:sz w:val="26"/>
              </w:rPr>
            </w:pPr>
          </w:p>
          <w:p>
            <w:pPr>
              <w:pStyle w:val="13"/>
              <w:ind w:left="13"/>
              <w:jc w:val="center"/>
              <w:rPr>
                <w:sz w:val="21"/>
              </w:rPr>
            </w:pPr>
            <w:r>
              <w:rPr>
                <w:sz w:val="21"/>
              </w:rPr>
              <w:t>N</w:t>
            </w:r>
          </w:p>
        </w:tc>
        <w:tc>
          <w:tcPr>
            <w:tcW w:w="3201" w:type="dxa"/>
            <w:tcBorders>
              <w:top w:val="single" w:color="000000" w:sz="6" w:space="0"/>
              <w:left w:val="single" w:color="000000" w:sz="6" w:space="0"/>
              <w:bottom w:val="single" w:color="000000" w:sz="6" w:space="0"/>
            </w:tcBorders>
          </w:tcPr>
          <w:p>
            <w:pPr>
              <w:pStyle w:val="13"/>
              <w:spacing w:before="6"/>
              <w:rPr>
                <w:sz w:val="25"/>
              </w:rPr>
            </w:pPr>
          </w:p>
          <w:p>
            <w:pPr>
              <w:pStyle w:val="13"/>
              <w:spacing w:before="1"/>
              <w:ind w:left="103"/>
              <w:rPr>
                <w:sz w:val="21"/>
              </w:rPr>
            </w:pPr>
            <w:r>
              <w:rPr>
                <w:spacing w:val="-1"/>
                <w:sz w:val="21"/>
              </w:rPr>
              <w:t>101</w:t>
            </w:r>
            <w:r>
              <w:rPr>
                <w:spacing w:val="-3"/>
                <w:sz w:val="21"/>
              </w:rPr>
              <w:t>：上海信用担保证券账户</w:t>
            </w:r>
          </w:p>
          <w:p>
            <w:pPr>
              <w:pStyle w:val="13"/>
              <w:spacing w:before="43"/>
              <w:ind w:left="103"/>
              <w:rPr>
                <w:sz w:val="21"/>
              </w:rPr>
            </w:pPr>
            <w:r>
              <w:rPr>
                <w:spacing w:val="-1"/>
                <w:sz w:val="21"/>
              </w:rPr>
              <w:t>102</w:t>
            </w:r>
            <w:r>
              <w:rPr>
                <w:spacing w:val="-3"/>
                <w:sz w:val="21"/>
              </w:rPr>
              <w:t>：深圳信用担保证券账户</w:t>
            </w:r>
          </w:p>
          <w:p>
            <w:pPr>
              <w:pStyle w:val="13"/>
              <w:spacing w:before="43"/>
              <w:ind w:left="103"/>
              <w:rPr>
                <w:sz w:val="21"/>
              </w:rPr>
            </w:pPr>
            <w:r>
              <w:rPr>
                <w:spacing w:val="-1"/>
                <w:sz w:val="21"/>
              </w:rPr>
              <w:t>105</w:t>
            </w:r>
            <w:r>
              <w:rPr>
                <w:spacing w:val="-3"/>
                <w:sz w:val="21"/>
              </w:rPr>
              <w:t>：上海融券专用账户</w:t>
            </w:r>
          </w:p>
          <w:p>
            <w:pPr>
              <w:pStyle w:val="13"/>
              <w:spacing w:before="42"/>
              <w:ind w:left="103"/>
              <w:rPr>
                <w:sz w:val="21"/>
              </w:rPr>
            </w:pPr>
            <w:r>
              <w:rPr>
                <w:spacing w:val="-1"/>
                <w:sz w:val="21"/>
              </w:rPr>
              <w:t>106</w:t>
            </w:r>
            <w:r>
              <w:rPr>
                <w:spacing w:val="-3"/>
                <w:sz w:val="21"/>
              </w:rPr>
              <w:t>：深圳融券专用账户</w:t>
            </w:r>
          </w:p>
          <w:p>
            <w:pPr>
              <w:pStyle w:val="13"/>
              <w:spacing w:before="44"/>
              <w:ind w:left="103"/>
              <w:rPr>
                <w:sz w:val="21"/>
              </w:rPr>
            </w:pPr>
            <w:r>
              <w:rPr>
                <w:spacing w:val="-1"/>
                <w:sz w:val="21"/>
              </w:rPr>
              <w:t>107</w:t>
            </w:r>
            <w:r>
              <w:rPr>
                <w:spacing w:val="-3"/>
                <w:sz w:val="21"/>
              </w:rPr>
              <w:t>：上海转融通担保证券账户</w:t>
            </w:r>
          </w:p>
          <w:p>
            <w:pPr>
              <w:pStyle w:val="13"/>
              <w:spacing w:before="43"/>
              <w:ind w:left="103"/>
              <w:rPr>
                <w:spacing w:val="-3"/>
                <w:sz w:val="21"/>
              </w:rPr>
            </w:pPr>
            <w:r>
              <w:rPr>
                <w:spacing w:val="-1"/>
                <w:sz w:val="21"/>
              </w:rPr>
              <w:t>108</w:t>
            </w:r>
            <w:r>
              <w:rPr>
                <w:spacing w:val="-3"/>
                <w:sz w:val="21"/>
              </w:rPr>
              <w:t>：深圳转融通担保证券账户</w:t>
            </w:r>
          </w:p>
          <w:p>
            <w:pPr>
              <w:pStyle w:val="13"/>
              <w:spacing w:before="43"/>
              <w:rPr>
                <w:spacing w:val="-3"/>
                <w:sz w:val="21"/>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525" w:hRule="atLeast"/>
        </w:trPr>
        <w:tc>
          <w:tcPr>
            <w:tcW w:w="566" w:type="dxa"/>
            <w:tcBorders>
              <w:top w:val="single" w:color="000000" w:sz="6" w:space="0"/>
              <w:bottom w:val="single" w:color="000000" w:sz="6" w:space="0"/>
              <w:right w:val="single" w:color="000000" w:sz="6" w:space="0"/>
            </w:tcBorders>
          </w:tcPr>
          <w:p>
            <w:pPr>
              <w:pStyle w:val="13"/>
              <w:spacing w:before="128"/>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28"/>
              <w:ind w:left="98"/>
              <w:rPr>
                <w:sz w:val="21"/>
              </w:rPr>
            </w:pPr>
            <w:r>
              <w:rPr>
                <w:sz w:val="21"/>
              </w:rPr>
              <w:t>ZHDM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28"/>
              <w:ind w:left="99"/>
              <w:rPr>
                <w:sz w:val="21"/>
              </w:rPr>
            </w:pPr>
            <w:r>
              <w:rPr>
                <w:sz w:val="21"/>
              </w:rPr>
              <w:t>账户代码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28"/>
              <w:ind w:left="124" w:right="109"/>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28"/>
              <w:ind w:left="13"/>
              <w:jc w:val="center"/>
              <w:rPr>
                <w:sz w:val="21"/>
              </w:rPr>
            </w:pPr>
            <w:r>
              <w:rPr>
                <w:sz w:val="21"/>
              </w:rPr>
              <w:t>N</w:t>
            </w:r>
          </w:p>
        </w:tc>
        <w:tc>
          <w:tcPr>
            <w:tcW w:w="3201"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4" w:space="0"/>
              <w:right w:val="single" w:color="000000" w:sz="6" w:space="0"/>
            </w:tcBorders>
          </w:tcPr>
          <w:p>
            <w:pPr>
              <w:pStyle w:val="13"/>
              <w:spacing w:before="22"/>
              <w:ind w:left="220"/>
              <w:rPr>
                <w:sz w:val="21"/>
              </w:rPr>
            </w:pPr>
            <w:r>
              <w:rPr>
                <w:sz w:val="21"/>
              </w:rPr>
              <w:t>4</w:t>
            </w:r>
          </w:p>
        </w:tc>
        <w:tc>
          <w:tcPr>
            <w:tcW w:w="1276" w:type="dxa"/>
            <w:tcBorders>
              <w:top w:val="single" w:color="000000" w:sz="6" w:space="0"/>
              <w:left w:val="single" w:color="000000" w:sz="6" w:space="0"/>
              <w:bottom w:val="single" w:color="000000" w:sz="4" w:space="0"/>
              <w:right w:val="single" w:color="000000" w:sz="6" w:space="0"/>
            </w:tcBorders>
          </w:tcPr>
          <w:p>
            <w:pPr>
              <w:pStyle w:val="13"/>
              <w:spacing w:before="22"/>
              <w:ind w:left="98"/>
              <w:rPr>
                <w:sz w:val="21"/>
              </w:rPr>
            </w:pPr>
            <w:r>
              <w:rPr>
                <w:sz w:val="21"/>
              </w:rPr>
              <w:t>ZQDM</w:t>
            </w:r>
          </w:p>
        </w:tc>
        <w:tc>
          <w:tcPr>
            <w:tcW w:w="1701" w:type="dxa"/>
            <w:tcBorders>
              <w:top w:val="single" w:color="000000" w:sz="6" w:space="0"/>
              <w:left w:val="single" w:color="000000" w:sz="6" w:space="0"/>
              <w:bottom w:val="single" w:color="000000" w:sz="4" w:space="0"/>
              <w:right w:val="single" w:color="000000" w:sz="6" w:space="0"/>
            </w:tcBorders>
          </w:tcPr>
          <w:p>
            <w:pPr>
              <w:pStyle w:val="13"/>
              <w:spacing w:before="22"/>
              <w:ind w:left="99"/>
              <w:rPr>
                <w:sz w:val="21"/>
              </w:rPr>
            </w:pPr>
            <w:r>
              <w:rPr>
                <w:sz w:val="21"/>
              </w:rPr>
              <w:t>证券代码</w:t>
            </w:r>
          </w:p>
        </w:tc>
        <w:tc>
          <w:tcPr>
            <w:tcW w:w="1132" w:type="dxa"/>
            <w:tcBorders>
              <w:top w:val="single" w:color="000000" w:sz="6" w:space="0"/>
              <w:left w:val="single" w:color="000000" w:sz="6" w:space="0"/>
              <w:bottom w:val="single" w:color="000000" w:sz="4" w:space="0"/>
              <w:right w:val="single" w:color="000000" w:sz="6" w:space="0"/>
            </w:tcBorders>
          </w:tcPr>
          <w:p>
            <w:pPr>
              <w:pStyle w:val="13"/>
              <w:spacing w:before="22"/>
              <w:ind w:left="124" w:right="109"/>
              <w:jc w:val="center"/>
              <w:rPr>
                <w:sz w:val="21"/>
              </w:rPr>
            </w:pPr>
            <w:r>
              <w:rPr>
                <w:sz w:val="21"/>
              </w:rPr>
              <w:t>C6</w:t>
            </w:r>
          </w:p>
        </w:tc>
        <w:tc>
          <w:tcPr>
            <w:tcW w:w="709" w:type="dxa"/>
            <w:tcBorders>
              <w:top w:val="single" w:color="000000" w:sz="6" w:space="0"/>
              <w:left w:val="single" w:color="000000" w:sz="6" w:space="0"/>
              <w:bottom w:val="single" w:color="000000" w:sz="4" w:space="0"/>
              <w:right w:val="single" w:color="000000" w:sz="6" w:space="0"/>
            </w:tcBorders>
          </w:tcPr>
          <w:p>
            <w:pPr>
              <w:pStyle w:val="13"/>
              <w:spacing w:before="22"/>
              <w:ind w:left="13"/>
              <w:jc w:val="center"/>
              <w:rPr>
                <w:sz w:val="21"/>
              </w:rPr>
            </w:pPr>
            <w:r>
              <w:rPr>
                <w:sz w:val="21"/>
              </w:rPr>
              <w:t>N</w:t>
            </w:r>
          </w:p>
        </w:tc>
        <w:tc>
          <w:tcPr>
            <w:tcW w:w="3201" w:type="dxa"/>
            <w:tcBorders>
              <w:top w:val="single" w:color="000000" w:sz="6" w:space="0"/>
              <w:left w:val="single" w:color="000000" w:sz="6" w:space="0"/>
              <w:bottom w:val="single" w:color="000000" w:sz="4"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33" w:hRule="atLeast"/>
        </w:trPr>
        <w:tc>
          <w:tcPr>
            <w:tcW w:w="566" w:type="dxa"/>
            <w:tcBorders>
              <w:top w:val="single" w:color="000000" w:sz="4" w:space="0"/>
              <w:bottom w:val="single" w:color="000000" w:sz="6" w:space="0"/>
              <w:right w:val="single" w:color="000000" w:sz="6" w:space="0"/>
            </w:tcBorders>
          </w:tcPr>
          <w:p>
            <w:pPr>
              <w:pStyle w:val="13"/>
              <w:spacing w:before="85"/>
              <w:ind w:left="220"/>
              <w:rPr>
                <w:sz w:val="21"/>
              </w:rPr>
            </w:pPr>
            <w:r>
              <w:rPr>
                <w:sz w:val="21"/>
              </w:rPr>
              <w:t>5</w:t>
            </w:r>
          </w:p>
        </w:tc>
        <w:tc>
          <w:tcPr>
            <w:tcW w:w="1276" w:type="dxa"/>
            <w:tcBorders>
              <w:top w:val="single" w:color="000000" w:sz="4" w:space="0"/>
              <w:left w:val="single" w:color="000000" w:sz="6" w:space="0"/>
              <w:bottom w:val="single" w:color="000000" w:sz="6" w:space="0"/>
              <w:right w:val="single" w:color="000000" w:sz="6" w:space="0"/>
            </w:tcBorders>
          </w:tcPr>
          <w:p>
            <w:pPr>
              <w:pStyle w:val="13"/>
              <w:spacing w:before="85"/>
              <w:ind w:left="98"/>
              <w:rPr>
                <w:sz w:val="21"/>
              </w:rPr>
            </w:pPr>
            <w:r>
              <w:rPr>
                <w:sz w:val="21"/>
              </w:rPr>
              <w:t>ZQSL</w:t>
            </w:r>
          </w:p>
        </w:tc>
        <w:tc>
          <w:tcPr>
            <w:tcW w:w="1701" w:type="dxa"/>
            <w:tcBorders>
              <w:top w:val="single" w:color="000000" w:sz="4" w:space="0"/>
              <w:left w:val="single" w:color="000000" w:sz="6" w:space="0"/>
              <w:bottom w:val="single" w:color="000000" w:sz="6" w:space="0"/>
              <w:right w:val="single" w:color="000000" w:sz="6" w:space="0"/>
            </w:tcBorders>
          </w:tcPr>
          <w:p>
            <w:pPr>
              <w:pStyle w:val="13"/>
              <w:spacing w:before="85"/>
              <w:ind w:left="99"/>
              <w:rPr>
                <w:sz w:val="21"/>
              </w:rPr>
            </w:pPr>
            <w:r>
              <w:rPr>
                <w:sz w:val="21"/>
              </w:rPr>
              <w:t>证券数量</w:t>
            </w:r>
          </w:p>
        </w:tc>
        <w:tc>
          <w:tcPr>
            <w:tcW w:w="1132" w:type="dxa"/>
            <w:tcBorders>
              <w:top w:val="single" w:color="000000" w:sz="4" w:space="0"/>
              <w:left w:val="single" w:color="000000" w:sz="6" w:space="0"/>
              <w:bottom w:val="single" w:color="000000" w:sz="6" w:space="0"/>
              <w:right w:val="single" w:color="000000" w:sz="6" w:space="0"/>
            </w:tcBorders>
          </w:tcPr>
          <w:p>
            <w:pPr>
              <w:pStyle w:val="13"/>
              <w:spacing w:before="85"/>
              <w:ind w:left="124" w:right="109"/>
              <w:jc w:val="center"/>
              <w:rPr>
                <w:sz w:val="21"/>
              </w:rPr>
            </w:pPr>
            <w:r>
              <w:rPr>
                <w:sz w:val="21"/>
              </w:rPr>
              <w:t>N(12)</w:t>
            </w:r>
          </w:p>
        </w:tc>
        <w:tc>
          <w:tcPr>
            <w:tcW w:w="709" w:type="dxa"/>
            <w:tcBorders>
              <w:top w:val="single" w:color="000000" w:sz="4" w:space="0"/>
              <w:left w:val="single" w:color="000000" w:sz="6" w:space="0"/>
              <w:bottom w:val="single" w:color="000000" w:sz="6" w:space="0"/>
              <w:right w:val="single" w:color="000000" w:sz="6" w:space="0"/>
            </w:tcBorders>
          </w:tcPr>
          <w:p>
            <w:pPr>
              <w:pStyle w:val="13"/>
              <w:spacing w:before="85"/>
              <w:ind w:left="13"/>
              <w:jc w:val="center"/>
              <w:rPr>
                <w:sz w:val="21"/>
              </w:rPr>
            </w:pPr>
            <w:r>
              <w:rPr>
                <w:sz w:val="21"/>
              </w:rPr>
              <w:t>N</w:t>
            </w:r>
          </w:p>
        </w:tc>
        <w:tc>
          <w:tcPr>
            <w:tcW w:w="3201" w:type="dxa"/>
            <w:tcBorders>
              <w:top w:val="single" w:color="000000" w:sz="4" w:space="0"/>
              <w:left w:val="single" w:color="000000" w:sz="6" w:space="0"/>
              <w:bottom w:val="single" w:color="000000" w:sz="6" w:space="0"/>
            </w:tcBorders>
          </w:tcPr>
          <w:p>
            <w:pPr>
              <w:pStyle w:val="13"/>
              <w:spacing w:before="85"/>
              <w:ind w:left="103"/>
              <w:rPr>
                <w:sz w:val="21"/>
              </w:rPr>
            </w:pPr>
            <w:r>
              <w:rPr>
                <w:sz w:val="21"/>
              </w:rPr>
              <w:t>该数量为该账户实际股票余额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561"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6"/>
              <w:ind w:left="220"/>
              <w:rPr>
                <w:sz w:val="21"/>
              </w:rPr>
            </w:pPr>
            <w:r>
              <w:rPr>
                <w:sz w:val="21"/>
              </w:rPr>
              <w:t>6</w:t>
            </w:r>
          </w:p>
        </w:tc>
        <w:tc>
          <w:tcPr>
            <w:tcW w:w="127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6"/>
              <w:ind w:left="98"/>
              <w:rPr>
                <w:sz w:val="21"/>
              </w:rPr>
            </w:pPr>
            <w:r>
              <w:rPr>
                <w:sz w:val="21"/>
              </w:rPr>
              <w:t>WDZSL</w:t>
            </w:r>
          </w:p>
        </w:tc>
        <w:tc>
          <w:tcPr>
            <w:tcW w:w="1701"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6"/>
              <w:ind w:left="99"/>
              <w:rPr>
                <w:sz w:val="21"/>
              </w:rPr>
            </w:pPr>
            <w:r>
              <w:rPr>
                <w:sz w:val="21"/>
              </w:rPr>
              <w:t>未到账数量</w:t>
            </w:r>
          </w:p>
        </w:tc>
        <w:tc>
          <w:tcPr>
            <w:tcW w:w="1132"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6"/>
              <w:ind w:left="124" w:right="109"/>
              <w:jc w:val="center"/>
              <w:rPr>
                <w:sz w:val="21"/>
              </w:rPr>
            </w:pPr>
            <w:r>
              <w:rPr>
                <w:sz w:val="21"/>
              </w:rPr>
              <w:t>N(12)</w:t>
            </w:r>
          </w:p>
        </w:tc>
        <w:tc>
          <w:tcPr>
            <w:tcW w:w="70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6"/>
              <w:ind w:left="13"/>
              <w:jc w:val="center"/>
              <w:rPr>
                <w:sz w:val="21"/>
              </w:rPr>
            </w:pPr>
            <w:r>
              <w:rPr>
                <w:sz w:val="21"/>
              </w:rPr>
              <w:t>N</w:t>
            </w:r>
          </w:p>
        </w:tc>
        <w:tc>
          <w:tcPr>
            <w:tcW w:w="3201" w:type="dxa"/>
            <w:tcBorders>
              <w:top w:val="single" w:color="000000" w:sz="6" w:space="0"/>
              <w:left w:val="single" w:color="000000" w:sz="6" w:space="0"/>
              <w:bottom w:val="single" w:color="000000" w:sz="6" w:space="0"/>
            </w:tcBorders>
          </w:tcPr>
          <w:p>
            <w:pPr>
              <w:pStyle w:val="13"/>
              <w:spacing w:before="25" w:line="278" w:lineRule="auto"/>
              <w:ind w:left="103" w:right="71"/>
              <w:jc w:val="both"/>
              <w:rPr>
                <w:sz w:val="21"/>
              </w:rPr>
            </w:pPr>
            <w:r>
              <w:rPr>
                <w:spacing w:val="-1"/>
                <w:sz w:val="21"/>
              </w:rPr>
              <w:t>该股股票所有还未到账但所有权已经属于账户的股票，如上海标的股票除权日未到账户的红股、配股、增发股票。深圳市场配股</w:t>
            </w:r>
          </w:p>
          <w:p>
            <w:pPr>
              <w:pStyle w:val="13"/>
              <w:spacing w:line="269" w:lineRule="exact"/>
              <w:ind w:left="103"/>
              <w:rPr>
                <w:sz w:val="21"/>
              </w:rPr>
            </w:pPr>
            <w:r>
              <w:rPr>
                <w:sz w:val="21"/>
              </w:rPr>
              <w:t>缴款日后未到账的配股、增发股票等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47" w:hRule="atLeast"/>
        </w:trPr>
        <w:tc>
          <w:tcPr>
            <w:tcW w:w="566" w:type="dxa"/>
            <w:tcBorders>
              <w:top w:val="single" w:color="000000" w:sz="6" w:space="0"/>
              <w:right w:val="single" w:color="000000" w:sz="6" w:space="0"/>
            </w:tcBorders>
          </w:tcPr>
          <w:p>
            <w:pPr>
              <w:pStyle w:val="13"/>
              <w:spacing w:before="25" w:line="269" w:lineRule="exact"/>
              <w:ind w:left="2"/>
              <w:jc w:val="center"/>
              <w:rPr>
                <w:sz w:val="21"/>
              </w:rPr>
            </w:pPr>
            <w:r>
              <w:rPr>
                <w:sz w:val="21"/>
              </w:rPr>
              <w:t>7</w:t>
            </w:r>
          </w:p>
        </w:tc>
        <w:tc>
          <w:tcPr>
            <w:tcW w:w="1276"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3"/>
              <w:spacing w:before="25" w:line="269" w:lineRule="exact"/>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3"/>
              <w:spacing w:before="25" w:line="269" w:lineRule="exact"/>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3"/>
              <w:spacing w:before="25" w:line="269" w:lineRule="exact"/>
              <w:ind w:left="13"/>
              <w:jc w:val="center"/>
              <w:rPr>
                <w:sz w:val="21"/>
              </w:rPr>
            </w:pPr>
            <w:r>
              <w:rPr>
                <w:sz w:val="21"/>
              </w:rPr>
              <w:t>N</w:t>
            </w:r>
          </w:p>
        </w:tc>
        <w:tc>
          <w:tcPr>
            <w:tcW w:w="3201" w:type="dxa"/>
            <w:tcBorders>
              <w:top w:val="single" w:color="000000" w:sz="6" w:space="0"/>
              <w:left w:val="single" w:color="000000" w:sz="6" w:space="0"/>
            </w:tcBorders>
          </w:tcPr>
          <w:p>
            <w:pPr>
              <w:pStyle w:val="13"/>
              <w:spacing w:before="25" w:line="269" w:lineRule="exact"/>
              <w:ind w:left="103"/>
              <w:rPr>
                <w:sz w:val="21"/>
              </w:rPr>
            </w:pPr>
            <w:r>
              <w:rPr>
                <w:sz w:val="21"/>
              </w:rPr>
              <w:t>格式为 YYYYMMDD，报送日期</w:t>
            </w:r>
          </w:p>
        </w:tc>
      </w:tr>
    </w:tbl>
    <w:p>
      <w:pPr>
        <w:pStyle w:val="5"/>
        <w:spacing w:before="12"/>
        <w:rPr>
          <w:sz w:val="2"/>
        </w:rPr>
      </w:pPr>
    </w:p>
    <w:p>
      <w:pPr>
        <w:pStyle w:val="5"/>
        <w:spacing w:before="33"/>
        <w:ind w:left="360"/>
      </w:pPr>
      <w:r>
        <w:t>数据说明：</w:t>
      </w:r>
    </w:p>
    <w:p>
      <w:pPr>
        <w:pStyle w:val="5"/>
        <w:spacing w:before="43" w:line="278" w:lineRule="auto"/>
        <w:ind w:left="360" w:right="491"/>
      </w:pPr>
      <w:r>
        <w:t>1、该表主要申报证券公司各类证券账户下的股票余额，包括所有权已经属于账户但还未到账的股票余额。</w:t>
      </w:r>
    </w:p>
    <w:p>
      <w:pPr>
        <w:pStyle w:val="5"/>
        <w:spacing w:line="269" w:lineRule="exact"/>
        <w:ind w:left="360"/>
      </w:pPr>
      <w:r>
        <w:t>2、通过该表了解证券公司有关账户的股票余额，掌握证券公司股票资产情况。</w:t>
      </w:r>
    </w:p>
    <w:p>
      <w:pPr>
        <w:pStyle w:val="5"/>
        <w:spacing w:before="43" w:line="278" w:lineRule="auto"/>
        <w:ind w:left="360" w:right="493"/>
      </w:pPr>
      <w:r>
        <w:t>3</w:t>
      </w:r>
      <w:r>
        <w:rPr>
          <w:spacing w:val="-13"/>
        </w:rPr>
        <w:t xml:space="preserve">、上海信用担保证券账户某一证券代码的股票数量等于 </w:t>
      </w:r>
      <w:r>
        <w:t>3.6</w:t>
      </w:r>
      <w:r>
        <w:rPr>
          <w:spacing w:val="-7"/>
        </w:rPr>
        <w:t xml:space="preserve"> 客户-证券账户余额表中上海市</w:t>
      </w:r>
      <w:r>
        <w:rPr>
          <w:spacing w:val="-5"/>
        </w:rPr>
        <w:t>场所有客户该证券的同一类型证券数量合计。</w:t>
      </w:r>
    </w:p>
    <w:p>
      <w:pPr>
        <w:pStyle w:val="5"/>
        <w:spacing w:line="278" w:lineRule="auto"/>
        <w:ind w:left="360" w:right="491" w:firstLine="419"/>
        <w:rPr>
          <w:spacing w:val="-5"/>
        </w:rPr>
      </w:pPr>
      <w:r>
        <w:rPr>
          <w:spacing w:val="-5"/>
        </w:rPr>
        <w:t xml:space="preserve">深圳信用担保证券账户某一证券代码的股票数量等于 </w:t>
      </w:r>
      <w:r>
        <w:t>3.6</w:t>
      </w:r>
      <w:r>
        <w:rPr>
          <w:spacing w:val="-7"/>
        </w:rPr>
        <w:t xml:space="preserve"> 客户-证券账户余额表中深圳</w:t>
      </w:r>
      <w:r>
        <w:rPr>
          <w:spacing w:val="-5"/>
        </w:rPr>
        <w:t>市场所有客户该证券的同一类型证券数量合计。</w:t>
      </w:r>
    </w:p>
    <w:p>
      <w:pPr>
        <w:pStyle w:val="5"/>
        <w:spacing w:line="278" w:lineRule="auto"/>
        <w:ind w:left="360" w:right="491"/>
      </w:pPr>
      <w:r>
        <w:t>4、指所有还未到账但所有权已经属于账户的股票合计，包含未到账红股+配股+增发股票+ 其他未到账股票。</w:t>
      </w:r>
    </w:p>
    <w:p>
      <w:pPr>
        <w:pStyle w:val="5"/>
        <w:rPr>
          <w:sz w:val="20"/>
        </w:rPr>
      </w:pPr>
    </w:p>
    <w:p>
      <w:pPr>
        <w:pStyle w:val="3"/>
        <w:numPr>
          <w:ilvl w:val="1"/>
          <w:numId w:val="1"/>
        </w:numPr>
        <w:tabs>
          <w:tab w:val="left" w:pos="922"/>
        </w:tabs>
        <w:spacing w:before="165"/>
        <w:ind w:left="922" w:hanging="562"/>
        <w:jc w:val="left"/>
        <w:rPr>
          <w:rFonts w:ascii="宋体" w:eastAsia="宋体"/>
        </w:rPr>
      </w:pPr>
      <w:r>
        <w:rPr>
          <w:rFonts w:hint="eastAsia" w:ascii="宋体" w:eastAsia="宋体"/>
          <w:spacing w:val="-3"/>
        </w:rPr>
        <w:t>证券公司-资金账户余额</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2336"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22" name="文本框 6"/>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1"/>
                              </w:numPr>
                              <w:tabs>
                                <w:tab w:val="left" w:pos="1783"/>
                                <w:tab w:val="left" w:pos="1784"/>
                              </w:tabs>
                              <w:spacing w:line="278" w:lineRule="auto"/>
                              <w:ind w:right="96"/>
                            </w:pPr>
                            <w:r>
                              <w:rPr>
                                <w:spacing w:val="-8"/>
                              </w:rPr>
                              <w:t>该表主要申报证券公司各类账户的资金余额，包含从证券金融公司转融通</w:t>
                            </w:r>
                            <w:r>
                              <w:rPr>
                                <w:spacing w:val="-10"/>
                              </w:rPr>
                              <w:t xml:space="preserve">借入的资金。本表包含 </w:t>
                            </w:r>
                            <w:r>
                              <w:t>3.4</w:t>
                            </w:r>
                            <w:r>
                              <w:rPr>
                                <w:spacing w:val="-8"/>
                              </w:rPr>
                              <w:t xml:space="preserve"> 客户-资金余额的汇总。</w:t>
                            </w:r>
                          </w:p>
                        </w:txbxContent>
                      </wps:txbx>
                      <wps:bodyPr lIns="0" tIns="0" rIns="0" bIns="0" upright="1"/>
                    </wps:wsp>
                  </a:graphicData>
                </a:graphic>
              </wp:anchor>
            </w:drawing>
          </mc:Choice>
          <mc:Fallback>
            <w:pict>
              <v:shape id="文本框 6" o:spid="_x0000_s1026" o:spt="202" type="#_x0000_t202" style="position:absolute;left:0pt;margin-left:84.6pt;margin-top:7.35pt;height:64pt;width:426.2pt;mso-position-horizontal-relative:page;mso-wrap-distance-bottom:0pt;mso-wrap-distance-top:0pt;z-index:-251654144;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DFvdgAAAALAQAADwAAAAAAAAABACAAAAAiAAAAZHJzL2Rvd25yZXYu&#10;eG1sUEsBAhQAFAAAAAgAh07iQHAXAM37AQAA5AMAAA4AAAAAAAAAAQAgAAAAJwEAAGRycy9lMm9E&#10;b2MueG1sUEsFBgAAAAAGAAYAWQEAAJQ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1"/>
                        </w:numPr>
                        <w:tabs>
                          <w:tab w:val="left" w:pos="1783"/>
                          <w:tab w:val="left" w:pos="1784"/>
                        </w:tabs>
                        <w:spacing w:line="278" w:lineRule="auto"/>
                        <w:ind w:right="96"/>
                      </w:pPr>
                      <w:r>
                        <w:rPr>
                          <w:spacing w:val="-8"/>
                        </w:rPr>
                        <w:t>该表主要申报证券公司各类账户的资金余额，包含从证券金融公司转融通</w:t>
                      </w:r>
                      <w:r>
                        <w:rPr>
                          <w:spacing w:val="-10"/>
                        </w:rPr>
                        <w:t xml:space="preserve">借入的资金。本表包含 </w:t>
                      </w:r>
                      <w:r>
                        <w:t>3.4</w:t>
                      </w:r>
                      <w:r>
                        <w:rPr>
                          <w:spacing w:val="-8"/>
                        </w:rPr>
                        <w:t xml:space="preserve"> 客户-资金余额的汇总。</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spacing w:before="1"/>
        <w:rPr>
          <w:sz w:val="11"/>
        </w:rPr>
      </w:pPr>
    </w:p>
    <w:tbl>
      <w:tblPr>
        <w:tblStyle w:val="10"/>
        <w:tblW w:w="8570"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18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3"/>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3"/>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3"/>
              <w:spacing w:before="178"/>
              <w:ind w:right="126"/>
              <w:jc w:val="right"/>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3"/>
              <w:spacing w:before="22"/>
              <w:ind w:left="142"/>
              <w:rPr>
                <w:b/>
                <w:sz w:val="21"/>
              </w:rPr>
            </w:pPr>
            <w:r>
              <w:rPr>
                <w:b/>
                <w:sz w:val="21"/>
              </w:rPr>
              <w:t>是否</w:t>
            </w:r>
          </w:p>
          <w:p>
            <w:pPr>
              <w:pStyle w:val="13"/>
              <w:spacing w:before="43"/>
              <w:ind w:left="142"/>
              <w:rPr>
                <w:b/>
                <w:sz w:val="21"/>
              </w:rPr>
            </w:pPr>
            <w:r>
              <w:rPr>
                <w:b/>
                <w:sz w:val="21"/>
              </w:rPr>
              <w:t>为空</w:t>
            </w:r>
          </w:p>
        </w:tc>
        <w:tc>
          <w:tcPr>
            <w:tcW w:w="3186" w:type="dxa"/>
            <w:tcBorders>
              <w:left w:val="single" w:color="000000" w:sz="6" w:space="0"/>
              <w:bottom w:val="single" w:color="000000" w:sz="6" w:space="0"/>
            </w:tcBorders>
            <w:shd w:val="clear" w:color="auto" w:fill="DFDFDF"/>
          </w:tcPr>
          <w:p>
            <w:pPr>
              <w:pStyle w:val="13"/>
              <w:spacing w:before="178"/>
              <w:ind w:left="1364" w:right="1336"/>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565" w:hRule="atLeast"/>
        </w:trPr>
        <w:tc>
          <w:tcPr>
            <w:tcW w:w="566" w:type="dxa"/>
            <w:tcBorders>
              <w:top w:val="single" w:color="000000" w:sz="6" w:space="0"/>
              <w:bottom w:val="single" w:color="000000" w:sz="6" w:space="0"/>
              <w:right w:val="single" w:color="000000" w:sz="6" w:space="0"/>
            </w:tcBorders>
          </w:tcPr>
          <w:p>
            <w:pPr>
              <w:pStyle w:val="13"/>
              <w:spacing w:before="149"/>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49"/>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49"/>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49"/>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49"/>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3"/>
              <w:spacing w:before="149"/>
              <w:ind w:left="103"/>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ZHDM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22"/>
              <w:ind w:left="99"/>
              <w:rPr>
                <w:sz w:val="21"/>
              </w:rPr>
            </w:pPr>
            <w:r>
              <w:rPr>
                <w:sz w:val="21"/>
              </w:rPr>
              <w:t>账户代码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22"/>
              <w:ind w:left="124" w:right="109"/>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22"/>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ZHLX</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9"/>
              <w:rPr>
                <w:sz w:val="21"/>
              </w:rPr>
            </w:pPr>
            <w:r>
              <w:rPr>
                <w:sz w:val="21"/>
              </w:rPr>
              <w:t>账户类型</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3"/>
              <w:spacing w:before="22"/>
              <w:ind w:left="103"/>
              <w:rPr>
                <w:sz w:val="21"/>
              </w:rPr>
            </w:pPr>
            <w:r>
              <w:rPr>
                <w:spacing w:val="-1"/>
                <w:sz w:val="21"/>
              </w:rPr>
              <w:t>103</w:t>
            </w:r>
            <w:r>
              <w:rPr>
                <w:spacing w:val="-3"/>
                <w:sz w:val="21"/>
              </w:rPr>
              <w:t>：信用担保资金账户</w:t>
            </w:r>
          </w:p>
          <w:p>
            <w:pPr>
              <w:pStyle w:val="13"/>
              <w:spacing w:before="43"/>
              <w:ind w:left="103"/>
              <w:rPr>
                <w:sz w:val="21"/>
              </w:rPr>
            </w:pPr>
            <w:r>
              <w:rPr>
                <w:spacing w:val="-1"/>
                <w:sz w:val="21"/>
              </w:rPr>
              <w:t>104</w:t>
            </w:r>
            <w:r>
              <w:rPr>
                <w:spacing w:val="-3"/>
                <w:sz w:val="21"/>
              </w:rPr>
              <w:t>：融资专用资金账户</w:t>
            </w:r>
          </w:p>
          <w:p>
            <w:pPr>
              <w:pStyle w:val="13"/>
              <w:spacing w:before="43"/>
              <w:ind w:left="103"/>
              <w:rPr>
                <w:sz w:val="21"/>
              </w:rPr>
            </w:pPr>
            <w:r>
              <w:rPr>
                <w:sz w:val="21"/>
              </w:rPr>
              <w:t>109：转融通担保资金账户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92"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158"/>
              <w:ind w:left="220"/>
              <w:rPr>
                <w:sz w:val="21"/>
              </w:rPr>
            </w:pPr>
            <w:r>
              <w:rPr>
                <w:sz w:val="21"/>
              </w:rPr>
              <w:t>4</w:t>
            </w:r>
          </w:p>
        </w:tc>
        <w:tc>
          <w:tcPr>
            <w:tcW w:w="127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98"/>
              <w:rPr>
                <w:sz w:val="21"/>
              </w:rPr>
            </w:pPr>
            <w:r>
              <w:rPr>
                <w:sz w:val="21"/>
              </w:rPr>
              <w:t>BZ</w:t>
            </w:r>
          </w:p>
        </w:tc>
        <w:tc>
          <w:tcPr>
            <w:tcW w:w="1701"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99"/>
              <w:rPr>
                <w:sz w:val="21"/>
              </w:rPr>
            </w:pPr>
            <w:r>
              <w:rPr>
                <w:sz w:val="21"/>
              </w:rPr>
              <w:t>币种</w:t>
            </w:r>
          </w:p>
        </w:tc>
        <w:tc>
          <w:tcPr>
            <w:tcW w:w="1132"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3"/>
              <w:spacing w:before="61"/>
              <w:ind w:left="103"/>
              <w:rPr>
                <w:sz w:val="21"/>
              </w:rPr>
            </w:pPr>
            <w:r>
              <w:rPr>
                <w:sz w:val="21"/>
              </w:rPr>
              <w:t>CNY：人民币</w:t>
            </w:r>
          </w:p>
          <w:p>
            <w:pPr>
              <w:pStyle w:val="13"/>
              <w:spacing w:before="41" w:line="350" w:lineRule="atLeast"/>
              <w:ind w:left="103" w:right="2110"/>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7" w:hRule="atLeast"/>
        </w:trPr>
        <w:tc>
          <w:tcPr>
            <w:tcW w:w="566" w:type="dxa"/>
            <w:tcBorders>
              <w:top w:val="single" w:color="000000" w:sz="6" w:space="0"/>
              <w:bottom w:val="single" w:color="000000" w:sz="6" w:space="0"/>
              <w:right w:val="single" w:color="000000" w:sz="6" w:space="0"/>
            </w:tcBorders>
          </w:tcPr>
          <w:p>
            <w:pPr>
              <w:pStyle w:val="13"/>
              <w:spacing w:before="3"/>
              <w:rPr>
                <w:sz w:val="26"/>
              </w:rPr>
            </w:pPr>
          </w:p>
          <w:p>
            <w:pPr>
              <w:pStyle w:val="13"/>
              <w:ind w:left="220"/>
              <w:rPr>
                <w:sz w:val="21"/>
              </w:rPr>
            </w:pPr>
            <w:r>
              <w:rPr>
                <w:sz w:val="21"/>
              </w:rPr>
              <w:t>5</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98"/>
              <w:rPr>
                <w:sz w:val="21"/>
              </w:rPr>
            </w:pPr>
            <w:r>
              <w:rPr>
                <w:sz w:val="21"/>
              </w:rPr>
              <w:t>ZJYE</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99"/>
              <w:rPr>
                <w:sz w:val="21"/>
              </w:rPr>
            </w:pPr>
            <w:r>
              <w:rPr>
                <w:sz w:val="21"/>
              </w:rPr>
              <w:t>资金余额</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right="179"/>
              <w:jc w:val="right"/>
              <w:rPr>
                <w:sz w:val="21"/>
              </w:rPr>
            </w:pPr>
            <w:r>
              <w:rPr>
                <w:sz w:val="21"/>
              </w:rPr>
              <w:t>N(20.2)</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3"/>
              <w:spacing w:before="25" w:line="278" w:lineRule="auto"/>
              <w:ind w:left="103" w:right="70"/>
              <w:rPr>
                <w:sz w:val="21"/>
              </w:rPr>
            </w:pPr>
            <w:r>
              <w:rPr>
                <w:spacing w:val="-25"/>
                <w:sz w:val="21"/>
              </w:rPr>
              <w:t xml:space="preserve">当 </w:t>
            </w:r>
            <w:r>
              <w:rPr>
                <w:sz w:val="21"/>
              </w:rPr>
              <w:t>ZHLX</w:t>
            </w:r>
            <w:r>
              <w:rPr>
                <w:spacing w:val="-34"/>
                <w:sz w:val="21"/>
              </w:rPr>
              <w:t xml:space="preserve"> 为 </w:t>
            </w:r>
            <w:r>
              <w:rPr>
                <w:sz w:val="21"/>
              </w:rPr>
              <w:t>104</w:t>
            </w:r>
            <w:r>
              <w:rPr>
                <w:spacing w:val="-17"/>
                <w:sz w:val="21"/>
              </w:rPr>
              <w:t xml:space="preserve"> 时，指融资专用资</w:t>
            </w:r>
            <w:r>
              <w:rPr>
                <w:spacing w:val="-1"/>
                <w:sz w:val="21"/>
              </w:rPr>
              <w:t>金账户下资金余额，包含转融通</w:t>
            </w:r>
          </w:p>
          <w:p>
            <w:pPr>
              <w:pStyle w:val="13"/>
              <w:spacing w:line="269" w:lineRule="exact"/>
              <w:ind w:left="103"/>
              <w:rPr>
                <w:sz w:val="21"/>
              </w:rPr>
            </w:pPr>
            <w:r>
              <w:rPr>
                <w:sz w:val="21"/>
              </w:rPr>
              <w:t>借入的资金及公司自有资金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220"/>
              <w:rPr>
                <w:sz w:val="21"/>
              </w:rPr>
            </w:pPr>
            <w:r>
              <w:rPr>
                <w:sz w:val="21"/>
              </w:rPr>
              <w:t>6</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WDZJE</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9"/>
              <w:rPr>
                <w:sz w:val="21"/>
              </w:rPr>
            </w:pPr>
            <w:r>
              <w:rPr>
                <w:sz w:val="21"/>
              </w:rPr>
              <w:t>未到账金额</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right="68"/>
              <w:jc w:val="right"/>
              <w:rPr>
                <w:sz w:val="21"/>
              </w:rPr>
            </w:pPr>
            <w:r>
              <w:rPr>
                <w:sz w:val="21"/>
              </w:rPr>
              <w:t>N（20.2）</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3"/>
              <w:jc w:val="center"/>
              <w:rPr>
                <w:sz w:val="21"/>
              </w:rPr>
            </w:pPr>
            <w:r>
              <w:rPr>
                <w:sz w:val="21"/>
              </w:rPr>
              <w:t>N</w:t>
            </w:r>
          </w:p>
        </w:tc>
        <w:tc>
          <w:tcPr>
            <w:tcW w:w="3186" w:type="dxa"/>
            <w:tcBorders>
              <w:top w:val="single" w:color="000000" w:sz="6" w:space="0"/>
              <w:left w:val="single" w:color="000000" w:sz="6" w:space="0"/>
              <w:bottom w:val="single" w:color="000000" w:sz="6" w:space="0"/>
            </w:tcBorders>
          </w:tcPr>
          <w:p>
            <w:pPr>
              <w:pStyle w:val="13"/>
              <w:spacing w:before="22" w:line="278" w:lineRule="auto"/>
              <w:ind w:left="103" w:right="70"/>
              <w:rPr>
                <w:sz w:val="21"/>
              </w:rPr>
            </w:pPr>
            <w:r>
              <w:rPr>
                <w:sz w:val="21"/>
              </w:rPr>
              <w:t>资金还未到账，但所有权已经属于账户，如上海标的股票除权日</w:t>
            </w:r>
          </w:p>
          <w:p>
            <w:pPr>
              <w:pStyle w:val="13"/>
              <w:spacing w:line="269" w:lineRule="exact"/>
              <w:ind w:left="103"/>
              <w:rPr>
                <w:sz w:val="21"/>
              </w:rPr>
            </w:pPr>
            <w:r>
              <w:rPr>
                <w:sz w:val="21"/>
              </w:rPr>
              <w:t>未到账户的红利</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2"/>
              <w:ind w:left="220"/>
              <w:rPr>
                <w:sz w:val="21"/>
              </w:rPr>
            </w:pPr>
            <w:r>
              <w:rPr>
                <w:sz w:val="21"/>
              </w:rPr>
              <w:t>7</w:t>
            </w:r>
          </w:p>
        </w:tc>
        <w:tc>
          <w:tcPr>
            <w:tcW w:w="1276" w:type="dxa"/>
            <w:tcBorders>
              <w:top w:val="single" w:color="000000" w:sz="6" w:space="0"/>
              <w:left w:val="single" w:color="000000" w:sz="6" w:space="0"/>
              <w:right w:val="single" w:color="000000" w:sz="6" w:space="0"/>
            </w:tcBorders>
          </w:tcPr>
          <w:p>
            <w:pPr>
              <w:pStyle w:val="13"/>
              <w:spacing w:before="22"/>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3"/>
              <w:spacing w:before="22"/>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3"/>
              <w:spacing w:before="22"/>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3"/>
              <w:spacing w:before="22"/>
              <w:ind w:left="13"/>
              <w:jc w:val="center"/>
              <w:rPr>
                <w:sz w:val="21"/>
              </w:rPr>
            </w:pPr>
            <w:r>
              <w:rPr>
                <w:sz w:val="21"/>
              </w:rPr>
              <w:t>N</w:t>
            </w:r>
          </w:p>
        </w:tc>
        <w:tc>
          <w:tcPr>
            <w:tcW w:w="3186" w:type="dxa"/>
            <w:tcBorders>
              <w:top w:val="single" w:color="000000" w:sz="6" w:space="0"/>
              <w:left w:val="single" w:color="000000" w:sz="6" w:space="0"/>
            </w:tcBorders>
          </w:tcPr>
          <w:p>
            <w:pPr>
              <w:pStyle w:val="13"/>
              <w:spacing w:before="22"/>
              <w:ind w:left="103"/>
              <w:rPr>
                <w:sz w:val="21"/>
              </w:rPr>
            </w:pPr>
            <w:r>
              <w:rPr>
                <w:sz w:val="21"/>
              </w:rPr>
              <w:t>格式为 YYYYMMDD，报送日期</w:t>
            </w:r>
          </w:p>
        </w:tc>
      </w:tr>
    </w:tbl>
    <w:p>
      <w:pPr>
        <w:pStyle w:val="5"/>
        <w:spacing w:before="32"/>
        <w:ind w:left="360"/>
      </w:pPr>
      <w:r>
        <w:t>数据说明：</w:t>
      </w:r>
    </w:p>
    <w:p>
      <w:pPr>
        <w:pStyle w:val="5"/>
        <w:spacing w:before="43"/>
        <w:ind w:left="360"/>
      </w:pPr>
      <w:r>
        <w:t>1、通过该表了解证券公司有关账户的资金余额，掌握证券公司资金资产情况。</w:t>
      </w:r>
    </w:p>
    <w:p>
      <w:pPr>
        <w:pStyle w:val="5"/>
        <w:spacing w:before="61" w:line="278" w:lineRule="auto"/>
        <w:ind w:left="360" w:right="491"/>
      </w:pPr>
      <w:r>
        <w:t>2、信用担保资金账户指在系统中开立的信用担保资金账户。如果系统中未开立信用担保资金账户，则账户为：证券公司代码+88888888。</w:t>
      </w:r>
    </w:p>
    <w:p>
      <w:pPr>
        <w:pStyle w:val="5"/>
        <w:spacing w:line="278" w:lineRule="auto"/>
        <w:ind w:left="360" w:right="494" w:firstLine="525"/>
      </w:pPr>
      <w:r>
        <w:t>融资专用资金账户指在系统中开立的融资专用资金账户。如果系统中未开立融资专用资金账户，则账户为：证券公司代码+66666666。</w:t>
      </w:r>
    </w:p>
    <w:p>
      <w:pPr>
        <w:pStyle w:val="5"/>
        <w:spacing w:line="278" w:lineRule="auto"/>
        <w:ind w:left="360" w:right="493"/>
      </w:pPr>
      <w:r>
        <w:t>3</w:t>
      </w:r>
      <w:r>
        <w:rPr>
          <w:spacing w:val="-13"/>
        </w:rPr>
        <w:t xml:space="preserve">、信用担保资金账户已到账、未到账资金余额分别等于 </w:t>
      </w:r>
      <w:r>
        <w:t>3.4</w:t>
      </w:r>
      <w:r>
        <w:rPr>
          <w:spacing w:val="-7"/>
        </w:rPr>
        <w:t xml:space="preserve"> 客户-资金余额表中所有客户的</w:t>
      </w:r>
      <w:r>
        <w:rPr>
          <w:spacing w:val="-5"/>
        </w:rPr>
        <w:t>已到账、未到账资金余额合计。</w:t>
      </w:r>
    </w:p>
    <w:p>
      <w:pPr>
        <w:pStyle w:val="5"/>
        <w:spacing w:line="269" w:lineRule="exact"/>
        <w:ind w:left="886"/>
      </w:pPr>
      <w:r>
        <w:t>融资专用资金账户下资金余额，包含转融通借入的资金及公司自有资金。</w:t>
      </w:r>
    </w:p>
    <w:p>
      <w:pPr>
        <w:pStyle w:val="5"/>
        <w:spacing w:before="43" w:line="278" w:lineRule="auto"/>
        <w:ind w:left="360" w:right="494" w:firstLine="525"/>
      </w:pPr>
      <w:r>
        <w:t>转融通担保资金账户余额，指证券公司参与转融通业务而存放于转融通担保资金账户的担保资金余额。</w:t>
      </w:r>
    </w:p>
    <w:p>
      <w:pPr>
        <w:pStyle w:val="5"/>
        <w:rPr>
          <w:sz w:val="20"/>
        </w:rPr>
      </w:pPr>
    </w:p>
    <w:p>
      <w:pPr>
        <w:pStyle w:val="5"/>
        <w:rPr>
          <w:sz w:val="20"/>
        </w:rPr>
      </w:pPr>
    </w:p>
    <w:p>
      <w:pPr>
        <w:pStyle w:val="5"/>
        <w:spacing w:before="4"/>
        <w:rPr>
          <w:sz w:val="17"/>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证券公司-标的证券与可充抵保证金证券折算率</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3360" behindDoc="1" locked="0" layoutInCell="1" allowOverlap="1">
                <wp:simplePos x="0" y="0"/>
                <wp:positionH relativeFrom="page">
                  <wp:posOffset>1074420</wp:posOffset>
                </wp:positionH>
                <wp:positionV relativeFrom="paragraph">
                  <wp:posOffset>92710</wp:posOffset>
                </wp:positionV>
                <wp:extent cx="5412740" cy="812800"/>
                <wp:effectExtent l="4445" t="4445" r="12065" b="20955"/>
                <wp:wrapTopAndBottom/>
                <wp:docPr id="23" name="文本框 7"/>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2"/>
                              </w:numPr>
                              <w:tabs>
                                <w:tab w:val="left" w:pos="1783"/>
                                <w:tab w:val="left" w:pos="1784"/>
                              </w:tabs>
                              <w:spacing w:line="278" w:lineRule="auto"/>
                              <w:ind w:right="97"/>
                            </w:pPr>
                            <w:r>
                              <w:rPr>
                                <w:spacing w:val="-8"/>
                              </w:rPr>
                              <w:t>该表主要申报报送当日证券公司标的证券、可充抵保证金证券名单及折算</w:t>
                            </w:r>
                            <w:r>
                              <w:rPr>
                                <w:spacing w:val="-5"/>
                              </w:rPr>
                              <w:t>率、保证金比例等参数。</w:t>
                            </w:r>
                          </w:p>
                        </w:txbxContent>
                      </wps:txbx>
                      <wps:bodyPr lIns="0" tIns="0" rIns="0" bIns="0" upright="1"/>
                    </wps:wsp>
                  </a:graphicData>
                </a:graphic>
              </wp:anchor>
            </w:drawing>
          </mc:Choice>
          <mc:Fallback>
            <w:pict>
              <v:shape id="文本框 7" o:spid="_x0000_s1026" o:spt="202" type="#_x0000_t202" style="position:absolute;left:0pt;margin-left:84.6pt;margin-top:7.3pt;height:64pt;width:426.2pt;mso-position-horizontal-relative:page;mso-wrap-distance-bottom:0pt;mso-wrap-distance-top:0pt;z-index:-251653120;mso-width-relative:page;mso-height-relative:page;" filled="f" stroked="t" coordsize="21600,21600" o:gfxdata="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Xa/n1wAAAAsBAAAPAAAAAAAAAAEAIAAAACIAAABkcnMvZG93bnJldi54&#10;bWxQSwECFAAUAAAACACHTuJAqNZqC/sBAADkAwAADgAAAAAAAAABACAAAAAmAQAAZHJzL2Uyb0Rv&#10;Yy54bWxQSwUGAAAAAAYABgBZAQAAkw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2"/>
                        </w:numPr>
                        <w:tabs>
                          <w:tab w:val="left" w:pos="1783"/>
                          <w:tab w:val="left" w:pos="1784"/>
                        </w:tabs>
                        <w:spacing w:line="278" w:lineRule="auto"/>
                        <w:ind w:right="97"/>
                      </w:pPr>
                      <w:r>
                        <w:rPr>
                          <w:spacing w:val="-8"/>
                        </w:rPr>
                        <w:t>该表主要申报报送当日证券公司标的证券、可充抵保证金证券名单及折算</w:t>
                      </w:r>
                      <w:r>
                        <w:rPr>
                          <w:spacing w:val="-5"/>
                        </w:rPr>
                        <w:t>率、保证金比例等参数。</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10"/>
        <w:tblW w:w="8642"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25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3"/>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3"/>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3"/>
              <w:spacing w:before="178"/>
              <w:ind w:left="124" w:right="109"/>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3"/>
              <w:spacing w:before="22"/>
              <w:ind w:left="142"/>
              <w:rPr>
                <w:b/>
                <w:sz w:val="21"/>
              </w:rPr>
            </w:pPr>
            <w:r>
              <w:rPr>
                <w:b/>
                <w:sz w:val="21"/>
              </w:rPr>
              <w:t>是否</w:t>
            </w:r>
          </w:p>
          <w:p>
            <w:pPr>
              <w:pStyle w:val="13"/>
              <w:spacing w:before="43"/>
              <w:ind w:left="142"/>
              <w:rPr>
                <w:b/>
                <w:sz w:val="21"/>
              </w:rPr>
            </w:pPr>
            <w:r>
              <w:rPr>
                <w:b/>
                <w:sz w:val="21"/>
              </w:rPr>
              <w:t>为空</w:t>
            </w:r>
          </w:p>
        </w:tc>
        <w:tc>
          <w:tcPr>
            <w:tcW w:w="3258" w:type="dxa"/>
            <w:tcBorders>
              <w:left w:val="single" w:color="000000" w:sz="6" w:space="0"/>
              <w:bottom w:val="single" w:color="000000" w:sz="6" w:space="0"/>
            </w:tcBorders>
            <w:shd w:val="clear" w:color="auto" w:fill="DFDFDF"/>
          </w:tcPr>
          <w:p>
            <w:pPr>
              <w:pStyle w:val="13"/>
              <w:spacing w:before="178"/>
              <w:ind w:left="86" w:right="58"/>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08" w:hRule="atLeast"/>
        </w:trPr>
        <w:tc>
          <w:tcPr>
            <w:tcW w:w="566" w:type="dxa"/>
            <w:tcBorders>
              <w:top w:val="single" w:color="000000" w:sz="6" w:space="0"/>
              <w:bottom w:val="single" w:color="000000" w:sz="6" w:space="0"/>
              <w:right w:val="single" w:color="000000" w:sz="6" w:space="0"/>
            </w:tcBorders>
          </w:tcPr>
          <w:p>
            <w:pPr>
              <w:pStyle w:val="13"/>
              <w:spacing w:before="171"/>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71"/>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71"/>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71"/>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71"/>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171"/>
              <w:ind w:left="103"/>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502"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2"/>
              <w:rPr>
                <w:sz w:val="28"/>
              </w:rPr>
            </w:pPr>
          </w:p>
          <w:p>
            <w:pPr>
              <w:pStyle w:val="13"/>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2"/>
              <w:rPr>
                <w:sz w:val="28"/>
              </w:rPr>
            </w:pPr>
          </w:p>
          <w:p>
            <w:pPr>
              <w:pStyle w:val="13"/>
              <w:ind w:left="98"/>
              <w:rPr>
                <w:sz w:val="21"/>
              </w:rPr>
            </w:pPr>
            <w:r>
              <w:rPr>
                <w:sz w:val="21"/>
              </w:rPr>
              <w:t>SCDM</w:t>
            </w:r>
          </w:p>
        </w:tc>
        <w:tc>
          <w:tcPr>
            <w:tcW w:w="1701"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2"/>
              <w:rPr>
                <w:sz w:val="28"/>
              </w:rPr>
            </w:pPr>
          </w:p>
          <w:p>
            <w:pPr>
              <w:pStyle w:val="13"/>
              <w:ind w:left="99"/>
              <w:rPr>
                <w:sz w:val="21"/>
              </w:rPr>
            </w:pPr>
            <w:r>
              <w:rPr>
                <w:sz w:val="21"/>
              </w:rPr>
              <w:t>市场代码</w:t>
            </w:r>
          </w:p>
        </w:tc>
        <w:tc>
          <w:tcPr>
            <w:tcW w:w="1132"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2"/>
              <w:rPr>
                <w:sz w:val="28"/>
              </w:rPr>
            </w:pPr>
          </w:p>
          <w:p>
            <w:pPr>
              <w:pStyle w:val="13"/>
              <w:ind w:left="124" w:right="109"/>
              <w:jc w:val="center"/>
              <w:rPr>
                <w:sz w:val="21"/>
              </w:rPr>
            </w:pPr>
            <w:r>
              <w:rPr>
                <w:sz w:val="21"/>
              </w:rPr>
              <w:t>C2</w:t>
            </w:r>
          </w:p>
        </w:tc>
        <w:tc>
          <w:tcPr>
            <w:tcW w:w="70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2"/>
              <w:rPr>
                <w:sz w:val="28"/>
              </w:rPr>
            </w:pPr>
          </w:p>
          <w:p>
            <w:pPr>
              <w:pStyle w:val="13"/>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149" w:line="278" w:lineRule="auto"/>
              <w:ind w:left="103" w:right="-44"/>
              <w:rPr>
                <w:sz w:val="21"/>
              </w:rPr>
            </w:pPr>
            <w:r>
              <w:rPr>
                <w:sz w:val="21"/>
              </w:rPr>
              <w:t xml:space="preserve">01：上海 A 股市场；02：上海 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4"/>
                <w:sz w:val="21"/>
              </w:rPr>
              <w:t>06</w:t>
            </w:r>
            <w:r>
              <w:rPr>
                <w:spacing w:val="-11"/>
                <w:sz w:val="21"/>
              </w:rPr>
              <w:t>：三板市场；</w:t>
            </w:r>
            <w:r>
              <w:rPr>
                <w:spacing w:val="-17"/>
                <w:sz w:val="21"/>
              </w:rPr>
              <w:t xml:space="preserve">07： </w:t>
            </w:r>
            <w:r>
              <w:rPr>
                <w:spacing w:val="-3"/>
                <w:sz w:val="21"/>
              </w:rPr>
              <w:t>场外开放式基金市场</w:t>
            </w:r>
            <w:r>
              <w:rPr>
                <w:sz w:val="21"/>
              </w:rPr>
              <w:t>；99：其他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ZQDM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22"/>
              <w:ind w:left="99"/>
              <w:rPr>
                <w:sz w:val="21"/>
              </w:rPr>
            </w:pPr>
            <w:r>
              <w:rPr>
                <w:sz w:val="21"/>
              </w:rPr>
              <w:t>证券代码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22"/>
              <w:ind w:left="124" w:right="109"/>
              <w:jc w:val="center"/>
              <w:rPr>
                <w:sz w:val="21"/>
              </w:rPr>
            </w:pPr>
            <w:r>
              <w:rPr>
                <w:sz w:val="21"/>
              </w:rPr>
              <w:t>C6</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22"/>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559"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220"/>
              <w:rPr>
                <w:sz w:val="21"/>
              </w:rPr>
            </w:pPr>
            <w:r>
              <w:rPr>
                <w:sz w:val="21"/>
              </w:rPr>
              <w:t>4</w:t>
            </w:r>
          </w:p>
        </w:tc>
        <w:tc>
          <w:tcPr>
            <w:tcW w:w="127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98"/>
              <w:rPr>
                <w:sz w:val="21"/>
              </w:rPr>
            </w:pPr>
            <w:r>
              <w:rPr>
                <w:sz w:val="21"/>
              </w:rPr>
              <w:t>RZRQBD</w:t>
            </w:r>
          </w:p>
        </w:tc>
        <w:tc>
          <w:tcPr>
            <w:tcW w:w="1701"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99"/>
              <w:rPr>
                <w:sz w:val="21"/>
              </w:rPr>
            </w:pPr>
            <w:r>
              <w:rPr>
                <w:sz w:val="21"/>
              </w:rPr>
              <w:t>融资融券标的</w:t>
            </w:r>
          </w:p>
        </w:tc>
        <w:tc>
          <w:tcPr>
            <w:tcW w:w="1132"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124" w:right="109"/>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22"/>
              <w:ind w:left="103"/>
              <w:rPr>
                <w:sz w:val="21"/>
              </w:rPr>
            </w:pPr>
            <w:r>
              <w:rPr>
                <w:spacing w:val="-1"/>
                <w:sz w:val="21"/>
              </w:rPr>
              <w:t>001</w:t>
            </w:r>
            <w:r>
              <w:rPr>
                <w:spacing w:val="-3"/>
                <w:sz w:val="21"/>
              </w:rPr>
              <w:t>：仅为融资买入标的证券</w:t>
            </w:r>
          </w:p>
          <w:p>
            <w:pPr>
              <w:pStyle w:val="13"/>
              <w:spacing w:before="43"/>
              <w:ind w:left="103"/>
              <w:rPr>
                <w:sz w:val="21"/>
              </w:rPr>
            </w:pPr>
            <w:r>
              <w:rPr>
                <w:spacing w:val="-1"/>
                <w:sz w:val="21"/>
              </w:rPr>
              <w:t>002</w:t>
            </w:r>
            <w:r>
              <w:rPr>
                <w:spacing w:val="-3"/>
                <w:sz w:val="21"/>
              </w:rPr>
              <w:t>：仅为融券卖出标的证券</w:t>
            </w:r>
          </w:p>
          <w:p>
            <w:pPr>
              <w:pStyle w:val="13"/>
              <w:spacing w:before="43" w:line="278" w:lineRule="auto"/>
              <w:ind w:left="103" w:right="70"/>
              <w:rPr>
                <w:sz w:val="21"/>
              </w:rPr>
            </w:pPr>
            <w:r>
              <w:rPr>
                <w:sz w:val="21"/>
              </w:rPr>
              <w:t>003：既可以融资也可以融券标的证券</w:t>
            </w:r>
          </w:p>
          <w:p>
            <w:pPr>
              <w:pStyle w:val="13"/>
              <w:spacing w:line="269" w:lineRule="exact"/>
              <w:ind w:left="103"/>
              <w:rPr>
                <w:sz w:val="21"/>
              </w:rPr>
            </w:pPr>
            <w:r>
              <w:rPr>
                <w:sz w:val="21"/>
              </w:rPr>
              <w:t>004：非融资融券标的</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5</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DBWBD</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78"/>
              <w:ind w:left="99"/>
              <w:rPr>
                <w:sz w:val="21"/>
              </w:rPr>
            </w:pPr>
            <w:r>
              <w:rPr>
                <w:sz w:val="21"/>
              </w:rPr>
              <w:t>担保物标的</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78"/>
              <w:ind w:left="124" w:right="109"/>
              <w:jc w:val="center"/>
              <w:rPr>
                <w:sz w:val="21"/>
              </w:rPr>
            </w:pPr>
            <w:r>
              <w:rPr>
                <w:sz w:val="21"/>
              </w:rPr>
              <w:t>C1</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78"/>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22"/>
              <w:ind w:left="103"/>
              <w:rPr>
                <w:sz w:val="21"/>
              </w:rPr>
            </w:pPr>
            <w:r>
              <w:rPr>
                <w:sz w:val="21"/>
              </w:rPr>
              <w:t>1：可充抵保证金证券</w:t>
            </w:r>
          </w:p>
          <w:p>
            <w:pPr>
              <w:pStyle w:val="13"/>
              <w:spacing w:before="43"/>
              <w:ind w:left="103"/>
              <w:rPr>
                <w:sz w:val="21"/>
              </w:rPr>
            </w:pPr>
            <w:r>
              <w:rPr>
                <w:sz w:val="21"/>
              </w:rPr>
              <w:t>0：非可充抵保证金证券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3"/>
              <w:spacing w:before="25"/>
              <w:ind w:left="220"/>
              <w:rPr>
                <w:sz w:val="21"/>
              </w:rPr>
            </w:pPr>
            <w:r>
              <w:rPr>
                <w:sz w:val="21"/>
              </w:rPr>
              <w:t>6</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ZSL</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25"/>
              <w:ind w:left="99"/>
              <w:rPr>
                <w:sz w:val="21"/>
              </w:rPr>
            </w:pPr>
            <w:r>
              <w:rPr>
                <w:sz w:val="21"/>
              </w:rPr>
              <w:t>折算率</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25"/>
              <w:ind w:left="124" w:right="109"/>
              <w:jc w:val="center"/>
              <w:rPr>
                <w:sz w:val="21"/>
              </w:rPr>
            </w:pPr>
            <w:r>
              <w:rPr>
                <w:sz w:val="21"/>
              </w:rPr>
              <w:t>N(6.4)</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25"/>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25"/>
              <w:ind w:left="103"/>
              <w:rPr>
                <w:sz w:val="21"/>
              </w:rPr>
            </w:pPr>
            <w:r>
              <w:rPr>
                <w:spacing w:val="-18"/>
                <w:sz w:val="21"/>
              </w:rPr>
              <w:t xml:space="preserve">如果 </w:t>
            </w:r>
            <w:r>
              <w:rPr>
                <w:sz w:val="21"/>
              </w:rPr>
              <w:t>5.DBWBD</w:t>
            </w:r>
            <w:r>
              <w:rPr>
                <w:spacing w:val="-36"/>
                <w:sz w:val="21"/>
              </w:rPr>
              <w:t xml:space="preserve"> 为 </w:t>
            </w:r>
            <w:r>
              <w:rPr>
                <w:sz w:val="21"/>
              </w:rPr>
              <w:t>0</w:t>
            </w:r>
            <w:r>
              <w:rPr>
                <w:spacing w:val="-9"/>
                <w:sz w:val="21"/>
              </w:rPr>
              <w:t xml:space="preserve">，则折算率为 </w:t>
            </w:r>
            <w:r>
              <w:rPr>
                <w:sz w:val="21"/>
              </w:rPr>
              <w:t>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3"/>
              <w:spacing w:before="22"/>
              <w:ind w:left="220"/>
              <w:rPr>
                <w:sz w:val="21"/>
              </w:rPr>
            </w:pPr>
            <w:r>
              <w:rPr>
                <w:sz w:val="21"/>
              </w:rPr>
              <w:t>7</w:t>
            </w:r>
          </w:p>
        </w:tc>
        <w:tc>
          <w:tcPr>
            <w:tcW w:w="1276" w:type="dxa"/>
            <w:tcBorders>
              <w:top w:val="single" w:color="000000" w:sz="6" w:space="0"/>
              <w:left w:val="single" w:color="000000" w:sz="6" w:space="0"/>
              <w:right w:val="single" w:color="000000" w:sz="6" w:space="0"/>
            </w:tcBorders>
          </w:tcPr>
          <w:p>
            <w:pPr>
              <w:pStyle w:val="13"/>
              <w:spacing w:before="22"/>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3"/>
              <w:spacing w:before="22"/>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3"/>
              <w:spacing w:before="22"/>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3"/>
              <w:spacing w:before="22"/>
              <w:ind w:left="13"/>
              <w:jc w:val="center"/>
              <w:rPr>
                <w:sz w:val="21"/>
              </w:rPr>
            </w:pPr>
            <w:r>
              <w:rPr>
                <w:sz w:val="21"/>
              </w:rPr>
              <w:t>N</w:t>
            </w:r>
          </w:p>
        </w:tc>
        <w:tc>
          <w:tcPr>
            <w:tcW w:w="3258" w:type="dxa"/>
            <w:tcBorders>
              <w:top w:val="single" w:color="000000" w:sz="6" w:space="0"/>
              <w:left w:val="single" w:color="000000" w:sz="6" w:space="0"/>
            </w:tcBorders>
          </w:tcPr>
          <w:p>
            <w:pPr>
              <w:pStyle w:val="13"/>
              <w:spacing w:before="22"/>
              <w:ind w:left="103"/>
              <w:rPr>
                <w:sz w:val="21"/>
              </w:rPr>
            </w:pPr>
            <w:r>
              <w:rPr>
                <w:sz w:val="21"/>
              </w:rPr>
              <w:t>格式为 YYYYMMDD，报送日期</w:t>
            </w:r>
          </w:p>
        </w:tc>
      </w:tr>
    </w:tbl>
    <w:p>
      <w:pPr>
        <w:pStyle w:val="5"/>
        <w:spacing w:before="32"/>
        <w:ind w:left="360"/>
      </w:pPr>
      <w:r>
        <w:t>数据说明：</w:t>
      </w:r>
    </w:p>
    <w:p>
      <w:pPr>
        <w:pStyle w:val="5"/>
        <w:spacing w:before="43"/>
        <w:ind w:left="360"/>
      </w:pPr>
      <w:r>
        <w:t>1、融资融券标的</w:t>
      </w:r>
    </w:p>
    <w:p>
      <w:pPr>
        <w:pStyle w:val="5"/>
        <w:spacing w:before="61"/>
        <w:ind w:left="571"/>
      </w:pPr>
      <w:r>
        <w:rPr>
          <w:spacing w:val="-1"/>
        </w:rPr>
        <w:t>001</w:t>
      </w:r>
      <w:r>
        <w:rPr>
          <w:spacing w:val="-3"/>
        </w:rPr>
        <w:t>：仅为融资买入标的证券</w:t>
      </w:r>
    </w:p>
    <w:p>
      <w:pPr>
        <w:pStyle w:val="5"/>
        <w:spacing w:before="43"/>
        <w:ind w:left="571"/>
      </w:pPr>
      <w:r>
        <w:rPr>
          <w:spacing w:val="-1"/>
        </w:rPr>
        <w:t>002</w:t>
      </w:r>
      <w:r>
        <w:rPr>
          <w:spacing w:val="-3"/>
        </w:rPr>
        <w:t>：仅为融券卖出标的证券</w:t>
      </w:r>
    </w:p>
    <w:p>
      <w:pPr>
        <w:pStyle w:val="5"/>
        <w:spacing w:before="43"/>
        <w:ind w:left="571"/>
      </w:pPr>
      <w:r>
        <w:t>003：既可以融资也可以融券标的证券</w:t>
      </w:r>
    </w:p>
    <w:p>
      <w:pPr>
        <w:pStyle w:val="5"/>
        <w:spacing w:before="43"/>
        <w:ind w:left="571"/>
      </w:pPr>
      <w:r>
        <w:t>004：非融资融券标的</w:t>
      </w:r>
    </w:p>
    <w:p>
      <w:pPr>
        <w:pStyle w:val="5"/>
        <w:spacing w:before="43"/>
        <w:ind w:left="571"/>
      </w:pPr>
      <w:r>
        <w:t>如果该证券不能融券卖出但可以买券还券，归于 004 非融资融券标的。</w:t>
      </w:r>
    </w:p>
    <w:p>
      <w:pPr>
        <w:pStyle w:val="5"/>
        <w:rPr>
          <w:sz w:val="20"/>
        </w:rPr>
      </w:pPr>
    </w:p>
    <w:p>
      <w:pPr>
        <w:pStyle w:val="5"/>
        <w:rPr>
          <w:sz w:val="20"/>
        </w:rPr>
      </w:pPr>
    </w:p>
    <w:p>
      <w:pPr>
        <w:pStyle w:val="5"/>
        <w:spacing w:before="8"/>
        <w:rPr>
          <w:sz w:val="20"/>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证券公司-银行代码</w:t>
      </w:r>
    </w:p>
    <w:p>
      <w:pPr>
        <w:pStyle w:val="5"/>
        <w:spacing w:before="9"/>
        <w:rPr>
          <w:sz w:val="20"/>
        </w:rPr>
      </w:pPr>
    </w:p>
    <w:p>
      <w:pPr>
        <w:pStyle w:val="12"/>
        <w:numPr>
          <w:ilvl w:val="2"/>
          <w:numId w:val="1"/>
        </w:numPr>
        <w:tabs>
          <w:tab w:val="left" w:pos="1203"/>
        </w:tabs>
        <w:ind w:hanging="843"/>
        <w:rPr>
          <w:sz w:val="28"/>
        </w:rPr>
      </w:pPr>
      <w:r>
        <w:rPr>
          <w:lang w:val="en-US" w:bidi="ar-SA"/>
        </w:rPr>
        <mc:AlternateContent>
          <mc:Choice Requires="wps">
            <w:drawing>
              <wp:anchor distT="0" distB="0" distL="114300" distR="114300" simplePos="0" relativeHeight="251666432" behindDoc="0" locked="0" layoutInCell="1" allowOverlap="1">
                <wp:simplePos x="0" y="0"/>
                <wp:positionH relativeFrom="page">
                  <wp:posOffset>1065530</wp:posOffset>
                </wp:positionH>
                <wp:positionV relativeFrom="paragraph">
                  <wp:posOffset>311785</wp:posOffset>
                </wp:positionV>
                <wp:extent cx="18415" cy="20320"/>
                <wp:effectExtent l="0" t="0" r="635" b="8255"/>
                <wp:wrapNone/>
                <wp:docPr id="26" name="任意多边形 8"/>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9" y="0"/>
                              </a:moveTo>
                              <a:lnTo>
                                <a:pt x="0" y="0"/>
                              </a:lnTo>
                              <a:lnTo>
                                <a:pt x="0" y="10"/>
                              </a:lnTo>
                              <a:lnTo>
                                <a:pt x="0" y="32"/>
                              </a:lnTo>
                              <a:lnTo>
                                <a:pt x="10" y="32"/>
                              </a:lnTo>
                              <a:lnTo>
                                <a:pt x="10" y="10"/>
                              </a:lnTo>
                              <a:lnTo>
                                <a:pt x="29" y="10"/>
                              </a:lnTo>
                              <a:lnTo>
                                <a:pt x="29" y="0"/>
                              </a:lnTo>
                            </a:path>
                          </a:pathLst>
                        </a:custGeom>
                        <a:solidFill>
                          <a:srgbClr val="000000"/>
                        </a:solidFill>
                        <a:ln>
                          <a:noFill/>
                        </a:ln>
                      </wps:spPr>
                      <wps:bodyPr upright="1"/>
                    </wps:wsp>
                  </a:graphicData>
                </a:graphic>
              </wp:anchor>
            </w:drawing>
          </mc:Choice>
          <mc:Fallback>
            <w:pict>
              <v:shape id="任意多边形 8" o:spid="_x0000_s1026" o:spt="100" style="position:absolute;left:0pt;margin-left:83.9pt;margin-top:24.55pt;height:1.6pt;width:1.45pt;mso-position-horizontal-relative:page;z-index:251666432;mso-width-relative:page;mso-height-relative:page;" fillcolor="#000000" filled="t" stroked="f" coordsize="29,32" o:gfxdata="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1izQ62AAAAAkBAAAPAAAAAAAAAAEAIAAAACIA&#10;AABkcnMvZG93bnJldi54bWxQSwECFAAUAAAACACHTuJA2mcLwAkCAACwBAAADgAAAAAAAAABACAA&#10;AAAnAQAAZHJzL2Uyb0RvYy54bWxQSwUGAAAAAAYABgBZAQAAogUAAAAA&#10;" path="m29,0l0,0,0,10,0,32,10,32,10,10,29,10,29,0e">
                <v:fill on="t" focussize="0,0"/>
                <v:stroke on="f"/>
                <v:imagedata o:title=""/>
                <o:lock v:ext="edit" aspectratio="f"/>
              </v:shape>
            </w:pict>
          </mc:Fallback>
        </mc:AlternateContent>
      </w:r>
      <w:r>
        <w:rPr>
          <w:spacing w:val="-2"/>
          <w:sz w:val="28"/>
        </w:rPr>
        <w:t>文件说明</w:t>
      </w:r>
    </w:p>
    <w:p>
      <w:pPr>
        <w:pStyle w:val="5"/>
        <w:spacing w:before="1"/>
        <w:rPr>
          <w:sz w:val="8"/>
        </w:rPr>
      </w:pPr>
      <w:r>
        <w:rPr>
          <w:lang w:val="en-US" w:bidi="ar-SA"/>
        </w:rPr>
        <mc:AlternateContent>
          <mc:Choice Requires="wps">
            <w:drawing>
              <wp:anchor distT="0" distB="0" distL="0" distR="0" simplePos="0" relativeHeight="251664384"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24" name="文本框 9"/>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1"/>
                              <w:rPr>
                                <w:sz w:val="27"/>
                              </w:rPr>
                            </w:pPr>
                          </w:p>
                          <w:p>
                            <w:pPr>
                              <w:pStyle w:val="5"/>
                              <w:numPr>
                                <w:ilvl w:val="0"/>
                                <w:numId w:val="13"/>
                              </w:numPr>
                              <w:tabs>
                                <w:tab w:val="left" w:pos="1783"/>
                                <w:tab w:val="left" w:pos="1784"/>
                              </w:tabs>
                              <w:ind w:hanging="421"/>
                            </w:pPr>
                            <w:r>
                              <w:rPr>
                                <w:spacing w:val="-3"/>
                              </w:rPr>
                              <w:t>该表主要申报报送当日证券公司所开通的信用三方存管银行有关信息。</w:t>
                            </w:r>
                          </w:p>
                        </w:txbxContent>
                      </wps:txbx>
                      <wps:bodyPr lIns="0" tIns="0" rIns="0" bIns="0" upright="1"/>
                    </wps:wsp>
                  </a:graphicData>
                </a:graphic>
              </wp:anchor>
            </w:drawing>
          </mc:Choice>
          <mc:Fallback>
            <w:pict>
              <v:shape id="文本框 9" o:spid="_x0000_s1026" o:spt="202" type="#_x0000_t202" style="position:absolute;left:0pt;margin-left:84.6pt;margin-top:7.35pt;height:48.4pt;width:426.2pt;mso-position-horizontal-relative:page;mso-wrap-distance-bottom:0pt;mso-wrap-distance-top:0pt;z-index:-251652096;mso-width-relative:page;mso-height-relative:page;" filled="f" stroked="t" coordsize="21600,21600" o:gfxdata="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7Pvr2AAAAAsBAAAPAAAAAAAAAAEAIAAAACIAAABkcnMvZG93bnJldi54&#10;bWxQSwECFAAUAAAACACHTuJAi1ZTKfoBAADkAwAADgAAAAAAAAABACAAAAAnAQAAZHJzL2Uyb0Rv&#10;Yy54bWxQSwUGAAAAAAYABgBZAQAAkwUAAAAA&#10;">
                <v:fill on="f" focussize="0,0"/>
                <v:stroke weight="0.48pt" color="#000000" linestyle="thinThin" joinstyle="miter"/>
                <v:imagedata o:title=""/>
                <o:lock v:ext="edit" aspectratio="f"/>
                <v:textbox inset="0mm,0mm,0mm,0mm">
                  <w:txbxContent>
                    <w:p>
                      <w:pPr>
                        <w:pStyle w:val="5"/>
                        <w:spacing w:before="1"/>
                        <w:rPr>
                          <w:sz w:val="27"/>
                        </w:rPr>
                      </w:pPr>
                    </w:p>
                    <w:p>
                      <w:pPr>
                        <w:pStyle w:val="5"/>
                        <w:numPr>
                          <w:ilvl w:val="0"/>
                          <w:numId w:val="13"/>
                        </w:numPr>
                        <w:tabs>
                          <w:tab w:val="left" w:pos="1783"/>
                          <w:tab w:val="left" w:pos="1784"/>
                        </w:tabs>
                        <w:ind w:hanging="421"/>
                      </w:pPr>
                      <w:r>
                        <w:rPr>
                          <w:spacing w:val="-3"/>
                        </w:rPr>
                        <w:t>该表主要申报报送当日证券公司所开通的信用三方存管银行有关信息。</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10"/>
        <w:tblW w:w="8697" w:type="dxa"/>
        <w:tblInd w:w="26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329"/>
        <w:gridCol w:w="1699"/>
        <w:gridCol w:w="1135"/>
        <w:gridCol w:w="707"/>
        <w:gridCol w:w="326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9D9D9"/>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329" w:type="dxa"/>
            <w:tcBorders>
              <w:left w:val="single" w:color="000000" w:sz="6" w:space="0"/>
              <w:bottom w:val="single" w:color="000000" w:sz="6" w:space="0"/>
              <w:right w:val="single" w:color="000000" w:sz="6" w:space="0"/>
            </w:tcBorders>
            <w:shd w:val="clear" w:color="auto" w:fill="D9D9D9"/>
          </w:tcPr>
          <w:p>
            <w:pPr>
              <w:pStyle w:val="13"/>
              <w:spacing w:before="178"/>
              <w:ind w:left="343"/>
              <w:rPr>
                <w:b/>
                <w:sz w:val="21"/>
              </w:rPr>
            </w:pPr>
            <w:r>
              <w:rPr>
                <w:b/>
                <w:sz w:val="21"/>
              </w:rPr>
              <w:t>字段名</w:t>
            </w:r>
          </w:p>
        </w:tc>
        <w:tc>
          <w:tcPr>
            <w:tcW w:w="1699" w:type="dxa"/>
            <w:tcBorders>
              <w:left w:val="single" w:color="000000" w:sz="6" w:space="0"/>
              <w:bottom w:val="single" w:color="000000" w:sz="6" w:space="0"/>
              <w:right w:val="single" w:color="000000" w:sz="6" w:space="0"/>
            </w:tcBorders>
            <w:shd w:val="clear" w:color="auto" w:fill="D9D9D9"/>
          </w:tcPr>
          <w:p>
            <w:pPr>
              <w:pStyle w:val="13"/>
              <w:spacing w:before="178"/>
              <w:ind w:left="428"/>
              <w:rPr>
                <w:b/>
                <w:sz w:val="21"/>
              </w:rPr>
            </w:pPr>
            <w:r>
              <w:rPr>
                <w:b/>
                <w:sz w:val="21"/>
              </w:rPr>
              <w:t>字段描述</w:t>
            </w:r>
          </w:p>
        </w:tc>
        <w:tc>
          <w:tcPr>
            <w:tcW w:w="1135" w:type="dxa"/>
            <w:tcBorders>
              <w:left w:val="single" w:color="000000" w:sz="6" w:space="0"/>
              <w:bottom w:val="single" w:color="000000" w:sz="6" w:space="0"/>
              <w:right w:val="single" w:color="000000" w:sz="6" w:space="0"/>
            </w:tcBorders>
            <w:shd w:val="clear" w:color="auto" w:fill="D9D9D9"/>
          </w:tcPr>
          <w:p>
            <w:pPr>
              <w:pStyle w:val="13"/>
              <w:spacing w:before="178"/>
              <w:ind w:left="123" w:right="113"/>
              <w:jc w:val="center"/>
              <w:rPr>
                <w:b/>
                <w:sz w:val="21"/>
              </w:rPr>
            </w:pPr>
            <w:r>
              <w:rPr>
                <w:b/>
                <w:sz w:val="21"/>
              </w:rPr>
              <w:t>数据类型</w:t>
            </w:r>
          </w:p>
        </w:tc>
        <w:tc>
          <w:tcPr>
            <w:tcW w:w="707" w:type="dxa"/>
            <w:tcBorders>
              <w:left w:val="single" w:color="000000" w:sz="6" w:space="0"/>
              <w:bottom w:val="single" w:color="000000" w:sz="6" w:space="0"/>
              <w:right w:val="single" w:color="000000" w:sz="6" w:space="0"/>
            </w:tcBorders>
            <w:shd w:val="clear" w:color="auto" w:fill="D9D9D9"/>
          </w:tcPr>
          <w:p>
            <w:pPr>
              <w:pStyle w:val="13"/>
              <w:spacing w:before="22"/>
              <w:ind w:left="141"/>
              <w:rPr>
                <w:b/>
                <w:sz w:val="21"/>
              </w:rPr>
            </w:pPr>
            <w:r>
              <w:rPr>
                <w:b/>
                <w:sz w:val="21"/>
              </w:rPr>
              <w:t>是否</w:t>
            </w:r>
          </w:p>
          <w:p>
            <w:pPr>
              <w:pStyle w:val="13"/>
              <w:spacing w:before="43"/>
              <w:ind w:left="141"/>
              <w:rPr>
                <w:b/>
                <w:sz w:val="21"/>
              </w:rPr>
            </w:pPr>
            <w:r>
              <w:rPr>
                <w:b/>
                <w:sz w:val="21"/>
              </w:rPr>
              <w:t>为空</w:t>
            </w:r>
          </w:p>
        </w:tc>
        <w:tc>
          <w:tcPr>
            <w:tcW w:w="3261" w:type="dxa"/>
            <w:tcBorders>
              <w:left w:val="single" w:color="000000" w:sz="6" w:space="0"/>
              <w:bottom w:val="single" w:color="000000" w:sz="6" w:space="0"/>
            </w:tcBorders>
            <w:shd w:val="clear" w:color="auto" w:fill="D9D9D9"/>
          </w:tcPr>
          <w:p>
            <w:pPr>
              <w:pStyle w:val="13"/>
              <w:spacing w:before="178"/>
              <w:ind w:left="1398"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3"/>
              <w:spacing w:before="25"/>
              <w:ind w:left="2"/>
              <w:jc w:val="center"/>
              <w:rPr>
                <w:sz w:val="21"/>
              </w:rPr>
            </w:pPr>
            <w:r>
              <w:rPr>
                <w:sz w:val="21"/>
              </w:rPr>
              <w:t>1</w:t>
            </w:r>
          </w:p>
        </w:tc>
        <w:tc>
          <w:tcPr>
            <w:tcW w:w="1329" w:type="dxa"/>
            <w:tcBorders>
              <w:top w:val="single" w:color="000000" w:sz="6" w:space="0"/>
              <w:left w:val="single" w:color="000000" w:sz="6" w:space="0"/>
              <w:bottom w:val="single" w:color="000000" w:sz="6" w:space="0"/>
              <w:right w:val="single" w:color="000000" w:sz="6" w:space="0"/>
            </w:tcBorders>
          </w:tcPr>
          <w:p>
            <w:pPr>
              <w:pStyle w:val="13"/>
              <w:spacing w:before="25"/>
              <w:ind w:left="105"/>
              <w:rPr>
                <w:sz w:val="21"/>
              </w:rPr>
            </w:pPr>
            <w:r>
              <w:rPr>
                <w:sz w:val="21"/>
              </w:rPr>
              <w:t>ZQGSDM</w:t>
            </w:r>
          </w:p>
        </w:tc>
        <w:tc>
          <w:tcPr>
            <w:tcW w:w="1699" w:type="dxa"/>
            <w:tcBorders>
              <w:top w:val="single" w:color="000000" w:sz="6" w:space="0"/>
              <w:left w:val="single" w:color="000000" w:sz="6" w:space="0"/>
              <w:bottom w:val="single" w:color="000000" w:sz="6" w:space="0"/>
              <w:right w:val="single" w:color="000000" w:sz="6" w:space="0"/>
            </w:tcBorders>
          </w:tcPr>
          <w:p>
            <w:pPr>
              <w:pStyle w:val="13"/>
              <w:spacing w:before="25"/>
              <w:ind w:left="106"/>
              <w:rPr>
                <w:sz w:val="21"/>
              </w:rPr>
            </w:pPr>
            <w:r>
              <w:rPr>
                <w:sz w:val="21"/>
              </w:rPr>
              <w:t>证券公司代码</w:t>
            </w:r>
          </w:p>
        </w:tc>
        <w:tc>
          <w:tcPr>
            <w:tcW w:w="1135" w:type="dxa"/>
            <w:tcBorders>
              <w:top w:val="single" w:color="000000" w:sz="6" w:space="0"/>
              <w:left w:val="single" w:color="000000" w:sz="6" w:space="0"/>
              <w:bottom w:val="single" w:color="000000" w:sz="6" w:space="0"/>
              <w:right w:val="single" w:color="000000" w:sz="6" w:space="0"/>
            </w:tcBorders>
          </w:tcPr>
          <w:p>
            <w:pPr>
              <w:pStyle w:val="13"/>
              <w:spacing w:before="25"/>
              <w:ind w:left="123" w:right="113"/>
              <w:jc w:val="center"/>
              <w:rPr>
                <w:sz w:val="21"/>
              </w:rPr>
            </w:pPr>
            <w:r>
              <w:rPr>
                <w:sz w:val="21"/>
              </w:rPr>
              <w:t>C8</w:t>
            </w:r>
          </w:p>
        </w:tc>
        <w:tc>
          <w:tcPr>
            <w:tcW w:w="707" w:type="dxa"/>
            <w:tcBorders>
              <w:top w:val="single" w:color="000000" w:sz="6" w:space="0"/>
              <w:left w:val="single" w:color="000000" w:sz="6" w:space="0"/>
              <w:bottom w:val="single" w:color="000000" w:sz="6" w:space="0"/>
              <w:right w:val="single" w:color="000000" w:sz="6" w:space="0"/>
            </w:tcBorders>
          </w:tcPr>
          <w:p>
            <w:pPr>
              <w:pStyle w:val="13"/>
              <w:spacing w:before="25"/>
              <w:ind w:left="12"/>
              <w:jc w:val="center"/>
              <w:rPr>
                <w:sz w:val="21"/>
              </w:rPr>
            </w:pPr>
            <w:r>
              <w:rPr>
                <w:sz w:val="21"/>
              </w:rPr>
              <w:t>N</w:t>
            </w:r>
          </w:p>
        </w:tc>
        <w:tc>
          <w:tcPr>
            <w:tcW w:w="3261" w:type="dxa"/>
            <w:tcBorders>
              <w:top w:val="single" w:color="000000" w:sz="6" w:space="0"/>
              <w:left w:val="single" w:color="000000" w:sz="6" w:space="0"/>
              <w:bottom w:val="single" w:color="000000" w:sz="6" w:space="0"/>
            </w:tcBorders>
          </w:tcPr>
          <w:p>
            <w:pPr>
              <w:pStyle w:val="13"/>
              <w:spacing w:before="25"/>
              <w:ind w:left="108"/>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2"/>
              <w:jc w:val="center"/>
              <w:rPr>
                <w:sz w:val="21"/>
              </w:rPr>
            </w:pPr>
            <w:r>
              <w:rPr>
                <w:sz w:val="21"/>
              </w:rPr>
              <w:t>2</w:t>
            </w:r>
          </w:p>
        </w:tc>
        <w:tc>
          <w:tcPr>
            <w:tcW w:w="132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05"/>
              <w:rPr>
                <w:sz w:val="21"/>
              </w:rPr>
            </w:pPr>
            <w:r>
              <w:rPr>
                <w:sz w:val="21"/>
              </w:rPr>
              <w:t>YHDM</w:t>
            </w:r>
          </w:p>
        </w:tc>
        <w:tc>
          <w:tcPr>
            <w:tcW w:w="169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06"/>
              <w:rPr>
                <w:sz w:val="21"/>
              </w:rPr>
            </w:pPr>
            <w:r>
              <w:rPr>
                <w:sz w:val="21"/>
              </w:rPr>
              <w:t>银行代码</w:t>
            </w:r>
          </w:p>
        </w:tc>
        <w:tc>
          <w:tcPr>
            <w:tcW w:w="1135"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23" w:right="113"/>
              <w:jc w:val="center"/>
              <w:rPr>
                <w:sz w:val="21"/>
              </w:rPr>
            </w:pPr>
            <w:r>
              <w:rPr>
                <w:sz w:val="21"/>
              </w:rPr>
              <w:t>C7</w:t>
            </w:r>
          </w:p>
        </w:tc>
        <w:tc>
          <w:tcPr>
            <w:tcW w:w="707"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2"/>
              <w:jc w:val="center"/>
              <w:rPr>
                <w:sz w:val="21"/>
              </w:rPr>
            </w:pPr>
            <w:r>
              <w:rPr>
                <w:sz w:val="21"/>
              </w:rPr>
              <w:t>N</w:t>
            </w:r>
          </w:p>
        </w:tc>
        <w:tc>
          <w:tcPr>
            <w:tcW w:w="3261" w:type="dxa"/>
            <w:tcBorders>
              <w:top w:val="single" w:color="000000" w:sz="6" w:space="0"/>
              <w:left w:val="single" w:color="000000" w:sz="6" w:space="0"/>
              <w:bottom w:val="single" w:color="000000" w:sz="6" w:space="0"/>
            </w:tcBorders>
          </w:tcPr>
          <w:p>
            <w:pPr>
              <w:pStyle w:val="13"/>
              <w:spacing w:before="23" w:line="278" w:lineRule="auto"/>
              <w:ind w:left="108" w:right="182"/>
              <w:rPr>
                <w:sz w:val="21"/>
              </w:rPr>
            </w:pPr>
            <w:r>
              <w:rPr>
                <w:sz w:val="21"/>
              </w:rPr>
              <w:t>证券公司客户资金第三方存管银行的代码，使用中国人民银行确</w:t>
            </w:r>
          </w:p>
          <w:p>
            <w:pPr>
              <w:pStyle w:val="13"/>
              <w:spacing w:line="269" w:lineRule="exact"/>
              <w:ind w:left="108"/>
              <w:rPr>
                <w:sz w:val="21"/>
              </w:rPr>
            </w:pPr>
            <w:r>
              <w:rPr>
                <w:sz w:val="21"/>
              </w:rPr>
              <w:t>定的银行机构编码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
              <w:jc w:val="center"/>
              <w:rPr>
                <w:sz w:val="21"/>
              </w:rPr>
            </w:pPr>
            <w:r>
              <w:rPr>
                <w:sz w:val="21"/>
              </w:rPr>
              <w:t>3</w:t>
            </w:r>
          </w:p>
        </w:tc>
        <w:tc>
          <w:tcPr>
            <w:tcW w:w="1329"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YHMC</w:t>
            </w:r>
          </w:p>
        </w:tc>
        <w:tc>
          <w:tcPr>
            <w:tcW w:w="1699" w:type="dxa"/>
            <w:tcBorders>
              <w:top w:val="single" w:color="000000" w:sz="6" w:space="0"/>
              <w:left w:val="single" w:color="000000" w:sz="6" w:space="0"/>
              <w:bottom w:val="single" w:color="000000" w:sz="6" w:space="0"/>
              <w:right w:val="single" w:color="000000" w:sz="6" w:space="0"/>
            </w:tcBorders>
          </w:tcPr>
          <w:p>
            <w:pPr>
              <w:pStyle w:val="13"/>
              <w:spacing w:before="22"/>
              <w:ind w:left="106"/>
              <w:rPr>
                <w:sz w:val="21"/>
              </w:rPr>
            </w:pPr>
            <w:r>
              <w:rPr>
                <w:sz w:val="21"/>
              </w:rPr>
              <w:t>银行名称</w:t>
            </w:r>
          </w:p>
        </w:tc>
        <w:tc>
          <w:tcPr>
            <w:tcW w:w="1135" w:type="dxa"/>
            <w:tcBorders>
              <w:top w:val="single" w:color="000000" w:sz="6" w:space="0"/>
              <w:left w:val="single" w:color="000000" w:sz="6" w:space="0"/>
              <w:bottom w:val="single" w:color="000000" w:sz="6" w:space="0"/>
              <w:right w:val="single" w:color="000000" w:sz="6" w:space="0"/>
            </w:tcBorders>
          </w:tcPr>
          <w:p>
            <w:pPr>
              <w:pStyle w:val="13"/>
              <w:spacing w:before="22"/>
              <w:ind w:left="123" w:right="113"/>
              <w:jc w:val="center"/>
              <w:rPr>
                <w:sz w:val="21"/>
              </w:rPr>
            </w:pPr>
            <w:r>
              <w:rPr>
                <w:sz w:val="21"/>
              </w:rPr>
              <w:t>C80</w:t>
            </w:r>
          </w:p>
        </w:tc>
        <w:tc>
          <w:tcPr>
            <w:tcW w:w="707" w:type="dxa"/>
            <w:tcBorders>
              <w:top w:val="single" w:color="000000" w:sz="6" w:space="0"/>
              <w:left w:val="single" w:color="000000" w:sz="6" w:space="0"/>
              <w:bottom w:val="single" w:color="000000" w:sz="6" w:space="0"/>
              <w:right w:val="single" w:color="000000" w:sz="6" w:space="0"/>
            </w:tcBorders>
          </w:tcPr>
          <w:p>
            <w:pPr>
              <w:pStyle w:val="13"/>
              <w:spacing w:before="22"/>
              <w:ind w:left="12"/>
              <w:jc w:val="center"/>
              <w:rPr>
                <w:sz w:val="21"/>
              </w:rPr>
            </w:pPr>
            <w:r>
              <w:rPr>
                <w:sz w:val="21"/>
              </w:rPr>
              <w:t>N</w:t>
            </w:r>
          </w:p>
        </w:tc>
        <w:tc>
          <w:tcPr>
            <w:tcW w:w="3261" w:type="dxa"/>
            <w:tcBorders>
              <w:top w:val="single" w:color="000000" w:sz="6" w:space="0"/>
              <w:left w:val="single" w:color="000000" w:sz="6" w:space="0"/>
              <w:bottom w:val="single" w:color="000000" w:sz="6" w:space="0"/>
            </w:tcBorders>
          </w:tcPr>
          <w:p>
            <w:pPr>
              <w:pStyle w:val="13"/>
              <w:spacing w:before="22"/>
              <w:ind w:left="108"/>
              <w:rPr>
                <w:sz w:val="21"/>
              </w:rPr>
            </w:pPr>
            <w:r>
              <w:rPr>
                <w:sz w:val="21"/>
              </w:rPr>
              <w:t>第三方存管银行全称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247"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2"/>
              <w:jc w:val="center"/>
              <w:rPr>
                <w:sz w:val="21"/>
              </w:rPr>
            </w:pPr>
            <w:r>
              <w:rPr>
                <w:sz w:val="21"/>
              </w:rPr>
              <w:t>4</w:t>
            </w:r>
          </w:p>
        </w:tc>
        <w:tc>
          <w:tcPr>
            <w:tcW w:w="132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105"/>
              <w:rPr>
                <w:sz w:val="21"/>
              </w:rPr>
            </w:pPr>
            <w:r>
              <w:rPr>
                <w:sz w:val="21"/>
              </w:rPr>
              <w:t>CGLX</w:t>
            </w:r>
          </w:p>
        </w:tc>
        <w:tc>
          <w:tcPr>
            <w:tcW w:w="169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106"/>
              <w:rPr>
                <w:sz w:val="21"/>
              </w:rPr>
            </w:pPr>
            <w:r>
              <w:rPr>
                <w:sz w:val="21"/>
              </w:rPr>
              <w:t>存管银行类型</w:t>
            </w:r>
          </w:p>
        </w:tc>
        <w:tc>
          <w:tcPr>
            <w:tcW w:w="1135"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123" w:right="113"/>
              <w:jc w:val="center"/>
              <w:rPr>
                <w:sz w:val="21"/>
              </w:rPr>
            </w:pPr>
            <w:r>
              <w:rPr>
                <w:sz w:val="21"/>
              </w:rPr>
              <w:t>C1</w:t>
            </w:r>
          </w:p>
        </w:tc>
        <w:tc>
          <w:tcPr>
            <w:tcW w:w="707"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12"/>
              <w:jc w:val="center"/>
              <w:rPr>
                <w:sz w:val="21"/>
              </w:rPr>
            </w:pPr>
            <w:r>
              <w:rPr>
                <w:sz w:val="21"/>
              </w:rPr>
              <w:t>N</w:t>
            </w:r>
          </w:p>
        </w:tc>
        <w:tc>
          <w:tcPr>
            <w:tcW w:w="3261" w:type="dxa"/>
            <w:tcBorders>
              <w:top w:val="single" w:color="000000" w:sz="6" w:space="0"/>
              <w:left w:val="single" w:color="000000" w:sz="6" w:space="0"/>
              <w:bottom w:val="single" w:color="000000" w:sz="6" w:space="0"/>
            </w:tcBorders>
          </w:tcPr>
          <w:p>
            <w:pPr>
              <w:pStyle w:val="13"/>
              <w:spacing w:before="22" w:line="278" w:lineRule="auto"/>
              <w:ind w:left="108" w:right="79"/>
              <w:rPr>
                <w:sz w:val="21"/>
              </w:rPr>
            </w:pPr>
            <w:r>
              <w:rPr>
                <w:sz w:val="21"/>
              </w:rPr>
              <w:t>1：主办银行，并且是三方存管银行；</w:t>
            </w:r>
          </w:p>
          <w:p>
            <w:pPr>
              <w:pStyle w:val="13"/>
              <w:spacing w:line="269" w:lineRule="exact"/>
              <w:ind w:left="108"/>
              <w:rPr>
                <w:sz w:val="21"/>
              </w:rPr>
            </w:pPr>
            <w:r>
              <w:rPr>
                <w:sz w:val="21"/>
              </w:rPr>
              <w:t>2：主办银行，非三方存管银行</w:t>
            </w:r>
          </w:p>
          <w:p>
            <w:pPr>
              <w:pStyle w:val="13"/>
              <w:spacing w:before="43"/>
              <w:ind w:left="108" w:right="-29"/>
              <w:rPr>
                <w:sz w:val="21"/>
              </w:rPr>
            </w:pPr>
            <w:r>
              <w:rPr>
                <w:spacing w:val="-27"/>
                <w:sz w:val="21"/>
              </w:rPr>
              <w:t>3</w:t>
            </w:r>
            <w:r>
              <w:rPr>
                <w:spacing w:val="-11"/>
                <w:sz w:val="21"/>
              </w:rPr>
              <w:t>：非主办银行，是三方存管银行。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5" w:line="269" w:lineRule="exact"/>
              <w:ind w:left="2"/>
              <w:jc w:val="center"/>
              <w:rPr>
                <w:sz w:val="21"/>
              </w:rPr>
            </w:pPr>
            <w:r>
              <w:rPr>
                <w:sz w:val="21"/>
              </w:rPr>
              <w:t>5</w:t>
            </w:r>
          </w:p>
        </w:tc>
        <w:tc>
          <w:tcPr>
            <w:tcW w:w="1329" w:type="dxa"/>
            <w:tcBorders>
              <w:top w:val="single" w:color="000000" w:sz="6" w:space="0"/>
              <w:left w:val="single" w:color="000000" w:sz="6" w:space="0"/>
              <w:right w:val="single" w:color="000000" w:sz="6" w:space="0"/>
            </w:tcBorders>
          </w:tcPr>
          <w:p>
            <w:pPr>
              <w:pStyle w:val="13"/>
              <w:spacing w:before="25" w:line="269" w:lineRule="exact"/>
              <w:ind w:left="105"/>
              <w:rPr>
                <w:sz w:val="21"/>
              </w:rPr>
            </w:pPr>
            <w:r>
              <w:rPr>
                <w:sz w:val="21"/>
              </w:rPr>
              <w:t>SJRQ</w:t>
            </w:r>
          </w:p>
        </w:tc>
        <w:tc>
          <w:tcPr>
            <w:tcW w:w="1699" w:type="dxa"/>
            <w:tcBorders>
              <w:top w:val="single" w:color="000000" w:sz="6" w:space="0"/>
              <w:left w:val="single" w:color="000000" w:sz="6" w:space="0"/>
              <w:right w:val="single" w:color="000000" w:sz="6" w:space="0"/>
            </w:tcBorders>
          </w:tcPr>
          <w:p>
            <w:pPr>
              <w:pStyle w:val="13"/>
              <w:spacing w:before="25" w:line="269" w:lineRule="exact"/>
              <w:ind w:left="106"/>
              <w:rPr>
                <w:sz w:val="21"/>
              </w:rPr>
            </w:pPr>
            <w:r>
              <w:rPr>
                <w:sz w:val="21"/>
              </w:rPr>
              <w:t>数据日期</w:t>
            </w:r>
          </w:p>
        </w:tc>
        <w:tc>
          <w:tcPr>
            <w:tcW w:w="1135" w:type="dxa"/>
            <w:tcBorders>
              <w:top w:val="single" w:color="000000" w:sz="6" w:space="0"/>
              <w:left w:val="single" w:color="000000" w:sz="6" w:space="0"/>
              <w:right w:val="single" w:color="000000" w:sz="6" w:space="0"/>
            </w:tcBorders>
          </w:tcPr>
          <w:p>
            <w:pPr>
              <w:pStyle w:val="13"/>
              <w:spacing w:before="25" w:line="269" w:lineRule="exact"/>
              <w:ind w:left="123" w:right="113"/>
              <w:jc w:val="center"/>
              <w:rPr>
                <w:sz w:val="21"/>
              </w:rPr>
            </w:pPr>
            <w:r>
              <w:rPr>
                <w:sz w:val="21"/>
              </w:rPr>
              <w:t>C8</w:t>
            </w:r>
          </w:p>
        </w:tc>
        <w:tc>
          <w:tcPr>
            <w:tcW w:w="707" w:type="dxa"/>
            <w:tcBorders>
              <w:top w:val="single" w:color="000000" w:sz="6" w:space="0"/>
              <w:left w:val="single" w:color="000000" w:sz="6" w:space="0"/>
              <w:right w:val="single" w:color="000000" w:sz="6" w:space="0"/>
            </w:tcBorders>
          </w:tcPr>
          <w:p>
            <w:pPr>
              <w:pStyle w:val="13"/>
              <w:spacing w:before="25" w:line="269" w:lineRule="exact"/>
              <w:ind w:left="12"/>
              <w:jc w:val="center"/>
              <w:rPr>
                <w:sz w:val="21"/>
              </w:rPr>
            </w:pPr>
            <w:r>
              <w:rPr>
                <w:sz w:val="21"/>
              </w:rPr>
              <w:t>N</w:t>
            </w:r>
          </w:p>
        </w:tc>
        <w:tc>
          <w:tcPr>
            <w:tcW w:w="3261" w:type="dxa"/>
            <w:tcBorders>
              <w:top w:val="single" w:color="000000" w:sz="6" w:space="0"/>
              <w:left w:val="single" w:color="000000" w:sz="6" w:space="0"/>
            </w:tcBorders>
          </w:tcPr>
          <w:p>
            <w:pPr>
              <w:pStyle w:val="13"/>
              <w:spacing w:before="25" w:line="269" w:lineRule="exact"/>
              <w:ind w:left="108"/>
              <w:rPr>
                <w:sz w:val="21"/>
              </w:rPr>
            </w:pPr>
            <w:r>
              <w:rPr>
                <w:sz w:val="21"/>
              </w:rPr>
              <w:t>格式：YYYYMMDD</w:t>
            </w:r>
          </w:p>
        </w:tc>
      </w:tr>
    </w:tbl>
    <w:p>
      <w:pPr>
        <w:pStyle w:val="5"/>
        <w:rPr>
          <w:sz w:val="20"/>
        </w:rPr>
      </w:pPr>
    </w:p>
    <w:p>
      <w:pPr>
        <w:pStyle w:val="5"/>
        <w:rPr>
          <w:sz w:val="20"/>
        </w:rPr>
      </w:pPr>
    </w:p>
    <w:p>
      <w:pPr>
        <w:pStyle w:val="5"/>
        <w:spacing w:before="1"/>
        <w:rPr>
          <w:sz w:val="15"/>
        </w:rPr>
      </w:pPr>
    </w:p>
    <w:p>
      <w:pPr>
        <w:pStyle w:val="12"/>
        <w:numPr>
          <w:ilvl w:val="1"/>
          <w:numId w:val="1"/>
        </w:numPr>
        <w:tabs>
          <w:tab w:val="left" w:pos="922"/>
        </w:tabs>
        <w:spacing w:before="61"/>
        <w:ind w:left="922" w:hanging="562"/>
        <w:jc w:val="left"/>
        <w:rPr>
          <w:sz w:val="28"/>
        </w:rPr>
      </w:pPr>
      <w:r>
        <w:rPr>
          <w:spacing w:val="-3"/>
          <w:sz w:val="28"/>
        </w:rPr>
        <w:t>证券公司-可参与业务营业部及对应证监局</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5408"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25" name="文本框 10"/>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14"/>
                              </w:numPr>
                              <w:tabs>
                                <w:tab w:val="left" w:pos="1783"/>
                                <w:tab w:val="left" w:pos="1784"/>
                              </w:tabs>
                              <w:ind w:hanging="421"/>
                            </w:pPr>
                            <w:r>
                              <w:rPr>
                                <w:spacing w:val="-3"/>
                              </w:rPr>
                              <w:t>本表主要了解各证券公司可以参与业务的营业部及对应证监局情况</w:t>
                            </w:r>
                          </w:p>
                        </w:txbxContent>
                      </wps:txbx>
                      <wps:bodyPr lIns="0" tIns="0" rIns="0" bIns="0" upright="1"/>
                    </wps:wsp>
                  </a:graphicData>
                </a:graphic>
              </wp:anchor>
            </w:drawing>
          </mc:Choice>
          <mc:Fallback>
            <w:pict>
              <v:shape id="文本框 10" o:spid="_x0000_s1026" o:spt="202" type="#_x0000_t202" style="position:absolute;left:0pt;margin-left:84.6pt;margin-top:7.35pt;height:48.4pt;width:426.2pt;mso-position-horizontal-relative:page;mso-wrap-distance-bottom:0pt;mso-wrap-distance-top:0pt;z-index:-251651072;mso-width-relative:page;mso-height-relative:page;" filled="f" stroked="t" coordsize="21600,21600" o:gfxdata="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Hs++vYAAAACwEAAA8AAAAAAAAAAQAgAAAAIgAAAGRycy9kb3ducmV2Lnht&#10;bFBLAQIUABQAAAAIAIdO4kDSE5tP+QEAAOUDAAAOAAAAAAAAAAEAIAAAACcBAABkcnMvZTJvRG9j&#10;LnhtbFBLBQYAAAAABgAGAFkBAACSBQ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14"/>
                        </w:numPr>
                        <w:tabs>
                          <w:tab w:val="left" w:pos="1783"/>
                          <w:tab w:val="left" w:pos="1784"/>
                        </w:tabs>
                        <w:ind w:hanging="421"/>
                      </w:pPr>
                      <w:r>
                        <w:rPr>
                          <w:spacing w:val="-3"/>
                        </w:rPr>
                        <w:t>本表主要了解各证券公司可以参与业务的营业部及对应证监局情况</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spacing w:before="9"/>
        <w:rPr>
          <w:sz w:val="3"/>
        </w:rPr>
      </w:pPr>
    </w:p>
    <w:tbl>
      <w:tblPr>
        <w:tblStyle w:val="10"/>
        <w:tblW w:w="8642"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6"/>
        <w:gridCol w:w="1701"/>
        <w:gridCol w:w="1132"/>
        <w:gridCol w:w="709"/>
        <w:gridCol w:w="325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5"/>
              <w:ind w:left="167"/>
              <w:rPr>
                <w:b/>
                <w:sz w:val="21"/>
              </w:rPr>
            </w:pPr>
            <w:r>
              <w:rPr>
                <w:b/>
                <w:sz w:val="21"/>
              </w:rPr>
              <w:t>序</w:t>
            </w:r>
          </w:p>
          <w:p>
            <w:pPr>
              <w:pStyle w:val="13"/>
              <w:spacing w:before="40"/>
              <w:ind w:left="167"/>
              <w:rPr>
                <w:b/>
                <w:sz w:val="21"/>
              </w:rPr>
            </w:pPr>
            <w:r>
              <w:rPr>
                <w:b/>
                <w:sz w:val="21"/>
              </w:rPr>
              <w:t>号</w:t>
            </w:r>
          </w:p>
        </w:tc>
        <w:tc>
          <w:tcPr>
            <w:tcW w:w="1276" w:type="dxa"/>
            <w:tcBorders>
              <w:left w:val="single" w:color="000000" w:sz="6" w:space="0"/>
              <w:bottom w:val="single" w:color="000000" w:sz="6" w:space="0"/>
              <w:right w:val="single" w:color="000000" w:sz="6" w:space="0"/>
            </w:tcBorders>
            <w:shd w:val="clear" w:color="auto" w:fill="DFDFDF"/>
          </w:tcPr>
          <w:p>
            <w:pPr>
              <w:pStyle w:val="13"/>
              <w:spacing w:before="178"/>
              <w:ind w:left="316"/>
              <w:rPr>
                <w:b/>
                <w:sz w:val="21"/>
              </w:rPr>
            </w:pPr>
            <w:r>
              <w:rPr>
                <w:b/>
                <w:sz w:val="21"/>
              </w:rPr>
              <w:t>字段名</w:t>
            </w:r>
          </w:p>
        </w:tc>
        <w:tc>
          <w:tcPr>
            <w:tcW w:w="1701" w:type="dxa"/>
            <w:tcBorders>
              <w:left w:val="single" w:color="000000" w:sz="6" w:space="0"/>
              <w:bottom w:val="single" w:color="000000" w:sz="6" w:space="0"/>
              <w:right w:val="single" w:color="000000" w:sz="6" w:space="0"/>
            </w:tcBorders>
            <w:shd w:val="clear" w:color="auto" w:fill="DFDFDF"/>
          </w:tcPr>
          <w:p>
            <w:pPr>
              <w:pStyle w:val="13"/>
              <w:spacing w:before="178"/>
              <w:ind w:left="428"/>
              <w:rPr>
                <w:b/>
                <w:sz w:val="21"/>
              </w:rPr>
            </w:pPr>
            <w:r>
              <w:rPr>
                <w:b/>
                <w:sz w:val="21"/>
              </w:rPr>
              <w:t>字段描述</w:t>
            </w:r>
          </w:p>
        </w:tc>
        <w:tc>
          <w:tcPr>
            <w:tcW w:w="1132" w:type="dxa"/>
            <w:tcBorders>
              <w:left w:val="single" w:color="000000" w:sz="6" w:space="0"/>
              <w:bottom w:val="single" w:color="000000" w:sz="6" w:space="0"/>
              <w:right w:val="single" w:color="000000" w:sz="6" w:space="0"/>
            </w:tcBorders>
            <w:shd w:val="clear" w:color="auto" w:fill="DFDFDF"/>
          </w:tcPr>
          <w:p>
            <w:pPr>
              <w:pStyle w:val="13"/>
              <w:spacing w:before="178"/>
              <w:ind w:left="124" w:right="109"/>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3"/>
              <w:spacing w:before="25"/>
              <w:ind w:left="142"/>
              <w:rPr>
                <w:b/>
                <w:sz w:val="21"/>
              </w:rPr>
            </w:pPr>
            <w:r>
              <w:rPr>
                <w:b/>
                <w:sz w:val="21"/>
              </w:rPr>
              <w:t>是否</w:t>
            </w:r>
          </w:p>
          <w:p>
            <w:pPr>
              <w:pStyle w:val="13"/>
              <w:spacing w:before="40"/>
              <w:ind w:left="142"/>
              <w:rPr>
                <w:b/>
                <w:sz w:val="21"/>
              </w:rPr>
            </w:pPr>
            <w:r>
              <w:rPr>
                <w:b/>
                <w:sz w:val="21"/>
              </w:rPr>
              <w:t>为空</w:t>
            </w:r>
          </w:p>
        </w:tc>
        <w:tc>
          <w:tcPr>
            <w:tcW w:w="3258" w:type="dxa"/>
            <w:tcBorders>
              <w:left w:val="single" w:color="000000" w:sz="6" w:space="0"/>
              <w:bottom w:val="single" w:color="000000" w:sz="6" w:space="0"/>
            </w:tcBorders>
            <w:shd w:val="clear" w:color="auto" w:fill="DFDFDF"/>
          </w:tcPr>
          <w:p>
            <w:pPr>
              <w:pStyle w:val="13"/>
              <w:spacing w:before="178"/>
              <w:ind w:left="86" w:right="58"/>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577" w:hRule="atLeast"/>
        </w:trPr>
        <w:tc>
          <w:tcPr>
            <w:tcW w:w="566" w:type="dxa"/>
            <w:tcBorders>
              <w:top w:val="single" w:color="000000" w:sz="6" w:space="0"/>
              <w:bottom w:val="single" w:color="000000" w:sz="6" w:space="0"/>
              <w:right w:val="single" w:color="000000" w:sz="6" w:space="0"/>
            </w:tcBorders>
          </w:tcPr>
          <w:p>
            <w:pPr>
              <w:pStyle w:val="13"/>
              <w:spacing w:before="157"/>
              <w:ind w:left="220"/>
              <w:rPr>
                <w:sz w:val="21"/>
              </w:rPr>
            </w:pPr>
            <w:r>
              <w:rPr>
                <w:sz w:val="21"/>
              </w:rPr>
              <w:t>1</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57"/>
              <w:ind w:left="98"/>
              <w:rPr>
                <w:sz w:val="21"/>
              </w:rPr>
            </w:pPr>
            <w:r>
              <w:rPr>
                <w:sz w:val="21"/>
              </w:rPr>
              <w:t>ZQGSDM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57"/>
              <w:ind w:left="99"/>
              <w:rPr>
                <w:sz w:val="21"/>
              </w:rPr>
            </w:pPr>
            <w:r>
              <w:rPr>
                <w:sz w:val="21"/>
              </w:rPr>
              <w:t>证券公司代码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57"/>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57"/>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157"/>
              <w:ind w:left="103"/>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2</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YYBDM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178"/>
              <w:ind w:left="99"/>
              <w:rPr>
                <w:sz w:val="21"/>
              </w:rPr>
            </w:pPr>
            <w:r>
              <w:rPr>
                <w:sz w:val="21"/>
              </w:rPr>
              <w:t>营业部代码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78"/>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78"/>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22"/>
              <w:ind w:left="103"/>
              <w:rPr>
                <w:sz w:val="21"/>
              </w:rPr>
            </w:pPr>
            <w:r>
              <w:rPr>
                <w:sz w:val="21"/>
              </w:rPr>
              <w:t>证监会确定的证券公司营业部机</w:t>
            </w:r>
          </w:p>
          <w:p>
            <w:pPr>
              <w:pStyle w:val="13"/>
              <w:spacing w:before="43"/>
              <w:ind w:left="103"/>
              <w:rPr>
                <w:sz w:val="21"/>
              </w:rPr>
            </w:pPr>
            <w:r>
              <w:rPr>
                <w:sz w:val="21"/>
              </w:rPr>
              <w:t>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3"/>
              <w:spacing w:before="25"/>
              <w:ind w:left="220"/>
              <w:rPr>
                <w:sz w:val="21"/>
              </w:rPr>
            </w:pPr>
            <w:r>
              <w:rPr>
                <w:sz w:val="21"/>
              </w:rPr>
              <w:t>3</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YYBMC</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25"/>
              <w:ind w:left="99"/>
              <w:rPr>
                <w:sz w:val="21"/>
              </w:rPr>
            </w:pPr>
            <w:r>
              <w:rPr>
                <w:sz w:val="21"/>
              </w:rPr>
              <w:t>营业部名称</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25"/>
              <w:ind w:left="124" w:right="109"/>
              <w:jc w:val="center"/>
              <w:rPr>
                <w:sz w:val="21"/>
              </w:rPr>
            </w:pPr>
            <w:r>
              <w:rPr>
                <w:sz w:val="21"/>
              </w:rPr>
              <w:t>C100</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25"/>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4</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YYBDZ</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22"/>
              <w:ind w:left="99"/>
              <w:rPr>
                <w:sz w:val="21"/>
              </w:rPr>
            </w:pPr>
            <w:r>
              <w:rPr>
                <w:sz w:val="21"/>
              </w:rPr>
              <w:t>营业部地址</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22"/>
              <w:ind w:left="124" w:right="109"/>
              <w:jc w:val="center"/>
              <w:rPr>
                <w:sz w:val="21"/>
              </w:rPr>
            </w:pPr>
            <w:r>
              <w:rPr>
                <w:sz w:val="21"/>
              </w:rPr>
              <w:t>C100</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22"/>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5</w:t>
            </w:r>
          </w:p>
        </w:tc>
        <w:tc>
          <w:tcPr>
            <w:tcW w:w="1276"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ZJJDM</w:t>
            </w:r>
          </w:p>
        </w:tc>
        <w:tc>
          <w:tcPr>
            <w:tcW w:w="1701" w:type="dxa"/>
            <w:tcBorders>
              <w:top w:val="single" w:color="000000" w:sz="6" w:space="0"/>
              <w:left w:val="single" w:color="000000" w:sz="6" w:space="0"/>
              <w:bottom w:val="single" w:color="000000" w:sz="6" w:space="0"/>
              <w:right w:val="single" w:color="000000" w:sz="6" w:space="0"/>
            </w:tcBorders>
          </w:tcPr>
          <w:p>
            <w:pPr>
              <w:pStyle w:val="13"/>
              <w:spacing w:before="22"/>
              <w:ind w:left="99"/>
              <w:rPr>
                <w:sz w:val="21"/>
              </w:rPr>
            </w:pPr>
            <w:r>
              <w:rPr>
                <w:sz w:val="21"/>
              </w:rPr>
              <w:t>营业部所属证监</w:t>
            </w:r>
          </w:p>
          <w:p>
            <w:pPr>
              <w:pStyle w:val="13"/>
              <w:spacing w:before="43"/>
              <w:ind w:left="99"/>
              <w:rPr>
                <w:sz w:val="21"/>
              </w:rPr>
            </w:pPr>
            <w:r>
              <w:rPr>
                <w:sz w:val="21"/>
              </w:rPr>
              <w:t>局代码</w:t>
            </w:r>
          </w:p>
        </w:tc>
        <w:tc>
          <w:tcPr>
            <w:tcW w:w="1132" w:type="dxa"/>
            <w:tcBorders>
              <w:top w:val="single" w:color="000000" w:sz="6" w:space="0"/>
              <w:left w:val="single" w:color="000000" w:sz="6" w:space="0"/>
              <w:bottom w:val="single" w:color="000000" w:sz="6" w:space="0"/>
              <w:right w:val="single" w:color="000000" w:sz="6" w:space="0"/>
            </w:tcBorders>
          </w:tcPr>
          <w:p>
            <w:pPr>
              <w:pStyle w:val="13"/>
              <w:spacing w:before="178"/>
              <w:ind w:left="124" w:right="109"/>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78"/>
              <w:ind w:left="13"/>
              <w:jc w:val="center"/>
              <w:rPr>
                <w:sz w:val="21"/>
              </w:rPr>
            </w:pPr>
            <w:r>
              <w:rPr>
                <w:sz w:val="21"/>
              </w:rPr>
              <w:t>N</w:t>
            </w:r>
          </w:p>
        </w:tc>
        <w:tc>
          <w:tcPr>
            <w:tcW w:w="3258" w:type="dxa"/>
            <w:tcBorders>
              <w:top w:val="single" w:color="000000" w:sz="6" w:space="0"/>
              <w:left w:val="single" w:color="000000" w:sz="6" w:space="0"/>
              <w:bottom w:val="single" w:color="000000" w:sz="6" w:space="0"/>
            </w:tcBorders>
          </w:tcPr>
          <w:p>
            <w:pPr>
              <w:pStyle w:val="13"/>
              <w:spacing w:before="178"/>
              <w:ind w:left="103"/>
              <w:rPr>
                <w:sz w:val="21"/>
              </w:rPr>
            </w:pPr>
            <w:r>
              <w:rPr>
                <w:sz w:val="21"/>
              </w:rPr>
              <w:t>“0000”+附录 2 证监局代码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6" w:hRule="atLeast"/>
        </w:trPr>
        <w:tc>
          <w:tcPr>
            <w:tcW w:w="566" w:type="dxa"/>
            <w:tcBorders>
              <w:top w:val="single" w:color="000000" w:sz="6" w:space="0"/>
              <w:right w:val="single" w:color="000000" w:sz="6" w:space="0"/>
            </w:tcBorders>
          </w:tcPr>
          <w:p>
            <w:pPr>
              <w:pStyle w:val="13"/>
              <w:spacing w:before="80"/>
              <w:ind w:left="220"/>
              <w:rPr>
                <w:sz w:val="21"/>
              </w:rPr>
            </w:pPr>
            <w:r>
              <w:rPr>
                <w:sz w:val="21"/>
              </w:rPr>
              <w:t>6</w:t>
            </w:r>
          </w:p>
        </w:tc>
        <w:tc>
          <w:tcPr>
            <w:tcW w:w="1276" w:type="dxa"/>
            <w:tcBorders>
              <w:top w:val="single" w:color="000000" w:sz="6" w:space="0"/>
              <w:left w:val="single" w:color="000000" w:sz="6" w:space="0"/>
              <w:right w:val="single" w:color="000000" w:sz="6" w:space="0"/>
            </w:tcBorders>
          </w:tcPr>
          <w:p>
            <w:pPr>
              <w:pStyle w:val="13"/>
              <w:spacing w:before="80"/>
              <w:ind w:left="98"/>
              <w:rPr>
                <w:sz w:val="21"/>
              </w:rPr>
            </w:pPr>
            <w:r>
              <w:rPr>
                <w:sz w:val="21"/>
              </w:rPr>
              <w:t>SJRQ</w:t>
            </w:r>
          </w:p>
        </w:tc>
        <w:tc>
          <w:tcPr>
            <w:tcW w:w="1701" w:type="dxa"/>
            <w:tcBorders>
              <w:top w:val="single" w:color="000000" w:sz="6" w:space="0"/>
              <w:left w:val="single" w:color="000000" w:sz="6" w:space="0"/>
              <w:right w:val="single" w:color="000000" w:sz="6" w:space="0"/>
            </w:tcBorders>
          </w:tcPr>
          <w:p>
            <w:pPr>
              <w:pStyle w:val="13"/>
              <w:spacing w:before="80"/>
              <w:ind w:left="99"/>
              <w:rPr>
                <w:sz w:val="21"/>
              </w:rPr>
            </w:pPr>
            <w:r>
              <w:rPr>
                <w:sz w:val="21"/>
              </w:rPr>
              <w:t>数据日期</w:t>
            </w:r>
          </w:p>
        </w:tc>
        <w:tc>
          <w:tcPr>
            <w:tcW w:w="1132" w:type="dxa"/>
            <w:tcBorders>
              <w:top w:val="single" w:color="000000" w:sz="6" w:space="0"/>
              <w:left w:val="single" w:color="000000" w:sz="6" w:space="0"/>
              <w:right w:val="single" w:color="000000" w:sz="6" w:space="0"/>
            </w:tcBorders>
          </w:tcPr>
          <w:p>
            <w:pPr>
              <w:pStyle w:val="13"/>
              <w:spacing w:before="80"/>
              <w:ind w:left="124" w:right="109"/>
              <w:jc w:val="center"/>
              <w:rPr>
                <w:sz w:val="21"/>
              </w:rPr>
            </w:pPr>
            <w:r>
              <w:rPr>
                <w:sz w:val="21"/>
              </w:rPr>
              <w:t>C8</w:t>
            </w:r>
          </w:p>
        </w:tc>
        <w:tc>
          <w:tcPr>
            <w:tcW w:w="709" w:type="dxa"/>
            <w:tcBorders>
              <w:top w:val="single" w:color="000000" w:sz="6" w:space="0"/>
              <w:left w:val="single" w:color="000000" w:sz="6" w:space="0"/>
              <w:right w:val="single" w:color="000000" w:sz="6" w:space="0"/>
            </w:tcBorders>
          </w:tcPr>
          <w:p>
            <w:pPr>
              <w:pStyle w:val="13"/>
              <w:spacing w:before="80"/>
              <w:ind w:left="13"/>
              <w:jc w:val="center"/>
              <w:rPr>
                <w:sz w:val="21"/>
              </w:rPr>
            </w:pPr>
            <w:r>
              <w:rPr>
                <w:sz w:val="21"/>
              </w:rPr>
              <w:t>N</w:t>
            </w:r>
          </w:p>
        </w:tc>
        <w:tc>
          <w:tcPr>
            <w:tcW w:w="3258" w:type="dxa"/>
            <w:tcBorders>
              <w:top w:val="single" w:color="000000" w:sz="6" w:space="0"/>
              <w:left w:val="single" w:color="000000" w:sz="6" w:space="0"/>
            </w:tcBorders>
          </w:tcPr>
          <w:p>
            <w:pPr>
              <w:pStyle w:val="13"/>
              <w:spacing w:before="80"/>
              <w:ind w:left="103"/>
              <w:rPr>
                <w:sz w:val="21"/>
              </w:rPr>
            </w:pPr>
            <w:r>
              <w:rPr>
                <w:sz w:val="21"/>
              </w:rPr>
              <w:t>YYYYMMDD，报送日期</w:t>
            </w:r>
          </w:p>
        </w:tc>
      </w:tr>
    </w:tbl>
    <w:p>
      <w:pPr>
        <w:pStyle w:val="5"/>
        <w:rPr>
          <w:sz w:val="20"/>
        </w:rPr>
      </w:pPr>
    </w:p>
    <w:p>
      <w:pPr>
        <w:pStyle w:val="5"/>
        <w:rPr>
          <w:sz w:val="20"/>
        </w:rPr>
      </w:pPr>
    </w:p>
    <w:p>
      <w:pPr>
        <w:pStyle w:val="5"/>
        <w:rPr>
          <w:sz w:val="15"/>
        </w:rPr>
      </w:pPr>
    </w:p>
    <w:p>
      <w:pPr>
        <w:pStyle w:val="12"/>
        <w:numPr>
          <w:ilvl w:val="1"/>
          <w:numId w:val="1"/>
        </w:numPr>
        <w:tabs>
          <w:tab w:val="left" w:pos="922"/>
        </w:tabs>
        <w:spacing w:before="62"/>
        <w:ind w:left="922" w:hanging="562"/>
        <w:jc w:val="left"/>
        <w:rPr>
          <w:sz w:val="28"/>
        </w:rPr>
      </w:pPr>
      <w:r>
        <w:rPr>
          <w:spacing w:val="-3"/>
          <w:sz w:val="28"/>
        </w:rPr>
        <w:t>证券公司-息费率</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67456"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27" name="文本框 11"/>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5"/>
                              </w:numPr>
                              <w:tabs>
                                <w:tab w:val="left" w:pos="1783"/>
                                <w:tab w:val="left" w:pos="1784"/>
                              </w:tabs>
                              <w:spacing w:line="278" w:lineRule="auto"/>
                              <w:ind w:right="96"/>
                            </w:pPr>
                            <w:r>
                              <w:rPr>
                                <w:spacing w:val="-8"/>
                              </w:rPr>
                              <w:t>该表主要申报报送当日证券公司给客户的融资利率、融券费率及罚息率等参数。</w:t>
                            </w:r>
                          </w:p>
                        </w:txbxContent>
                      </wps:txbx>
                      <wps:bodyPr lIns="0" tIns="0" rIns="0" bIns="0" upright="1"/>
                    </wps:wsp>
                  </a:graphicData>
                </a:graphic>
              </wp:anchor>
            </w:drawing>
          </mc:Choice>
          <mc:Fallback>
            <w:pict>
              <v:shape id="文本框 11" o:spid="_x0000_s1026" o:spt="202" type="#_x0000_t202" style="position:absolute;left:0pt;margin-left:84.6pt;margin-top:7.35pt;height:64pt;width:426.2pt;mso-position-horizontal-relative:page;mso-wrap-distance-bottom:0pt;mso-wrap-distance-top:0pt;z-index:-251649024;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8gxb3YAAAACwEAAA8AAAAAAAAAAQAgAAAAIgAAAGRycy9kb3ducmV2&#10;LnhtbFBLAQIUABQAAAAIAIdO4kAMGbI5/AEAAOUDAAAOAAAAAAAAAAEAIAAAACcBAABkcnMvZTJv&#10;RG9jLnhtbFBLBQYAAAAABgAGAFkBAACVBQ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5"/>
                        </w:numPr>
                        <w:tabs>
                          <w:tab w:val="left" w:pos="1783"/>
                          <w:tab w:val="left" w:pos="1784"/>
                        </w:tabs>
                        <w:spacing w:line="278" w:lineRule="auto"/>
                        <w:ind w:right="96"/>
                      </w:pPr>
                      <w:r>
                        <w:rPr>
                          <w:spacing w:val="-8"/>
                        </w:rPr>
                        <w:t>该表主要申报报送当日证券公司给客户的融资利率、融券费率及罚息率等参数。</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10"/>
        <w:tblW w:w="8647"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3"/>
        <w:gridCol w:w="710"/>
        <w:gridCol w:w="325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3" w:type="dxa"/>
            <w:tcBorders>
              <w:left w:val="single" w:color="000000" w:sz="6" w:space="0"/>
              <w:bottom w:val="single" w:color="000000" w:sz="6" w:space="0"/>
              <w:right w:val="single" w:color="000000" w:sz="6" w:space="0"/>
            </w:tcBorders>
            <w:shd w:val="clear" w:color="auto" w:fill="DFDFDF"/>
          </w:tcPr>
          <w:p>
            <w:pPr>
              <w:pStyle w:val="13"/>
              <w:spacing w:before="178"/>
              <w:ind w:left="122" w:right="112"/>
              <w:jc w:val="center"/>
              <w:rPr>
                <w:b/>
                <w:sz w:val="21"/>
              </w:rPr>
            </w:pPr>
            <w:r>
              <w:rPr>
                <w:b/>
                <w:sz w:val="21"/>
              </w:rPr>
              <w:t>数据类型</w:t>
            </w:r>
          </w:p>
        </w:tc>
        <w:tc>
          <w:tcPr>
            <w:tcW w:w="710" w:type="dxa"/>
            <w:tcBorders>
              <w:left w:val="single" w:color="000000" w:sz="6" w:space="0"/>
              <w:bottom w:val="single" w:color="000000" w:sz="6" w:space="0"/>
              <w:right w:val="single" w:color="000000" w:sz="6" w:space="0"/>
            </w:tcBorders>
            <w:shd w:val="clear" w:color="auto" w:fill="DFDFDF"/>
          </w:tcPr>
          <w:p>
            <w:pPr>
              <w:pStyle w:val="13"/>
              <w:spacing w:before="22"/>
              <w:ind w:left="139"/>
              <w:rPr>
                <w:b/>
                <w:sz w:val="21"/>
              </w:rPr>
            </w:pPr>
            <w:r>
              <w:rPr>
                <w:b/>
                <w:sz w:val="21"/>
              </w:rPr>
              <w:t>是否</w:t>
            </w:r>
          </w:p>
          <w:p>
            <w:pPr>
              <w:pStyle w:val="13"/>
              <w:spacing w:before="43"/>
              <w:ind w:left="139"/>
              <w:rPr>
                <w:b/>
                <w:sz w:val="21"/>
              </w:rPr>
            </w:pPr>
            <w:r>
              <w:rPr>
                <w:b/>
                <w:sz w:val="21"/>
              </w:rPr>
              <w:t>为空</w:t>
            </w:r>
          </w:p>
        </w:tc>
        <w:tc>
          <w:tcPr>
            <w:tcW w:w="3259" w:type="dxa"/>
            <w:tcBorders>
              <w:left w:val="single" w:color="000000" w:sz="6" w:space="0"/>
              <w:bottom w:val="single" w:color="000000" w:sz="6" w:space="0"/>
            </w:tcBorders>
            <w:shd w:val="clear" w:color="auto" w:fill="DFDFDF"/>
          </w:tcPr>
          <w:p>
            <w:pPr>
              <w:pStyle w:val="13"/>
              <w:spacing w:before="178"/>
              <w:ind w:left="1396"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1"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证券公司代码</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78"/>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178"/>
              <w:ind w:left="99"/>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432"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7"/>
              <w:rPr>
                <w:sz w:val="23"/>
              </w:rPr>
            </w:pPr>
          </w:p>
          <w:p>
            <w:pPr>
              <w:pStyle w:val="13"/>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7"/>
              <w:rPr>
                <w:sz w:val="23"/>
              </w:rPr>
            </w:pPr>
          </w:p>
          <w:p>
            <w:pPr>
              <w:pStyle w:val="13"/>
              <w:ind w:left="98"/>
              <w:rPr>
                <w:sz w:val="21"/>
              </w:rPr>
            </w:pPr>
            <w:r>
              <w:rPr>
                <w:sz w:val="21"/>
              </w:rPr>
              <w:t>FLLX</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7"/>
              <w:rPr>
                <w:sz w:val="23"/>
              </w:rPr>
            </w:pPr>
          </w:p>
          <w:p>
            <w:pPr>
              <w:pStyle w:val="13"/>
              <w:ind w:left="98"/>
              <w:rPr>
                <w:sz w:val="21"/>
              </w:rPr>
            </w:pPr>
            <w:r>
              <w:rPr>
                <w:sz w:val="21"/>
              </w:rPr>
              <w:t>费率类型</w:t>
            </w:r>
          </w:p>
        </w:tc>
        <w:tc>
          <w:tcPr>
            <w:tcW w:w="1133"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7"/>
              <w:rPr>
                <w:sz w:val="23"/>
              </w:rPr>
            </w:pPr>
          </w:p>
          <w:p>
            <w:pPr>
              <w:pStyle w:val="13"/>
              <w:ind w:left="122" w:right="112"/>
              <w:jc w:val="center"/>
              <w:rPr>
                <w:sz w:val="21"/>
              </w:rPr>
            </w:pPr>
            <w:r>
              <w:rPr>
                <w:sz w:val="21"/>
              </w:rPr>
              <w:t>C3</w:t>
            </w:r>
          </w:p>
        </w:tc>
        <w:tc>
          <w:tcPr>
            <w:tcW w:w="71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7"/>
              <w:rPr>
                <w:sz w:val="23"/>
              </w:rPr>
            </w:pPr>
          </w:p>
          <w:p>
            <w:pPr>
              <w:pStyle w:val="1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22"/>
              <w:ind w:left="99"/>
              <w:rPr>
                <w:sz w:val="21"/>
              </w:rPr>
            </w:pPr>
            <w:r>
              <w:rPr>
                <w:spacing w:val="-1"/>
                <w:sz w:val="21"/>
              </w:rPr>
              <w:t>101</w:t>
            </w:r>
            <w:r>
              <w:rPr>
                <w:spacing w:val="-3"/>
                <w:sz w:val="21"/>
              </w:rPr>
              <w:t>：最高融资利率</w:t>
            </w:r>
          </w:p>
          <w:p>
            <w:pPr>
              <w:pStyle w:val="13"/>
              <w:spacing w:before="43"/>
              <w:ind w:left="99"/>
              <w:rPr>
                <w:sz w:val="21"/>
              </w:rPr>
            </w:pPr>
            <w:r>
              <w:rPr>
                <w:spacing w:val="-1"/>
                <w:sz w:val="21"/>
              </w:rPr>
              <w:t>102</w:t>
            </w:r>
            <w:r>
              <w:rPr>
                <w:spacing w:val="-3"/>
                <w:sz w:val="21"/>
              </w:rPr>
              <w:t>：最低融资利率</w:t>
            </w:r>
          </w:p>
          <w:p>
            <w:pPr>
              <w:pStyle w:val="13"/>
              <w:spacing w:before="44"/>
              <w:ind w:left="99"/>
              <w:rPr>
                <w:sz w:val="21"/>
              </w:rPr>
            </w:pPr>
            <w:r>
              <w:rPr>
                <w:spacing w:val="-1"/>
                <w:sz w:val="21"/>
              </w:rPr>
              <w:t>103</w:t>
            </w:r>
            <w:r>
              <w:rPr>
                <w:spacing w:val="-3"/>
                <w:sz w:val="21"/>
              </w:rPr>
              <w:t>：最高融券费率</w:t>
            </w:r>
          </w:p>
          <w:p>
            <w:pPr>
              <w:pStyle w:val="13"/>
              <w:spacing w:before="43"/>
              <w:ind w:left="99"/>
              <w:rPr>
                <w:sz w:val="21"/>
              </w:rPr>
            </w:pPr>
            <w:r>
              <w:rPr>
                <w:spacing w:val="-1"/>
                <w:sz w:val="21"/>
              </w:rPr>
              <w:t>104</w:t>
            </w:r>
            <w:r>
              <w:rPr>
                <w:spacing w:val="-3"/>
                <w:sz w:val="21"/>
              </w:rPr>
              <w:t>：最低融券费率</w:t>
            </w:r>
          </w:p>
          <w:p>
            <w:pPr>
              <w:pStyle w:val="13"/>
              <w:spacing w:before="43"/>
              <w:ind w:left="99"/>
              <w:rPr>
                <w:sz w:val="21"/>
              </w:rPr>
            </w:pPr>
            <w:r>
              <w:rPr>
                <w:spacing w:val="-1"/>
                <w:sz w:val="21"/>
              </w:rPr>
              <w:t>105</w:t>
            </w:r>
            <w:r>
              <w:rPr>
                <w:spacing w:val="-3"/>
                <w:sz w:val="21"/>
              </w:rPr>
              <w:t>：最高罚息率</w:t>
            </w:r>
          </w:p>
          <w:p>
            <w:pPr>
              <w:pStyle w:val="13"/>
              <w:spacing w:before="42"/>
              <w:ind w:left="99"/>
              <w:rPr>
                <w:sz w:val="21"/>
              </w:rPr>
            </w:pPr>
            <w:r>
              <w:rPr>
                <w:spacing w:val="-1"/>
                <w:sz w:val="21"/>
              </w:rPr>
              <w:t>106</w:t>
            </w:r>
            <w:r>
              <w:rPr>
                <w:spacing w:val="-3"/>
                <w:sz w:val="21"/>
              </w:rPr>
              <w:t>：最低罚息率</w:t>
            </w:r>
          </w:p>
          <w:p>
            <w:pPr>
              <w:pStyle w:val="13"/>
              <w:spacing w:before="43"/>
              <w:ind w:left="99"/>
              <w:rPr>
                <w:sz w:val="21"/>
              </w:rPr>
            </w:pPr>
            <w:r>
              <w:rPr>
                <w:spacing w:val="-1"/>
                <w:sz w:val="21"/>
              </w:rPr>
              <w:t>107</w:t>
            </w:r>
            <w:r>
              <w:rPr>
                <w:spacing w:val="-3"/>
                <w:sz w:val="21"/>
              </w:rPr>
              <w:t>：最高额度占用费</w:t>
            </w:r>
          </w:p>
          <w:p>
            <w:pPr>
              <w:pStyle w:val="13"/>
              <w:spacing w:before="43"/>
              <w:ind w:left="99"/>
              <w:rPr>
                <w:sz w:val="21"/>
              </w:rPr>
            </w:pPr>
            <w:r>
              <w:rPr>
                <w:spacing w:val="-1"/>
                <w:sz w:val="21"/>
              </w:rPr>
              <w:t>108</w:t>
            </w:r>
            <w:r>
              <w:rPr>
                <w:spacing w:val="-3"/>
                <w:sz w:val="21"/>
              </w:rPr>
              <w:t>：最低额度占用费</w:t>
            </w:r>
          </w:p>
          <w:p>
            <w:pPr>
              <w:pStyle w:val="13"/>
              <w:spacing w:before="43"/>
              <w:ind w:left="99"/>
              <w:rPr>
                <w:sz w:val="21"/>
              </w:rPr>
            </w:pPr>
            <w:r>
              <w:rPr>
                <w:spacing w:val="-1"/>
                <w:sz w:val="21"/>
              </w:rPr>
              <w:t>2**</w:t>
            </w:r>
            <w:r>
              <w:rPr>
                <w:spacing w:val="-3"/>
                <w:sz w:val="21"/>
              </w:rPr>
              <w:t>：定期融资利率</w:t>
            </w:r>
          </w:p>
          <w:p>
            <w:pPr>
              <w:pStyle w:val="13"/>
              <w:spacing w:before="43"/>
              <w:ind w:left="99"/>
              <w:rPr>
                <w:sz w:val="21"/>
              </w:rPr>
            </w:pPr>
            <w:r>
              <w:rPr>
                <w:spacing w:val="-1"/>
                <w:sz w:val="21"/>
              </w:rPr>
              <w:t>3**</w:t>
            </w:r>
            <w:r>
              <w:rPr>
                <w:spacing w:val="-3"/>
                <w:sz w:val="21"/>
              </w:rPr>
              <w:t>：定期融券费率</w:t>
            </w:r>
          </w:p>
          <w:p>
            <w:pPr>
              <w:pStyle w:val="13"/>
              <w:spacing w:before="43"/>
              <w:ind w:left="99"/>
              <w:rPr>
                <w:sz w:val="21"/>
              </w:rPr>
            </w:pPr>
            <w:r>
              <w:rPr>
                <w:sz w:val="21"/>
              </w:rPr>
              <w:t>2**，3**用于未来定期利率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3"/>
              <w:spacing w:before="25"/>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XFL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息费率</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25"/>
              <w:ind w:left="122" w:right="112"/>
              <w:jc w:val="center"/>
              <w:rPr>
                <w:sz w:val="21"/>
              </w:rPr>
            </w:pPr>
            <w:r>
              <w:rPr>
                <w:sz w:val="21"/>
              </w:rPr>
              <w:t>N(8.4)</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25"/>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3"/>
              <w:spacing w:before="23" w:line="269" w:lineRule="exact"/>
              <w:ind w:left="220"/>
              <w:rPr>
                <w:sz w:val="21"/>
              </w:rPr>
            </w:pPr>
            <w:r>
              <w:rPr>
                <w:sz w:val="21"/>
              </w:rPr>
              <w:t>4</w:t>
            </w:r>
          </w:p>
        </w:tc>
        <w:tc>
          <w:tcPr>
            <w:tcW w:w="1279" w:type="dxa"/>
            <w:tcBorders>
              <w:top w:val="single" w:color="000000" w:sz="6" w:space="0"/>
              <w:left w:val="single" w:color="000000" w:sz="6" w:space="0"/>
              <w:right w:val="single" w:color="000000" w:sz="6" w:space="0"/>
            </w:tcBorders>
          </w:tcPr>
          <w:p>
            <w:pPr>
              <w:pStyle w:val="13"/>
              <w:spacing w:before="23"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23" w:line="269" w:lineRule="exact"/>
              <w:ind w:left="98"/>
              <w:rPr>
                <w:sz w:val="21"/>
              </w:rPr>
            </w:pPr>
            <w:r>
              <w:rPr>
                <w:sz w:val="21"/>
              </w:rPr>
              <w:t>数据日期</w:t>
            </w:r>
          </w:p>
        </w:tc>
        <w:tc>
          <w:tcPr>
            <w:tcW w:w="1133" w:type="dxa"/>
            <w:tcBorders>
              <w:top w:val="single" w:color="000000" w:sz="6" w:space="0"/>
              <w:left w:val="single" w:color="000000" w:sz="6" w:space="0"/>
              <w:right w:val="single" w:color="000000" w:sz="6" w:space="0"/>
            </w:tcBorders>
          </w:tcPr>
          <w:p>
            <w:pPr>
              <w:pStyle w:val="13"/>
              <w:spacing w:before="23" w:line="269" w:lineRule="exact"/>
              <w:ind w:left="122" w:right="112"/>
              <w:jc w:val="center"/>
              <w:rPr>
                <w:sz w:val="21"/>
              </w:rPr>
            </w:pPr>
            <w:r>
              <w:rPr>
                <w:sz w:val="21"/>
              </w:rPr>
              <w:t>C8</w:t>
            </w:r>
          </w:p>
        </w:tc>
        <w:tc>
          <w:tcPr>
            <w:tcW w:w="710" w:type="dxa"/>
            <w:tcBorders>
              <w:top w:val="single" w:color="000000" w:sz="6" w:space="0"/>
              <w:left w:val="single" w:color="000000" w:sz="6" w:space="0"/>
              <w:right w:val="single" w:color="000000" w:sz="6" w:space="0"/>
            </w:tcBorders>
          </w:tcPr>
          <w:p>
            <w:pPr>
              <w:pStyle w:val="13"/>
              <w:spacing w:before="23" w:line="269" w:lineRule="exact"/>
              <w:ind w:left="6"/>
              <w:jc w:val="center"/>
              <w:rPr>
                <w:sz w:val="21"/>
              </w:rPr>
            </w:pPr>
            <w:r>
              <w:rPr>
                <w:sz w:val="21"/>
              </w:rPr>
              <w:t>N</w:t>
            </w:r>
          </w:p>
        </w:tc>
        <w:tc>
          <w:tcPr>
            <w:tcW w:w="3259" w:type="dxa"/>
            <w:tcBorders>
              <w:top w:val="single" w:color="000000" w:sz="6" w:space="0"/>
              <w:left w:val="single" w:color="000000" w:sz="6" w:space="0"/>
            </w:tcBorders>
          </w:tcPr>
          <w:p>
            <w:pPr>
              <w:pStyle w:val="13"/>
              <w:spacing w:before="23" w:line="269" w:lineRule="exact"/>
              <w:ind w:left="99"/>
              <w:rPr>
                <w:sz w:val="21"/>
              </w:rPr>
            </w:pPr>
            <w:r>
              <w:rPr>
                <w:sz w:val="21"/>
              </w:rPr>
              <w:t>YYYYMMDD</w:t>
            </w:r>
          </w:p>
        </w:tc>
      </w:tr>
    </w:tbl>
    <w:p>
      <w:pPr>
        <w:pStyle w:val="5"/>
        <w:spacing w:before="32"/>
        <w:ind w:left="360"/>
      </w:pPr>
      <w:r>
        <w:t>数据说明：</w:t>
      </w:r>
    </w:p>
    <w:p>
      <w:pPr>
        <w:pStyle w:val="5"/>
        <w:spacing w:before="61" w:line="278" w:lineRule="auto"/>
        <w:ind w:left="360" w:right="385"/>
      </w:pPr>
      <w:r>
        <w:t>1</w:t>
      </w:r>
      <w:r>
        <w:rPr>
          <w:spacing w:val="-10"/>
        </w:rPr>
        <w:t>、如果证券公司有多种利率</w:t>
      </w:r>
      <w:r>
        <w:t>（</w:t>
      </w:r>
      <w:r>
        <w:rPr>
          <w:spacing w:val="-10"/>
        </w:rPr>
        <w:t>融资利率、融券费率、罚息率</w:t>
      </w:r>
      <w:r>
        <w:rPr>
          <w:spacing w:val="-71"/>
        </w:rPr>
        <w:t>）</w:t>
      </w:r>
      <w:r>
        <w:rPr>
          <w:spacing w:val="-15"/>
        </w:rPr>
        <w:t>，则填报最高利率</w:t>
      </w:r>
      <w:r>
        <w:t>（</w:t>
      </w:r>
      <w:r>
        <w:rPr>
          <w:spacing w:val="-3"/>
        </w:rPr>
        <w:t>融资利率、融券费率、罚息率）和最低利率</w:t>
      </w:r>
      <w:r>
        <w:t>（</w:t>
      </w:r>
      <w:r>
        <w:rPr>
          <w:spacing w:val="-3"/>
        </w:rPr>
        <w:t>融资利率、融券费率、罚息率</w:t>
      </w:r>
      <w:r>
        <w:t>）</w:t>
      </w:r>
    </w:p>
    <w:p>
      <w:pPr>
        <w:pStyle w:val="5"/>
        <w:spacing w:line="269" w:lineRule="exact"/>
        <w:ind w:left="360"/>
      </w:pPr>
      <w:r>
        <w:t>2、如果证券公司利率（融资利率、融券费率、罚息率）只有一种，则最高和最低利率一致。</w:t>
      </w:r>
    </w:p>
    <w:p>
      <w:pPr>
        <w:pStyle w:val="5"/>
        <w:rPr>
          <w:sz w:val="20"/>
        </w:rPr>
      </w:pPr>
    </w:p>
    <w:p>
      <w:pPr>
        <w:pStyle w:val="5"/>
        <w:spacing w:before="4"/>
        <w:rPr>
          <w:sz w:val="16"/>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证券公司-信用级别</w:t>
      </w:r>
    </w:p>
    <w:p>
      <w:pPr>
        <w:pStyle w:val="5"/>
        <w:spacing w:before="9"/>
        <w:rPr>
          <w:sz w:val="20"/>
        </w:rPr>
      </w:pPr>
    </w:p>
    <w:p>
      <w:pPr>
        <w:pStyle w:val="12"/>
        <w:numPr>
          <w:ilvl w:val="2"/>
          <w:numId w:val="1"/>
        </w:numPr>
        <w:tabs>
          <w:tab w:val="left" w:pos="1203"/>
        </w:tabs>
        <w:ind w:hanging="843"/>
        <w:rPr>
          <w:sz w:val="28"/>
        </w:rPr>
      </w:pPr>
      <w:r>
        <w:rPr>
          <w:lang w:val="en-US" w:bidi="ar-SA"/>
        </w:rPr>
        <mc:AlternateContent>
          <mc:Choice Requires="wps">
            <w:drawing>
              <wp:anchor distT="0" distB="0" distL="114300" distR="114300" simplePos="0" relativeHeight="251669504" behindDoc="0" locked="0" layoutInCell="1" allowOverlap="1">
                <wp:simplePos x="0" y="0"/>
                <wp:positionH relativeFrom="page">
                  <wp:posOffset>1065530</wp:posOffset>
                </wp:positionH>
                <wp:positionV relativeFrom="paragraph">
                  <wp:posOffset>311785</wp:posOffset>
                </wp:positionV>
                <wp:extent cx="18415" cy="20320"/>
                <wp:effectExtent l="0" t="0" r="635" b="8255"/>
                <wp:wrapNone/>
                <wp:docPr id="29" name="任意多边形 12"/>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9" y="0"/>
                              </a:moveTo>
                              <a:lnTo>
                                <a:pt x="0" y="0"/>
                              </a:lnTo>
                              <a:lnTo>
                                <a:pt x="0" y="10"/>
                              </a:lnTo>
                              <a:lnTo>
                                <a:pt x="0" y="31"/>
                              </a:lnTo>
                              <a:lnTo>
                                <a:pt x="10" y="31"/>
                              </a:lnTo>
                              <a:lnTo>
                                <a:pt x="10" y="10"/>
                              </a:lnTo>
                              <a:lnTo>
                                <a:pt x="29" y="10"/>
                              </a:lnTo>
                              <a:lnTo>
                                <a:pt x="29" y="0"/>
                              </a:lnTo>
                            </a:path>
                          </a:pathLst>
                        </a:custGeom>
                        <a:solidFill>
                          <a:srgbClr val="000000"/>
                        </a:solidFill>
                        <a:ln>
                          <a:noFill/>
                        </a:ln>
                      </wps:spPr>
                      <wps:bodyPr upright="1"/>
                    </wps:wsp>
                  </a:graphicData>
                </a:graphic>
              </wp:anchor>
            </w:drawing>
          </mc:Choice>
          <mc:Fallback>
            <w:pict>
              <v:shape id="任意多边形 12" o:spid="_x0000_s1026" o:spt="100" style="position:absolute;left:0pt;margin-left:83.9pt;margin-top:24.55pt;height:1.6pt;width:1.45pt;mso-position-horizontal-relative:page;z-index:251669504;mso-width-relative:page;mso-height-relative:page;" fillcolor="#000000" filled="t" stroked="f" coordsize="29,32" o:gfxdata="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Ys0OtgAAAAJAQAADwAAAAAAAAABACAAAAAiAAAA&#10;ZHJzL2Rvd25yZXYueG1sUEsBAhQAFAAAAAgAh07iQH7uaagHAgAAsQQAAA4AAAAAAAAAAQAgAAAA&#10;JwEAAGRycy9lMm9Eb2MueG1sUEsFBgAAAAAGAAYAWQEAAKAFAAAAAA==&#10;" path="m29,0l0,0,0,10,0,31,10,31,10,10,29,10,29,0e">
                <v:fill on="t" focussize="0,0"/>
                <v:stroke on="f"/>
                <v:imagedata o:title=""/>
                <o:lock v:ext="edit" aspectratio="f"/>
              </v:shape>
            </w:pict>
          </mc:Fallback>
        </mc:AlternateContent>
      </w:r>
      <w:r>
        <w:rPr>
          <w:spacing w:val="-2"/>
          <w:sz w:val="28"/>
        </w:rPr>
        <w:t>文件说明</w:t>
      </w:r>
    </w:p>
    <w:p>
      <w:pPr>
        <w:pStyle w:val="5"/>
        <w:rPr>
          <w:sz w:val="8"/>
        </w:rPr>
      </w:pPr>
      <w:r>
        <w:rPr>
          <w:lang w:val="en-US" w:bidi="ar-SA"/>
        </w:rPr>
        <mc:AlternateContent>
          <mc:Choice Requires="wps">
            <w:drawing>
              <wp:anchor distT="0" distB="0" distL="0" distR="0" simplePos="0" relativeHeight="251668480" behindDoc="1" locked="0" layoutInCell="1" allowOverlap="1">
                <wp:simplePos x="0" y="0"/>
                <wp:positionH relativeFrom="page">
                  <wp:posOffset>1074420</wp:posOffset>
                </wp:positionH>
                <wp:positionV relativeFrom="paragraph">
                  <wp:posOffset>93345</wp:posOffset>
                </wp:positionV>
                <wp:extent cx="5412740" cy="1209040"/>
                <wp:effectExtent l="4445" t="5080" r="12065" b="5080"/>
                <wp:wrapTopAndBottom/>
                <wp:docPr id="28" name="文本框 13"/>
                <wp:cNvGraphicFramePr/>
                <a:graphic xmlns:a="http://schemas.openxmlformats.org/drawingml/2006/main">
                  <a:graphicData uri="http://schemas.microsoft.com/office/word/2010/wordprocessingShape">
                    <wps:wsp>
                      <wps:cNvSpPr txBox="1"/>
                      <wps:spPr>
                        <a:xfrm>
                          <a:off x="0" y="0"/>
                          <a:ext cx="5412740" cy="120904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6"/>
                              </w:numPr>
                              <w:tabs>
                                <w:tab w:val="left" w:pos="1783"/>
                                <w:tab w:val="left" w:pos="1784"/>
                              </w:tabs>
                              <w:spacing w:line="278" w:lineRule="auto"/>
                              <w:ind w:right="111"/>
                            </w:pPr>
                            <w:r>
                              <w:rPr>
                                <w:spacing w:val="-1"/>
                              </w:rPr>
                              <w:t>该表主要申报报送当日证券公司对不同信用级别客户给予不同的初始保</w:t>
                            </w:r>
                            <w:r>
                              <w:rPr>
                                <w:spacing w:val="-3"/>
                              </w:rPr>
                              <w:t>证金比例及授信额度比例。</w:t>
                            </w:r>
                          </w:p>
                          <w:p>
                            <w:pPr>
                              <w:pStyle w:val="5"/>
                              <w:spacing w:before="5"/>
                              <w:rPr>
                                <w:sz w:val="24"/>
                              </w:rPr>
                            </w:pPr>
                          </w:p>
                          <w:p>
                            <w:pPr>
                              <w:pStyle w:val="5"/>
                              <w:numPr>
                                <w:ilvl w:val="0"/>
                                <w:numId w:val="16"/>
                              </w:numPr>
                              <w:tabs>
                                <w:tab w:val="left" w:pos="1783"/>
                                <w:tab w:val="left" w:pos="1784"/>
                              </w:tabs>
                              <w:ind w:hanging="421"/>
                            </w:pPr>
                            <w:r>
                              <w:rPr>
                                <w:spacing w:val="-3"/>
                              </w:rPr>
                              <w:t>各公司按各自实际情况填写。</w:t>
                            </w:r>
                          </w:p>
                        </w:txbxContent>
                      </wps:txbx>
                      <wps:bodyPr lIns="0" tIns="0" rIns="0" bIns="0" upright="1"/>
                    </wps:wsp>
                  </a:graphicData>
                </a:graphic>
              </wp:anchor>
            </w:drawing>
          </mc:Choice>
          <mc:Fallback>
            <w:pict>
              <v:shape id="文本框 13" o:spid="_x0000_s1026" o:spt="202" type="#_x0000_t202" style="position:absolute;left:0pt;margin-left:84.6pt;margin-top:7.35pt;height:95.2pt;width:426.2pt;mso-position-horizontal-relative:page;mso-wrap-distance-bottom:0pt;mso-wrap-distance-top:0pt;z-index:-251648000;mso-width-relative:page;mso-height-relative:page;" filled="f" stroked="t" coordsize="21600,21600" o:gfxdata="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CTc6tkAAAALAQAADwAAAAAAAAABACAAAAAiAAAAZHJzL2Rvd25yZXYu&#10;eG1sUEsBAhQAFAAAAAgAh07iQBMWT0H6AQAA5gMAAA4AAAAAAAAAAQAgAAAAKAEAAGRycy9lMm9E&#10;b2MueG1sUEsFBgAAAAAGAAYAWQEAAJQ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6"/>
                        </w:numPr>
                        <w:tabs>
                          <w:tab w:val="left" w:pos="1783"/>
                          <w:tab w:val="left" w:pos="1784"/>
                        </w:tabs>
                        <w:spacing w:line="278" w:lineRule="auto"/>
                        <w:ind w:right="111"/>
                      </w:pPr>
                      <w:r>
                        <w:rPr>
                          <w:spacing w:val="-1"/>
                        </w:rPr>
                        <w:t>该表主要申报报送当日证券公司对不同信用级别客户给予不同的初始保</w:t>
                      </w:r>
                      <w:r>
                        <w:rPr>
                          <w:spacing w:val="-3"/>
                        </w:rPr>
                        <w:t>证金比例及授信额度比例。</w:t>
                      </w:r>
                    </w:p>
                    <w:p>
                      <w:pPr>
                        <w:pStyle w:val="5"/>
                        <w:spacing w:before="5"/>
                        <w:rPr>
                          <w:sz w:val="24"/>
                        </w:rPr>
                      </w:pPr>
                    </w:p>
                    <w:p>
                      <w:pPr>
                        <w:pStyle w:val="5"/>
                        <w:numPr>
                          <w:ilvl w:val="0"/>
                          <w:numId w:val="16"/>
                        </w:numPr>
                        <w:tabs>
                          <w:tab w:val="left" w:pos="1783"/>
                          <w:tab w:val="left" w:pos="1784"/>
                        </w:tabs>
                        <w:ind w:hanging="421"/>
                      </w:pPr>
                      <w:r>
                        <w:rPr>
                          <w:spacing w:val="-3"/>
                        </w:rPr>
                        <w:t>各公司按各自实际情况填写。</w:t>
                      </w:r>
                    </w:p>
                  </w:txbxContent>
                </v:textbox>
                <w10:wrap type="topAndBottom"/>
              </v:shape>
            </w:pict>
          </mc:Fallback>
        </mc:AlternateContent>
      </w:r>
    </w:p>
    <w:p>
      <w:pPr>
        <w:pStyle w:val="12"/>
        <w:numPr>
          <w:ilvl w:val="2"/>
          <w:numId w:val="1"/>
        </w:numPr>
        <w:tabs>
          <w:tab w:val="left" w:pos="1203"/>
        </w:tabs>
        <w:spacing w:before="113"/>
        <w:ind w:hanging="84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10"/>
        <w:tblW w:w="8647"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3"/>
        <w:gridCol w:w="710"/>
        <w:gridCol w:w="325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3" w:type="dxa"/>
            <w:tcBorders>
              <w:left w:val="single" w:color="000000" w:sz="6" w:space="0"/>
              <w:bottom w:val="single" w:color="000000" w:sz="6" w:space="0"/>
              <w:right w:val="single" w:color="000000" w:sz="6" w:space="0"/>
            </w:tcBorders>
            <w:shd w:val="clear" w:color="auto" w:fill="DFDFDF"/>
          </w:tcPr>
          <w:p>
            <w:pPr>
              <w:pStyle w:val="13"/>
              <w:spacing w:before="178"/>
              <w:ind w:left="122" w:right="112"/>
              <w:jc w:val="center"/>
              <w:rPr>
                <w:b/>
                <w:sz w:val="21"/>
              </w:rPr>
            </w:pPr>
            <w:r>
              <w:rPr>
                <w:b/>
                <w:sz w:val="21"/>
              </w:rPr>
              <w:t>数据类型</w:t>
            </w:r>
          </w:p>
        </w:tc>
        <w:tc>
          <w:tcPr>
            <w:tcW w:w="710" w:type="dxa"/>
            <w:tcBorders>
              <w:left w:val="single" w:color="000000" w:sz="6" w:space="0"/>
              <w:bottom w:val="single" w:color="000000" w:sz="6" w:space="0"/>
              <w:right w:val="single" w:color="000000" w:sz="6" w:space="0"/>
            </w:tcBorders>
            <w:shd w:val="clear" w:color="auto" w:fill="DFDFDF"/>
          </w:tcPr>
          <w:p>
            <w:pPr>
              <w:pStyle w:val="13"/>
              <w:spacing w:before="22"/>
              <w:ind w:left="139"/>
              <w:rPr>
                <w:b/>
                <w:sz w:val="21"/>
              </w:rPr>
            </w:pPr>
            <w:r>
              <w:rPr>
                <w:b/>
                <w:sz w:val="21"/>
              </w:rPr>
              <w:t>是否</w:t>
            </w:r>
          </w:p>
          <w:p>
            <w:pPr>
              <w:pStyle w:val="13"/>
              <w:spacing w:before="43"/>
              <w:ind w:left="139"/>
              <w:rPr>
                <w:b/>
                <w:sz w:val="21"/>
              </w:rPr>
            </w:pPr>
            <w:r>
              <w:rPr>
                <w:b/>
                <w:sz w:val="21"/>
              </w:rPr>
              <w:t>为空</w:t>
            </w:r>
          </w:p>
        </w:tc>
        <w:tc>
          <w:tcPr>
            <w:tcW w:w="3259" w:type="dxa"/>
            <w:tcBorders>
              <w:left w:val="single" w:color="000000" w:sz="6" w:space="0"/>
              <w:bottom w:val="single" w:color="000000" w:sz="6" w:space="0"/>
            </w:tcBorders>
            <w:shd w:val="clear" w:color="auto" w:fill="DFDFDF"/>
          </w:tcPr>
          <w:p>
            <w:pPr>
              <w:pStyle w:val="13"/>
              <w:spacing w:before="178"/>
              <w:ind w:left="1396"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74" w:hRule="atLeast"/>
        </w:trPr>
        <w:tc>
          <w:tcPr>
            <w:tcW w:w="566" w:type="dxa"/>
            <w:tcBorders>
              <w:top w:val="single" w:color="000000" w:sz="6" w:space="0"/>
              <w:bottom w:val="single" w:color="000000" w:sz="6" w:space="0"/>
              <w:right w:val="single" w:color="000000" w:sz="6" w:space="0"/>
            </w:tcBorders>
          </w:tcPr>
          <w:p>
            <w:pPr>
              <w:pStyle w:val="13"/>
              <w:spacing w:before="53"/>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53"/>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53"/>
              <w:ind w:left="98"/>
              <w:rPr>
                <w:sz w:val="21"/>
              </w:rPr>
            </w:pPr>
            <w:r>
              <w:rPr>
                <w:sz w:val="21"/>
              </w:rPr>
              <w:t>证券公司代码</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53"/>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5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53"/>
              <w:ind w:left="99"/>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73" w:hRule="atLeast"/>
        </w:trPr>
        <w:tc>
          <w:tcPr>
            <w:tcW w:w="566" w:type="dxa"/>
            <w:tcBorders>
              <w:top w:val="single" w:color="000000" w:sz="6" w:space="0"/>
              <w:bottom w:val="single" w:color="000000" w:sz="6" w:space="0"/>
              <w:right w:val="single" w:color="000000" w:sz="6" w:space="0"/>
            </w:tcBorders>
          </w:tcPr>
          <w:p>
            <w:pPr>
              <w:pStyle w:val="13"/>
              <w:spacing w:before="53"/>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53"/>
              <w:ind w:left="98"/>
              <w:rPr>
                <w:sz w:val="21"/>
              </w:rPr>
            </w:pPr>
            <w:r>
              <w:rPr>
                <w:sz w:val="21"/>
              </w:rPr>
              <w:t>XYJBDM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53"/>
              <w:ind w:left="98"/>
              <w:rPr>
                <w:sz w:val="21"/>
              </w:rPr>
            </w:pPr>
            <w:r>
              <w:rPr>
                <w:sz w:val="21"/>
              </w:rPr>
              <w:t>信用级别代码</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53"/>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5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71" w:hRule="atLeast"/>
        </w:trPr>
        <w:tc>
          <w:tcPr>
            <w:tcW w:w="566" w:type="dxa"/>
            <w:tcBorders>
              <w:top w:val="single" w:color="000000" w:sz="6" w:space="0"/>
              <w:bottom w:val="single" w:color="000000" w:sz="6" w:space="0"/>
              <w:right w:val="single" w:color="000000" w:sz="6" w:space="0"/>
            </w:tcBorders>
          </w:tcPr>
          <w:p>
            <w:pPr>
              <w:pStyle w:val="13"/>
              <w:spacing w:before="5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53"/>
              <w:ind w:left="98"/>
              <w:rPr>
                <w:sz w:val="21"/>
              </w:rPr>
            </w:pPr>
            <w:r>
              <w:rPr>
                <w:sz w:val="21"/>
              </w:rPr>
              <w:t>XYJBMC</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53"/>
              <w:ind w:left="98"/>
              <w:rPr>
                <w:sz w:val="21"/>
              </w:rPr>
            </w:pPr>
            <w:r>
              <w:rPr>
                <w:sz w:val="21"/>
              </w:rPr>
              <w:t>信用级别名称</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53"/>
              <w:ind w:left="122" w:right="112"/>
              <w:jc w:val="center"/>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5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RZCSBZJBL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融资初始保证金</w:t>
            </w:r>
          </w:p>
          <w:p>
            <w:pPr>
              <w:pStyle w:val="13"/>
              <w:spacing w:before="43"/>
              <w:ind w:left="98"/>
              <w:rPr>
                <w:sz w:val="21"/>
              </w:rPr>
            </w:pPr>
            <w:r>
              <w:rPr>
                <w:sz w:val="21"/>
              </w:rPr>
              <w:t>比例</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22" w:right="112"/>
              <w:jc w:val="center"/>
              <w:rPr>
                <w:sz w:val="21"/>
              </w:rPr>
            </w:pPr>
            <w:r>
              <w:rPr>
                <w:sz w:val="21"/>
              </w:rPr>
              <w:t>N(8.4)</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25"/>
              <w:ind w:left="99"/>
              <w:rPr>
                <w:sz w:val="21"/>
              </w:rPr>
            </w:pPr>
            <w:r>
              <w:rPr>
                <w:sz w:val="21"/>
              </w:rPr>
              <w:t>该信用级别对应的最低融资初始</w:t>
            </w:r>
          </w:p>
          <w:p>
            <w:pPr>
              <w:pStyle w:val="13"/>
              <w:spacing w:before="43"/>
              <w:ind w:left="99"/>
              <w:rPr>
                <w:sz w:val="21"/>
              </w:rPr>
            </w:pPr>
            <w:r>
              <w:rPr>
                <w:sz w:val="21"/>
              </w:rPr>
              <w:t>保证金比例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RZSXEDBZ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融资授信额度标</w:t>
            </w:r>
          </w:p>
          <w:p>
            <w:pPr>
              <w:pStyle w:val="13"/>
              <w:spacing w:before="43"/>
              <w:ind w:left="98"/>
              <w:rPr>
                <w:sz w:val="21"/>
              </w:rPr>
            </w:pPr>
            <w:r>
              <w:rPr>
                <w:sz w:val="21"/>
              </w:rPr>
              <w:t>准</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78"/>
              <w:ind w:left="122" w:right="110"/>
              <w:jc w:val="center"/>
              <w:rPr>
                <w:sz w:val="21"/>
              </w:rPr>
            </w:pPr>
            <w:r>
              <w:rPr>
                <w:sz w:val="21"/>
              </w:rPr>
              <w:t>N(16.4)</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22"/>
              <w:ind w:left="99"/>
              <w:rPr>
                <w:sz w:val="21"/>
              </w:rPr>
            </w:pPr>
            <w:r>
              <w:rPr>
                <w:sz w:val="21"/>
              </w:rPr>
              <w:t>该信用级别对应的融资授信额度</w:t>
            </w:r>
          </w:p>
          <w:p>
            <w:pPr>
              <w:pStyle w:val="13"/>
              <w:spacing w:before="43"/>
              <w:ind w:left="99"/>
              <w:rPr>
                <w:sz w:val="21"/>
              </w:rPr>
            </w:pPr>
            <w:r>
              <w:rPr>
                <w:sz w:val="21"/>
              </w:rPr>
              <w:t>标准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RQCSBZJBL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融券初始保证金</w:t>
            </w:r>
          </w:p>
          <w:p>
            <w:pPr>
              <w:pStyle w:val="13"/>
              <w:spacing w:before="43"/>
              <w:ind w:left="98"/>
              <w:rPr>
                <w:sz w:val="21"/>
              </w:rPr>
            </w:pPr>
            <w:r>
              <w:rPr>
                <w:sz w:val="21"/>
              </w:rPr>
              <w:t>比例</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78"/>
              <w:ind w:left="122" w:right="112"/>
              <w:jc w:val="center"/>
              <w:rPr>
                <w:sz w:val="21"/>
              </w:rPr>
            </w:pPr>
            <w:r>
              <w:rPr>
                <w:sz w:val="21"/>
              </w:rPr>
              <w:t>N(8.4)</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22"/>
              <w:ind w:left="99"/>
              <w:rPr>
                <w:sz w:val="21"/>
              </w:rPr>
            </w:pPr>
            <w:r>
              <w:rPr>
                <w:sz w:val="21"/>
              </w:rPr>
              <w:t>该信用级别对应的最低融券初始</w:t>
            </w:r>
          </w:p>
          <w:p>
            <w:pPr>
              <w:pStyle w:val="13"/>
              <w:spacing w:before="43"/>
              <w:ind w:left="99"/>
              <w:rPr>
                <w:sz w:val="21"/>
              </w:rPr>
            </w:pPr>
            <w:r>
              <w:rPr>
                <w:sz w:val="21"/>
              </w:rPr>
              <w:t>保证金比例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4"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RQSXEDBZ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融券授信额度标</w:t>
            </w:r>
          </w:p>
          <w:p>
            <w:pPr>
              <w:pStyle w:val="13"/>
              <w:spacing w:before="44"/>
              <w:ind w:left="98"/>
              <w:rPr>
                <w:sz w:val="21"/>
              </w:rPr>
            </w:pPr>
            <w:r>
              <w:rPr>
                <w:sz w:val="21"/>
              </w:rPr>
              <w:t>准</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78"/>
              <w:ind w:left="122" w:right="110"/>
              <w:jc w:val="center"/>
              <w:rPr>
                <w:sz w:val="21"/>
              </w:rPr>
            </w:pPr>
            <w:r>
              <w:rPr>
                <w:sz w:val="21"/>
              </w:rPr>
              <w:t>N(16.4)</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22"/>
              <w:ind w:left="99"/>
              <w:rPr>
                <w:sz w:val="21"/>
              </w:rPr>
            </w:pPr>
            <w:r>
              <w:rPr>
                <w:sz w:val="21"/>
              </w:rPr>
              <w:t>该信用级别对应的融券授信额度</w:t>
            </w:r>
          </w:p>
          <w:p>
            <w:pPr>
              <w:pStyle w:val="13"/>
              <w:spacing w:before="44"/>
              <w:ind w:left="99"/>
              <w:rPr>
                <w:sz w:val="21"/>
              </w:rPr>
            </w:pPr>
            <w:r>
              <w:rPr>
                <w:sz w:val="21"/>
              </w:rPr>
              <w:t>标准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73" w:hRule="atLeast"/>
        </w:trPr>
        <w:tc>
          <w:tcPr>
            <w:tcW w:w="566" w:type="dxa"/>
            <w:tcBorders>
              <w:top w:val="single" w:color="000000" w:sz="6" w:space="0"/>
              <w:bottom w:val="single" w:color="000000" w:sz="6" w:space="0"/>
              <w:right w:val="single" w:color="000000" w:sz="6" w:space="0"/>
            </w:tcBorders>
          </w:tcPr>
          <w:p>
            <w:pPr>
              <w:pStyle w:val="13"/>
              <w:spacing w:before="53"/>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53"/>
              <w:ind w:left="98"/>
              <w:rPr>
                <w:sz w:val="21"/>
              </w:rPr>
            </w:pPr>
            <w:r>
              <w:rPr>
                <w:sz w:val="21"/>
              </w:rPr>
              <w:t>BZZ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53"/>
              <w:ind w:left="98"/>
              <w:rPr>
                <w:sz w:val="21"/>
              </w:rPr>
            </w:pPr>
            <w:r>
              <w:rPr>
                <w:sz w:val="21"/>
              </w:rPr>
              <w:t>备注</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53"/>
              <w:ind w:left="122" w:right="112"/>
              <w:jc w:val="center"/>
              <w:rPr>
                <w:sz w:val="21"/>
              </w:rPr>
            </w:pPr>
            <w:r>
              <w:rPr>
                <w:sz w:val="21"/>
              </w:rPr>
              <w:t>C100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53"/>
              <w:ind w:left="6"/>
              <w:jc w:val="center"/>
              <w:rPr>
                <w:sz w:val="21"/>
              </w:rPr>
            </w:pPr>
            <w:r>
              <w:rPr>
                <w:sz w:val="21"/>
              </w:rPr>
              <w:t>Y</w:t>
            </w:r>
          </w:p>
        </w:tc>
        <w:tc>
          <w:tcPr>
            <w:tcW w:w="3259"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73" w:hRule="atLeast"/>
        </w:trPr>
        <w:tc>
          <w:tcPr>
            <w:tcW w:w="566" w:type="dxa"/>
            <w:tcBorders>
              <w:top w:val="single" w:color="000000" w:sz="6" w:space="0"/>
              <w:right w:val="single" w:color="000000" w:sz="6" w:space="0"/>
            </w:tcBorders>
          </w:tcPr>
          <w:p>
            <w:pPr>
              <w:pStyle w:val="13"/>
              <w:spacing w:before="53"/>
              <w:ind w:left="220"/>
              <w:rPr>
                <w:sz w:val="21"/>
              </w:rPr>
            </w:pPr>
            <w:r>
              <w:rPr>
                <w:sz w:val="21"/>
              </w:rPr>
              <w:t>9</w:t>
            </w:r>
          </w:p>
        </w:tc>
        <w:tc>
          <w:tcPr>
            <w:tcW w:w="1279" w:type="dxa"/>
            <w:tcBorders>
              <w:top w:val="single" w:color="000000" w:sz="6" w:space="0"/>
              <w:left w:val="single" w:color="000000" w:sz="6" w:space="0"/>
              <w:right w:val="single" w:color="000000" w:sz="6" w:space="0"/>
            </w:tcBorders>
          </w:tcPr>
          <w:p>
            <w:pPr>
              <w:pStyle w:val="13"/>
              <w:spacing w:before="53"/>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53"/>
              <w:ind w:left="98"/>
              <w:rPr>
                <w:sz w:val="21"/>
              </w:rPr>
            </w:pPr>
            <w:r>
              <w:rPr>
                <w:sz w:val="21"/>
              </w:rPr>
              <w:t>数据日期</w:t>
            </w:r>
          </w:p>
        </w:tc>
        <w:tc>
          <w:tcPr>
            <w:tcW w:w="1133" w:type="dxa"/>
            <w:tcBorders>
              <w:top w:val="single" w:color="000000" w:sz="6" w:space="0"/>
              <w:left w:val="single" w:color="000000" w:sz="6" w:space="0"/>
              <w:right w:val="single" w:color="000000" w:sz="6" w:space="0"/>
            </w:tcBorders>
          </w:tcPr>
          <w:p>
            <w:pPr>
              <w:pStyle w:val="13"/>
              <w:spacing w:before="53"/>
              <w:ind w:left="122" w:right="112"/>
              <w:jc w:val="center"/>
              <w:rPr>
                <w:sz w:val="21"/>
              </w:rPr>
            </w:pPr>
            <w:r>
              <w:rPr>
                <w:sz w:val="21"/>
              </w:rPr>
              <w:t>C8</w:t>
            </w:r>
          </w:p>
        </w:tc>
        <w:tc>
          <w:tcPr>
            <w:tcW w:w="710" w:type="dxa"/>
            <w:tcBorders>
              <w:top w:val="single" w:color="000000" w:sz="6" w:space="0"/>
              <w:left w:val="single" w:color="000000" w:sz="6" w:space="0"/>
              <w:right w:val="single" w:color="000000" w:sz="6" w:space="0"/>
            </w:tcBorders>
          </w:tcPr>
          <w:p>
            <w:pPr>
              <w:pStyle w:val="13"/>
              <w:spacing w:before="53"/>
              <w:ind w:left="6"/>
              <w:jc w:val="center"/>
              <w:rPr>
                <w:sz w:val="21"/>
              </w:rPr>
            </w:pPr>
            <w:r>
              <w:rPr>
                <w:sz w:val="21"/>
              </w:rPr>
              <w:t>N</w:t>
            </w:r>
          </w:p>
        </w:tc>
        <w:tc>
          <w:tcPr>
            <w:tcW w:w="3259" w:type="dxa"/>
            <w:tcBorders>
              <w:top w:val="single" w:color="000000" w:sz="6" w:space="0"/>
              <w:left w:val="single" w:color="000000" w:sz="6" w:space="0"/>
            </w:tcBorders>
          </w:tcPr>
          <w:p>
            <w:pPr>
              <w:pStyle w:val="13"/>
              <w:spacing w:before="53"/>
              <w:ind w:left="99"/>
              <w:rPr>
                <w:sz w:val="21"/>
              </w:rPr>
            </w:pPr>
            <w:r>
              <w:rPr>
                <w:sz w:val="21"/>
              </w:rPr>
              <w:t>YYYYMMDD，报送日期</w:t>
            </w:r>
          </w:p>
        </w:tc>
      </w:tr>
    </w:tbl>
    <w:p>
      <w:pPr>
        <w:pStyle w:val="5"/>
        <w:spacing w:before="32"/>
        <w:ind w:left="360"/>
      </w:pPr>
      <w:r>
        <w:t>数据说明：</w:t>
      </w:r>
    </w:p>
    <w:p>
      <w:pPr>
        <w:pStyle w:val="5"/>
        <w:spacing w:before="43" w:line="278" w:lineRule="auto"/>
        <w:ind w:left="360" w:right="491"/>
      </w:pPr>
      <w:r>
        <w:t>1、通过该表可以了解证券公司信用级别分布，以及信用级别对初始保证金比例及授信额度的影响。</w:t>
      </w:r>
    </w:p>
    <w:p>
      <w:pPr>
        <w:pStyle w:val="5"/>
        <w:spacing w:line="278" w:lineRule="auto"/>
        <w:ind w:left="360" w:right="491"/>
      </w:pPr>
      <w:r>
        <w:t>2、如果不同信用级别客户不与额度标准挂钩，则可通过备注字段对不同信用级别客户而进行的授信额度管理进行说明。</w:t>
      </w:r>
    </w:p>
    <w:p>
      <w:pPr>
        <w:pStyle w:val="5"/>
        <w:rPr>
          <w:sz w:val="20"/>
        </w:rPr>
      </w:pPr>
    </w:p>
    <w:p>
      <w:pPr>
        <w:pStyle w:val="3"/>
        <w:numPr>
          <w:ilvl w:val="1"/>
          <w:numId w:val="1"/>
        </w:numPr>
        <w:tabs>
          <w:tab w:val="left" w:pos="1062"/>
        </w:tabs>
        <w:spacing w:before="165"/>
        <w:ind w:left="1061" w:hanging="702"/>
        <w:jc w:val="left"/>
        <w:rPr>
          <w:rFonts w:ascii="宋体" w:eastAsia="宋体"/>
        </w:rPr>
      </w:pPr>
      <w:r>
        <w:rPr>
          <w:rFonts w:hint="eastAsia" w:ascii="宋体" w:eastAsia="宋体"/>
          <w:spacing w:val="-3"/>
        </w:rPr>
        <w:t>证券公司-证券权益信息</w:t>
      </w:r>
    </w:p>
    <w:p>
      <w:pPr>
        <w:pStyle w:val="5"/>
        <w:spacing w:before="10"/>
        <w:rPr>
          <w:sz w:val="20"/>
        </w:rPr>
      </w:pPr>
    </w:p>
    <w:p>
      <w:pPr>
        <w:pStyle w:val="12"/>
        <w:numPr>
          <w:ilvl w:val="2"/>
          <w:numId w:val="1"/>
        </w:numPr>
        <w:tabs>
          <w:tab w:val="left" w:pos="1342"/>
        </w:tabs>
        <w:ind w:left="1342" w:hanging="982"/>
        <w:rPr>
          <w:sz w:val="28"/>
        </w:rPr>
      </w:pPr>
      <w:r>
        <w:rPr>
          <w:spacing w:val="-2"/>
          <w:sz w:val="28"/>
        </w:rPr>
        <w:t>文件说明</w:t>
      </w:r>
    </w:p>
    <w:p>
      <w:pPr>
        <w:pStyle w:val="5"/>
        <w:spacing w:before="9"/>
        <w:rPr>
          <w:sz w:val="3"/>
        </w:rPr>
      </w:pPr>
    </w:p>
    <w:p>
      <w:pPr>
        <w:pStyle w:val="5"/>
        <w:ind w:left="247"/>
        <w:rPr>
          <w:sz w:val="20"/>
        </w:rPr>
      </w:pPr>
      <w:r>
        <w:rPr>
          <w:sz w:val="20"/>
          <w:lang w:val="en-US" w:bidi="ar-SA"/>
        </w:rPr>
        <mc:AlternateContent>
          <mc:Choice Requires="wps">
            <w:drawing>
              <wp:inline distT="0" distB="0" distL="114300" distR="114300">
                <wp:extent cx="5412740" cy="812800"/>
                <wp:effectExtent l="4445" t="4445" r="12065" b="20955"/>
                <wp:docPr id="2" name="文本框 14"/>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
                              <w:rPr>
                                <w:sz w:val="27"/>
                              </w:rPr>
                            </w:pPr>
                          </w:p>
                          <w:p>
                            <w:pPr>
                              <w:pStyle w:val="5"/>
                              <w:numPr>
                                <w:ilvl w:val="0"/>
                                <w:numId w:val="17"/>
                              </w:numPr>
                              <w:tabs>
                                <w:tab w:val="left" w:pos="1783"/>
                                <w:tab w:val="left" w:pos="1784"/>
                              </w:tabs>
                              <w:spacing w:line="276" w:lineRule="auto"/>
                              <w:ind w:right="96"/>
                            </w:pPr>
                            <w:r>
                              <w:rPr>
                                <w:spacing w:val="-8"/>
                              </w:rPr>
                              <w:t>该表主要申报报送当日与证券公司有关的权益</w:t>
                            </w:r>
                            <w:r>
                              <w:rPr>
                                <w:spacing w:val="-3"/>
                              </w:rPr>
                              <w:t>（已经融出证券及有该担保证券</w:t>
                            </w:r>
                            <w:r>
                              <w:rPr>
                                <w:spacing w:val="-108"/>
                              </w:rPr>
                              <w:t>）</w:t>
                            </w:r>
                            <w:r>
                              <w:t>。</w:t>
                            </w:r>
                          </w:p>
                        </w:txbxContent>
                      </wps:txbx>
                      <wps:bodyPr lIns="0" tIns="0" rIns="0" bIns="0" upright="1"/>
                    </wps:wsp>
                  </a:graphicData>
                </a:graphic>
              </wp:inline>
            </w:drawing>
          </mc:Choice>
          <mc:Fallback>
            <w:pict>
              <v:shape id="文本框 14" o:spid="_x0000_s1026" o:spt="202" type="#_x0000_t202" style="height:64pt;width:426.2pt;" filled="f" stroked="t" coordsize="21600,21600" o:gfxdata="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XsQpPUAAAABQEAAA8AAAAAAAAAAQAgAAAAIgAAAGRycy9kb3ducmV2LnhtbFBL&#10;AQIUABQAAAAIAIdO4kA/03xA+gEAAOQDAAAOAAAAAAAAAAEAIAAAACMBAABkcnMvZTJvRG9jLnht&#10;bFBLBQYAAAAABgAGAFkBAACPBQAAAAA=&#10;">
                <v:fill on="f" focussize="0,0"/>
                <v:stroke weight="0.48pt" color="#000000" linestyle="thinThin" joinstyle="miter"/>
                <v:imagedata o:title=""/>
                <o:lock v:ext="edit" aspectratio="f"/>
                <v:textbox inset="0mm,0mm,0mm,0mm">
                  <w:txbxContent>
                    <w:p>
                      <w:pPr>
                        <w:pStyle w:val="5"/>
                        <w:spacing w:before="1"/>
                        <w:rPr>
                          <w:sz w:val="27"/>
                        </w:rPr>
                      </w:pPr>
                    </w:p>
                    <w:p>
                      <w:pPr>
                        <w:pStyle w:val="5"/>
                        <w:numPr>
                          <w:ilvl w:val="0"/>
                          <w:numId w:val="17"/>
                        </w:numPr>
                        <w:tabs>
                          <w:tab w:val="left" w:pos="1783"/>
                          <w:tab w:val="left" w:pos="1784"/>
                        </w:tabs>
                        <w:spacing w:line="276" w:lineRule="auto"/>
                        <w:ind w:right="96"/>
                      </w:pPr>
                      <w:r>
                        <w:rPr>
                          <w:spacing w:val="-8"/>
                        </w:rPr>
                        <w:t>该表主要申报报送当日与证券公司有关的权益</w:t>
                      </w:r>
                      <w:r>
                        <w:rPr>
                          <w:spacing w:val="-3"/>
                        </w:rPr>
                        <w:t>（已经融出证券及有该担保证券</w:t>
                      </w:r>
                      <w:r>
                        <w:rPr>
                          <w:spacing w:val="-108"/>
                        </w:rPr>
                        <w:t>）</w:t>
                      </w:r>
                      <w:r>
                        <w:t>。</w:t>
                      </w:r>
                    </w:p>
                  </w:txbxContent>
                </v:textbox>
                <w10:wrap type="none"/>
                <w10:anchorlock/>
              </v:shape>
            </w:pict>
          </mc:Fallback>
        </mc:AlternateContent>
      </w:r>
    </w:p>
    <w:p>
      <w:pPr>
        <w:pStyle w:val="12"/>
        <w:numPr>
          <w:ilvl w:val="2"/>
          <w:numId w:val="1"/>
        </w:numPr>
        <w:tabs>
          <w:tab w:val="left" w:pos="1273"/>
        </w:tabs>
        <w:spacing w:before="116"/>
        <w:ind w:left="1272" w:hanging="913"/>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2"/>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52" w:hRule="atLeast"/>
        </w:trPr>
        <w:tc>
          <w:tcPr>
            <w:tcW w:w="566" w:type="dxa"/>
            <w:tcBorders>
              <w:top w:val="single" w:color="000000" w:sz="6" w:space="0"/>
              <w:bottom w:val="single" w:color="000000" w:sz="6" w:space="0"/>
              <w:right w:val="single" w:color="000000" w:sz="6" w:space="0"/>
            </w:tcBorders>
          </w:tcPr>
          <w:p>
            <w:pPr>
              <w:pStyle w:val="13"/>
              <w:spacing w:before="44"/>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44"/>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44"/>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44"/>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44"/>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44"/>
              <w:ind w:left="98"/>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91"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155"/>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5"/>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5"/>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5"/>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5"/>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61"/>
              <w:ind w:left="98"/>
              <w:rPr>
                <w:sz w:val="21"/>
              </w:rPr>
            </w:pPr>
            <w:r>
              <w:rPr>
                <w:sz w:val="21"/>
              </w:rPr>
              <w:t>CNY：人民币</w:t>
            </w:r>
          </w:p>
          <w:p>
            <w:pPr>
              <w:pStyle w:val="13"/>
              <w:spacing w:before="38" w:line="350" w:lineRule="atLeast"/>
              <w:ind w:left="98" w:right="2189"/>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247"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line="278" w:lineRule="auto"/>
              <w:ind w:left="98" w:right="-29"/>
              <w:rPr>
                <w:sz w:val="21"/>
              </w:rPr>
            </w:pPr>
            <w:r>
              <w:rPr>
                <w:sz w:val="21"/>
              </w:rPr>
              <w:t xml:space="preserve">01：上海 A 股市场；02：上海 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3"/>
              <w:spacing w:line="269" w:lineRule="exact"/>
              <w:ind w:left="98"/>
              <w:rPr>
                <w:sz w:val="21"/>
              </w:rPr>
            </w:pPr>
            <w:r>
              <w:rPr>
                <w:sz w:val="21"/>
              </w:rPr>
              <w:t>场外开放式基金市场；99：其他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49" w:hRule="atLeast"/>
        </w:trPr>
        <w:tc>
          <w:tcPr>
            <w:tcW w:w="566" w:type="dxa"/>
            <w:tcBorders>
              <w:top w:val="single" w:color="000000" w:sz="6" w:space="0"/>
              <w:bottom w:val="single" w:color="000000" w:sz="6" w:space="0"/>
              <w:right w:val="single" w:color="000000" w:sz="6" w:space="0"/>
            </w:tcBorders>
          </w:tcPr>
          <w:p>
            <w:pPr>
              <w:pStyle w:val="13"/>
              <w:spacing w:before="41"/>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ZQDM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证券代码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41"/>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4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49" w:hRule="atLeast"/>
        </w:trPr>
        <w:tc>
          <w:tcPr>
            <w:tcW w:w="566" w:type="dxa"/>
            <w:tcBorders>
              <w:top w:val="single" w:color="000000" w:sz="6" w:space="0"/>
              <w:bottom w:val="single" w:color="000000" w:sz="6" w:space="0"/>
              <w:right w:val="single" w:color="000000" w:sz="6" w:space="0"/>
            </w:tcBorders>
          </w:tcPr>
          <w:p>
            <w:pPr>
              <w:pStyle w:val="13"/>
              <w:spacing w:before="41"/>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QYDM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权益代码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41"/>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41"/>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3"/>
              <w:spacing w:before="41"/>
              <w:ind w:left="98"/>
              <w:rPr>
                <w:sz w:val="21"/>
              </w:rPr>
            </w:pPr>
            <w:r>
              <w:rPr>
                <w:sz w:val="21"/>
              </w:rPr>
              <w:t>如果无权益代码，则为空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871"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98"/>
              <w:rPr>
                <w:sz w:val="21"/>
              </w:rPr>
            </w:pPr>
            <w:r>
              <w:rPr>
                <w:sz w:val="21"/>
              </w:rPr>
              <w:t>QYLX</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98"/>
              <w:rPr>
                <w:sz w:val="21"/>
              </w:rPr>
            </w:pPr>
            <w:r>
              <w:rPr>
                <w:sz w:val="21"/>
              </w:rPr>
              <w:t>权益类型</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3"/>
              <w:ind w:left="98"/>
              <w:rPr>
                <w:sz w:val="21"/>
              </w:rPr>
            </w:pPr>
            <w:r>
              <w:rPr>
                <w:spacing w:val="-1"/>
                <w:sz w:val="21"/>
              </w:rPr>
              <w:t>100：红利</w:t>
            </w:r>
          </w:p>
          <w:p>
            <w:pPr>
              <w:pStyle w:val="13"/>
              <w:spacing w:before="43"/>
              <w:ind w:left="98"/>
              <w:rPr>
                <w:sz w:val="21"/>
              </w:rPr>
            </w:pPr>
            <w:r>
              <w:rPr>
                <w:spacing w:val="-1"/>
                <w:sz w:val="21"/>
              </w:rPr>
              <w:t>101：红股</w:t>
            </w:r>
          </w:p>
          <w:p>
            <w:pPr>
              <w:pStyle w:val="13"/>
              <w:spacing w:before="42"/>
              <w:ind w:left="98"/>
              <w:rPr>
                <w:sz w:val="21"/>
              </w:rPr>
            </w:pPr>
            <w:r>
              <w:rPr>
                <w:spacing w:val="-1"/>
                <w:sz w:val="21"/>
              </w:rPr>
              <w:t>102：配股</w:t>
            </w:r>
          </w:p>
          <w:p>
            <w:pPr>
              <w:pStyle w:val="13"/>
              <w:spacing w:before="43"/>
              <w:ind w:left="98"/>
              <w:rPr>
                <w:sz w:val="21"/>
              </w:rPr>
            </w:pPr>
            <w:r>
              <w:rPr>
                <w:sz w:val="21"/>
              </w:rPr>
              <w:t>103：增发配售</w:t>
            </w:r>
          </w:p>
          <w:p>
            <w:pPr>
              <w:pStyle w:val="13"/>
              <w:spacing w:before="43"/>
              <w:ind w:left="98"/>
              <w:rPr>
                <w:sz w:val="21"/>
              </w:rPr>
            </w:pPr>
            <w:r>
              <w:rPr>
                <w:sz w:val="21"/>
              </w:rPr>
              <w:t>104：配债</w:t>
            </w:r>
          </w:p>
          <w:p>
            <w:pPr>
              <w:pStyle w:val="13"/>
              <w:spacing w:before="43"/>
              <w:ind w:left="98"/>
              <w:rPr>
                <w:sz w:val="21"/>
              </w:rPr>
            </w:pPr>
            <w:r>
              <w:rPr>
                <w:sz w:val="21"/>
              </w:rPr>
              <w:t>105：债券兑息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52" w:hRule="atLeast"/>
        </w:trPr>
        <w:tc>
          <w:tcPr>
            <w:tcW w:w="566" w:type="dxa"/>
            <w:tcBorders>
              <w:top w:val="single" w:color="000000" w:sz="6" w:space="0"/>
              <w:bottom w:val="single" w:color="000000" w:sz="6" w:space="0"/>
              <w:right w:val="single" w:color="000000" w:sz="6" w:space="0"/>
            </w:tcBorders>
          </w:tcPr>
          <w:p>
            <w:pPr>
              <w:pStyle w:val="13"/>
              <w:spacing w:before="44"/>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44"/>
              <w:ind w:left="98"/>
              <w:rPr>
                <w:sz w:val="21"/>
              </w:rPr>
            </w:pPr>
            <w:r>
              <w:rPr>
                <w:sz w:val="21"/>
              </w:rPr>
              <w:t>ZYXX</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44"/>
              <w:ind w:left="98"/>
              <w:rPr>
                <w:sz w:val="21"/>
              </w:rPr>
            </w:pPr>
            <w:r>
              <w:rPr>
                <w:sz w:val="21"/>
              </w:rPr>
              <w:t>摘要信息</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44"/>
              <w:ind w:left="112" w:right="105"/>
              <w:jc w:val="center"/>
              <w:rPr>
                <w:sz w:val="21"/>
              </w:rPr>
            </w:pPr>
            <w:r>
              <w:rPr>
                <w:sz w:val="21"/>
              </w:rPr>
              <w:t>C80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44"/>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49" w:hRule="atLeast"/>
        </w:trPr>
        <w:tc>
          <w:tcPr>
            <w:tcW w:w="566" w:type="dxa"/>
            <w:tcBorders>
              <w:top w:val="single" w:color="000000" w:sz="6" w:space="0"/>
              <w:bottom w:val="single" w:color="000000" w:sz="6" w:space="0"/>
              <w:right w:val="single" w:color="000000" w:sz="6" w:space="0"/>
            </w:tcBorders>
          </w:tcPr>
          <w:p>
            <w:pPr>
              <w:pStyle w:val="13"/>
              <w:spacing w:before="41"/>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QYBL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权益比例</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41"/>
              <w:ind w:left="112" w:right="105"/>
              <w:jc w:val="center"/>
              <w:rPr>
                <w:sz w:val="21"/>
              </w:rPr>
            </w:pPr>
            <w:r>
              <w:rPr>
                <w:sz w:val="21"/>
              </w:rPr>
              <w:t>N(8.4)</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4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41"/>
              <w:ind w:left="98"/>
              <w:rPr>
                <w:sz w:val="21"/>
              </w:rPr>
            </w:pPr>
            <w:r>
              <w:rPr>
                <w:sz w:val="21"/>
              </w:rPr>
              <w:t>每 10 股派发的权益数量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49" w:hRule="atLeast"/>
        </w:trPr>
        <w:tc>
          <w:tcPr>
            <w:tcW w:w="566" w:type="dxa"/>
            <w:tcBorders>
              <w:top w:val="single" w:color="000000" w:sz="6" w:space="0"/>
              <w:bottom w:val="single" w:color="000000" w:sz="6" w:space="0"/>
              <w:right w:val="single" w:color="000000" w:sz="6" w:space="0"/>
            </w:tcBorders>
          </w:tcPr>
          <w:p>
            <w:pPr>
              <w:pStyle w:val="13"/>
              <w:spacing w:before="41"/>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DJRQ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登记日期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4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4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41"/>
              <w:ind w:left="98"/>
              <w:rPr>
                <w:sz w:val="21"/>
              </w:rPr>
            </w:pPr>
            <w:r>
              <w:rPr>
                <w:sz w:val="21"/>
              </w:rPr>
              <w:t>股权登记日期，YYYYMMDD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50" w:hRule="atLeast"/>
        </w:trPr>
        <w:tc>
          <w:tcPr>
            <w:tcW w:w="566" w:type="dxa"/>
            <w:tcBorders>
              <w:top w:val="single" w:color="000000" w:sz="6" w:space="0"/>
              <w:bottom w:val="single" w:color="000000" w:sz="6" w:space="0"/>
              <w:right w:val="single" w:color="000000" w:sz="6" w:space="0"/>
            </w:tcBorders>
          </w:tcPr>
          <w:p>
            <w:pPr>
              <w:pStyle w:val="13"/>
              <w:spacing w:before="41"/>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CQRQ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41"/>
              <w:ind w:left="98"/>
              <w:rPr>
                <w:sz w:val="21"/>
              </w:rPr>
            </w:pPr>
            <w:r>
              <w:rPr>
                <w:sz w:val="21"/>
              </w:rPr>
              <w:t>除权日期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41"/>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4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41"/>
              <w:ind w:left="98"/>
              <w:rPr>
                <w:sz w:val="21"/>
              </w:rPr>
            </w:pPr>
            <w:r>
              <w:rPr>
                <w:sz w:val="21"/>
              </w:rPr>
              <w:t>证券除权日期，YYYYMMDD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871"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98"/>
              <w:rPr>
                <w:sz w:val="21"/>
              </w:rPr>
            </w:pPr>
            <w:r>
              <w:rPr>
                <w:sz w:val="21"/>
              </w:rPr>
              <w:t>QYSSRQ</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98"/>
              <w:rPr>
                <w:sz w:val="21"/>
              </w:rPr>
            </w:pPr>
            <w:r>
              <w:rPr>
                <w:sz w:val="21"/>
              </w:rPr>
              <w:t>权益上市日期</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8"/>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权益上市日期，YYYYMMDD</w:t>
            </w:r>
          </w:p>
          <w:p>
            <w:pPr>
              <w:pStyle w:val="13"/>
              <w:spacing w:before="43" w:line="278" w:lineRule="auto"/>
              <w:ind w:left="98" w:right="-29"/>
              <w:rPr>
                <w:sz w:val="21"/>
              </w:rPr>
            </w:pPr>
            <w:r>
              <w:rPr>
                <w:spacing w:val="-3"/>
                <w:sz w:val="21"/>
              </w:rPr>
              <w:t>如果是红利，则指红利到账日期。</w:t>
            </w:r>
            <w:r>
              <w:rPr>
                <w:spacing w:val="-12"/>
                <w:sz w:val="21"/>
              </w:rPr>
              <w:t>如果是红股、配股、配售，则指权</w:t>
            </w:r>
            <w:r>
              <w:rPr>
                <w:spacing w:val="-6"/>
                <w:sz w:val="21"/>
              </w:rPr>
              <w:t>益产生的股票上市日期</w:t>
            </w:r>
          </w:p>
          <w:p>
            <w:pPr>
              <w:pStyle w:val="13"/>
              <w:spacing w:line="269" w:lineRule="exact"/>
              <w:ind w:left="98"/>
              <w:rPr>
                <w:sz w:val="21"/>
              </w:rPr>
            </w:pPr>
            <w:r>
              <w:rPr>
                <w:spacing w:val="-12"/>
                <w:sz w:val="21"/>
              </w:rPr>
              <w:t>如果是配债，则指所配售债券上市</w:t>
            </w:r>
          </w:p>
          <w:p>
            <w:pPr>
              <w:pStyle w:val="13"/>
              <w:spacing w:before="43"/>
              <w:ind w:left="98"/>
              <w:rPr>
                <w:sz w:val="21"/>
              </w:rPr>
            </w:pPr>
            <w:r>
              <w:rPr>
                <w:sz w:val="21"/>
              </w:rPr>
              <w:t>日期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QYLSH</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权益流水号</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该证券权益在证券公司有关权益</w:t>
            </w:r>
          </w:p>
          <w:p>
            <w:pPr>
              <w:pStyle w:val="13"/>
              <w:spacing w:before="43"/>
              <w:ind w:left="98"/>
              <w:rPr>
                <w:sz w:val="21"/>
              </w:rPr>
            </w:pPr>
            <w:r>
              <w:rPr>
                <w:sz w:val="21"/>
              </w:rPr>
              <w:t>的编号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51" w:hRule="atLeast"/>
        </w:trPr>
        <w:tc>
          <w:tcPr>
            <w:tcW w:w="566" w:type="dxa"/>
            <w:tcBorders>
              <w:top w:val="single" w:color="000000" w:sz="6" w:space="0"/>
              <w:right w:val="single" w:color="000000" w:sz="6" w:space="0"/>
            </w:tcBorders>
          </w:tcPr>
          <w:p>
            <w:pPr>
              <w:pStyle w:val="13"/>
              <w:spacing w:before="41"/>
              <w:ind w:left="167"/>
              <w:rPr>
                <w:sz w:val="21"/>
              </w:rPr>
            </w:pPr>
            <w:r>
              <w:rPr>
                <w:sz w:val="21"/>
              </w:rPr>
              <w:t>13</w:t>
            </w:r>
          </w:p>
        </w:tc>
        <w:tc>
          <w:tcPr>
            <w:tcW w:w="1279" w:type="dxa"/>
            <w:tcBorders>
              <w:top w:val="single" w:color="000000" w:sz="6" w:space="0"/>
              <w:left w:val="single" w:color="000000" w:sz="6" w:space="0"/>
              <w:right w:val="single" w:color="000000" w:sz="6" w:space="0"/>
            </w:tcBorders>
          </w:tcPr>
          <w:p>
            <w:pPr>
              <w:pStyle w:val="13"/>
              <w:spacing w:before="41"/>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41"/>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3"/>
              <w:spacing w:before="41"/>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41"/>
              <w:ind w:left="7"/>
              <w:jc w:val="center"/>
              <w:rPr>
                <w:sz w:val="21"/>
              </w:rPr>
            </w:pPr>
            <w:r>
              <w:rPr>
                <w:sz w:val="21"/>
              </w:rPr>
              <w:t>N</w:t>
            </w:r>
          </w:p>
        </w:tc>
        <w:tc>
          <w:tcPr>
            <w:tcW w:w="3260" w:type="dxa"/>
            <w:tcBorders>
              <w:top w:val="single" w:color="000000" w:sz="6" w:space="0"/>
              <w:left w:val="single" w:color="000000" w:sz="6" w:space="0"/>
            </w:tcBorders>
          </w:tcPr>
          <w:p>
            <w:pPr>
              <w:pStyle w:val="13"/>
              <w:spacing w:before="41"/>
              <w:ind w:left="98"/>
              <w:rPr>
                <w:sz w:val="21"/>
              </w:rPr>
            </w:pPr>
            <w:r>
              <w:rPr>
                <w:sz w:val="21"/>
              </w:rPr>
              <w:t>YYYYMMDD，报送日期</w:t>
            </w:r>
          </w:p>
        </w:tc>
      </w:tr>
    </w:tbl>
    <w:p>
      <w:pPr>
        <w:pStyle w:val="5"/>
        <w:spacing w:before="32"/>
        <w:ind w:left="360"/>
      </w:pPr>
      <w:r>
        <w:t>数据说明：</w:t>
      </w:r>
    </w:p>
    <w:p>
      <w:pPr>
        <w:pStyle w:val="5"/>
        <w:spacing w:before="43"/>
        <w:ind w:left="360"/>
      </w:pPr>
      <w:r>
        <w:t>1、通过该表可以了解证券公司的权益分布情况、确定相应的权益处理方式。</w:t>
      </w:r>
    </w:p>
    <w:p>
      <w:pPr>
        <w:pStyle w:val="5"/>
        <w:spacing w:before="43"/>
        <w:ind w:left="360"/>
      </w:pPr>
      <w:r>
        <w:t>2、权益流水号是证券公司内部的权益记录编号，与 3.17 客户-融券权益复权明细记录表中</w:t>
      </w:r>
    </w:p>
    <w:p>
      <w:pPr>
        <w:pStyle w:val="5"/>
        <w:spacing w:before="61" w:line="278" w:lineRule="auto"/>
        <w:ind w:left="360" w:right="493"/>
      </w:pPr>
      <w:r>
        <w:rPr>
          <w:spacing w:val="-8"/>
        </w:rPr>
        <w:t>的权益流水号关联。</w:t>
      </w:r>
      <w:r>
        <w:t>3.17</w:t>
      </w:r>
      <w:r>
        <w:rPr>
          <w:spacing w:val="-6"/>
        </w:rPr>
        <w:t xml:space="preserve"> 客户-融券权益复权明细记录表中权益处理是按照某一条权益信息</w:t>
      </w:r>
      <w:r>
        <w:rPr>
          <w:spacing w:val="-4"/>
        </w:rPr>
        <w:t>进行处理，则权益流水号等于权益编号。</w:t>
      </w:r>
    </w:p>
    <w:p>
      <w:pPr>
        <w:pStyle w:val="5"/>
        <w:spacing w:line="269" w:lineRule="exact"/>
        <w:ind w:left="360"/>
      </w:pPr>
      <w:r>
        <w:t>3、各公司应填报和融券业务相关的权益。</w:t>
      </w:r>
    </w:p>
    <w:p>
      <w:pPr>
        <w:pStyle w:val="5"/>
        <w:spacing w:before="43"/>
        <w:ind w:left="360"/>
      </w:pPr>
      <w:r>
        <w:t>4、目前该表可以以空表形式报送。</w:t>
      </w:r>
    </w:p>
    <w:p>
      <w:pPr>
        <w:pStyle w:val="5"/>
        <w:rPr>
          <w:sz w:val="20"/>
        </w:rPr>
      </w:pPr>
    </w:p>
    <w:p>
      <w:pPr>
        <w:pStyle w:val="5"/>
        <w:spacing w:before="4"/>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证券公司</w:t>
      </w:r>
      <w:r>
        <w:rPr>
          <w:rFonts w:ascii="宋体" w:eastAsia="宋体"/>
          <w:spacing w:val="-3"/>
        </w:rPr>
        <w:t>-客户资产负债汇总（含杠杆率、整体维持担保比例</w:t>
      </w:r>
      <w:r>
        <w:rPr>
          <w:rFonts w:hint="eastAsia" w:ascii="宋体" w:eastAsia="宋体"/>
        </w:rPr>
        <w:t>）</w:t>
      </w:r>
    </w:p>
    <w:p>
      <w:pPr>
        <w:pStyle w:val="5"/>
        <w:spacing w:before="9"/>
        <w:rPr>
          <w:sz w:val="20"/>
        </w:rPr>
      </w:pPr>
    </w:p>
    <w:p>
      <w:pPr>
        <w:pStyle w:val="12"/>
        <w:numPr>
          <w:ilvl w:val="2"/>
          <w:numId w:val="1"/>
        </w:numPr>
        <w:tabs>
          <w:tab w:val="left" w:pos="1342"/>
        </w:tabs>
        <w:ind w:left="1342" w:hanging="982"/>
        <w:rPr>
          <w:sz w:val="28"/>
        </w:rPr>
      </w:pPr>
      <w:r>
        <w:rPr>
          <w:lang w:val="en-US" w:bidi="ar-SA"/>
        </w:rPr>
        <mc:AlternateContent>
          <mc:Choice Requires="wps">
            <w:drawing>
              <wp:anchor distT="0" distB="0" distL="114300" distR="114300" simplePos="0" relativeHeight="251672576" behindDoc="0" locked="0" layoutInCell="1" allowOverlap="1">
                <wp:simplePos x="0" y="0"/>
                <wp:positionH relativeFrom="page">
                  <wp:posOffset>1065530</wp:posOffset>
                </wp:positionH>
                <wp:positionV relativeFrom="paragraph">
                  <wp:posOffset>311785</wp:posOffset>
                </wp:positionV>
                <wp:extent cx="18415" cy="20320"/>
                <wp:effectExtent l="0" t="0" r="635" b="8255"/>
                <wp:wrapNone/>
                <wp:docPr id="31" name="任意多边形 15"/>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wps:spPr>
                      <wps:bodyPr upright="1"/>
                    </wps:wsp>
                  </a:graphicData>
                </a:graphic>
              </wp:anchor>
            </w:drawing>
          </mc:Choice>
          <mc:Fallback>
            <w:pict>
              <v:shape id="任意多边形 15" o:spid="_x0000_s1026" o:spt="100" style="position:absolute;left:0pt;margin-left:83.9pt;margin-top:24.55pt;height:1.6pt;width:1.45pt;mso-position-horizontal-relative:page;z-index:251672576;mso-width-relative:page;mso-height-relative:page;" fillcolor="#000000" filled="t" stroked="f" coordsize="29,32" o:gfxdata="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Ys0OtgAAAAJAQAADwAAAAAAAAABACAAAAAiAAAAZHJz&#10;L2Rvd25yZXYueG1sUEsBAhQAFAAAAAgAh07iQEU03PsEAgAA1gQAAA4AAAAAAAAAAQAgAAAAJwEA&#10;AGRycy9lMm9Eb2MueG1sUEsFBgAAAAAGAAYAWQEAAJ0FAAAAAA==&#10;" path="m29,0l10,0,0,0,0,10,0,31,10,31,10,10,29,10,29,0e">
                <v:fill on="t" focussize="0,0"/>
                <v:stroke on="f"/>
                <v:imagedata o:title=""/>
                <o:lock v:ext="edit" aspectratio="f"/>
              </v:shape>
            </w:pict>
          </mc:Fallback>
        </mc:AlternateContent>
      </w:r>
      <w:r>
        <w:rPr>
          <w:spacing w:val="-2"/>
          <w:sz w:val="28"/>
        </w:rPr>
        <w:t>文件说明</w:t>
      </w:r>
    </w:p>
    <w:p>
      <w:pPr>
        <w:pStyle w:val="5"/>
        <w:rPr>
          <w:sz w:val="8"/>
        </w:rPr>
      </w:pPr>
      <w:r>
        <w:rPr>
          <w:lang w:val="en-US" w:bidi="ar-SA"/>
        </w:rPr>
        <mc:AlternateContent>
          <mc:Choice Requires="wps">
            <w:drawing>
              <wp:anchor distT="0" distB="0" distL="0" distR="0" simplePos="0" relativeHeight="251671552" behindDoc="1" locked="0" layoutInCell="1" allowOverlap="1">
                <wp:simplePos x="0" y="0"/>
                <wp:positionH relativeFrom="page">
                  <wp:posOffset>1074420</wp:posOffset>
                </wp:positionH>
                <wp:positionV relativeFrom="paragraph">
                  <wp:posOffset>92710</wp:posOffset>
                </wp:positionV>
                <wp:extent cx="5412740" cy="1010920"/>
                <wp:effectExtent l="4445" t="4445" r="12065" b="13335"/>
                <wp:wrapTopAndBottom/>
                <wp:docPr id="30" name="文本框 16"/>
                <wp:cNvGraphicFramePr/>
                <a:graphic xmlns:a="http://schemas.openxmlformats.org/drawingml/2006/main">
                  <a:graphicData uri="http://schemas.microsoft.com/office/word/2010/wordprocessingShape">
                    <wps:wsp>
                      <wps:cNvSpPr txBox="1"/>
                      <wps:spPr>
                        <a:xfrm>
                          <a:off x="0" y="0"/>
                          <a:ext cx="5412740" cy="101092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18"/>
                              </w:numPr>
                              <w:tabs>
                                <w:tab w:val="left" w:pos="1784"/>
                              </w:tabs>
                              <w:spacing w:line="278" w:lineRule="auto"/>
                              <w:ind w:right="97"/>
                              <w:jc w:val="both"/>
                            </w:pPr>
                            <w:r>
                              <w:rPr>
                                <w:spacing w:val="-7"/>
                              </w:rPr>
                              <w:t>该表主要申报报送当日证券公司客户的资产及负债情况，包括资金、证券</w:t>
                            </w:r>
                            <w:r>
                              <w:rPr>
                                <w:spacing w:val="-12"/>
                              </w:rPr>
                              <w:t>市值、融资负债、融券负债、可用保证金、融资融券占用的保证金、整体</w:t>
                            </w:r>
                            <w:r>
                              <w:rPr>
                                <w:spacing w:val="-3"/>
                              </w:rPr>
                              <w:t>维持担保比例等。</w:t>
                            </w:r>
                          </w:p>
                        </w:txbxContent>
                      </wps:txbx>
                      <wps:bodyPr lIns="0" tIns="0" rIns="0" bIns="0" upright="1"/>
                    </wps:wsp>
                  </a:graphicData>
                </a:graphic>
              </wp:anchor>
            </w:drawing>
          </mc:Choice>
          <mc:Fallback>
            <w:pict>
              <v:shape id="文本框 16" o:spid="_x0000_s1026" o:spt="202" type="#_x0000_t202" style="position:absolute;left:0pt;margin-left:84.6pt;margin-top:7.3pt;height:79.6pt;width:426.2pt;mso-position-horizontal-relative:page;mso-wrap-distance-bottom:0pt;mso-wrap-distance-top:0pt;z-index:-251644928;mso-width-relative:page;mso-height-relative:page;" filled="f" stroked="t" coordsize="21600,21600" o:gfxdata="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vKrbdgAAAALAQAADwAAAAAAAAABACAAAAAiAAAAZHJzL2Rvd25yZXYu&#10;eG1sUEsBAhQAFAAAAAgAh07iQFektsf7AQAA5gMAAA4AAAAAAAAAAQAgAAAAJwEAAGRycy9lMm9E&#10;b2MueG1sUEsFBgAAAAAGAAYAWQEAAJQ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18"/>
                        </w:numPr>
                        <w:tabs>
                          <w:tab w:val="left" w:pos="1784"/>
                        </w:tabs>
                        <w:spacing w:line="278" w:lineRule="auto"/>
                        <w:ind w:right="97"/>
                        <w:jc w:val="both"/>
                      </w:pPr>
                      <w:r>
                        <w:rPr>
                          <w:spacing w:val="-7"/>
                        </w:rPr>
                        <w:t>该表主要申报报送当日证券公司客户的资产及负债情况，包括资金、证券</w:t>
                      </w:r>
                      <w:r>
                        <w:rPr>
                          <w:spacing w:val="-12"/>
                        </w:rPr>
                        <w:t>市值、融资负债、融券负债、可用保证金、融资融券占用的保证金、整体</w:t>
                      </w:r>
                      <w:r>
                        <w:rPr>
                          <w:spacing w:val="-3"/>
                        </w:rPr>
                        <w:t>维持担保比例等。</w:t>
                      </w:r>
                    </w:p>
                  </w:txbxContent>
                </v:textbox>
                <w10:wrap type="topAndBottom"/>
              </v:shape>
            </w:pict>
          </mc:Fallback>
        </mc:AlternateContent>
      </w:r>
    </w:p>
    <w:p>
      <w:pPr>
        <w:pStyle w:val="12"/>
        <w:numPr>
          <w:ilvl w:val="2"/>
          <w:numId w:val="1"/>
        </w:numPr>
        <w:tabs>
          <w:tab w:val="left" w:pos="1342"/>
        </w:tabs>
        <w:spacing w:before="113"/>
        <w:ind w:left="1342" w:hanging="982"/>
        <w:rPr>
          <w:sz w:val="28"/>
        </w:rPr>
      </w:pPr>
      <w:r>
        <w:rPr>
          <w:spacing w:val="-2"/>
          <w:sz w:val="28"/>
        </w:rPr>
        <w:t>文件内容</w:t>
      </w:r>
    </w:p>
    <w:p>
      <w:pPr>
        <w:pStyle w:val="5"/>
        <w:rPr>
          <w:sz w:val="20"/>
        </w:rPr>
      </w:pPr>
    </w:p>
    <w:p>
      <w:pPr>
        <w:pStyle w:val="5"/>
        <w:rPr>
          <w:sz w:val="20"/>
        </w:rPr>
      </w:pPr>
    </w:p>
    <w:p>
      <w:pPr>
        <w:pStyle w:val="5"/>
        <w:spacing w:before="10"/>
        <w:rPr>
          <w:sz w:val="19"/>
        </w:rPr>
      </w:pPr>
    </w:p>
    <w:tbl>
      <w:tblPr>
        <w:tblStyle w:val="10"/>
        <w:tblW w:w="8666" w:type="dxa"/>
        <w:tblInd w:w="3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2" w:hRule="atLeast"/>
        </w:trPr>
        <w:tc>
          <w:tcPr>
            <w:tcW w:w="566" w:type="dxa"/>
            <w:tcBorders>
              <w:bottom w:val="single" w:color="000000" w:sz="6" w:space="0"/>
              <w:right w:val="single" w:color="000000" w:sz="6" w:space="0"/>
            </w:tcBorders>
            <w:shd w:val="clear" w:color="auto" w:fill="DFDFDF"/>
          </w:tcPr>
          <w:p>
            <w:pPr>
              <w:pStyle w:val="13"/>
              <w:spacing w:before="27"/>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7"/>
              <w:ind w:left="138"/>
              <w:rPr>
                <w:b/>
                <w:sz w:val="21"/>
              </w:rPr>
            </w:pPr>
            <w:r>
              <w:rPr>
                <w:b/>
                <w:sz w:val="21"/>
              </w:rPr>
              <w:t>是否</w:t>
            </w:r>
          </w:p>
          <w:p>
            <w:pPr>
              <w:pStyle w:val="13"/>
              <w:spacing w:before="43"/>
              <w:ind w:left="138"/>
              <w:rPr>
                <w:b/>
                <w:sz w:val="21"/>
              </w:rPr>
            </w:pPr>
            <w:r>
              <w:rPr>
                <w:b/>
                <w:sz w:val="21"/>
              </w:rPr>
              <w:t>为空</w:t>
            </w:r>
          </w:p>
        </w:tc>
        <w:tc>
          <w:tcPr>
            <w:tcW w:w="3277" w:type="dxa"/>
            <w:tcBorders>
              <w:left w:val="single" w:color="000000" w:sz="6" w:space="0"/>
              <w:bottom w:val="single" w:color="000000" w:sz="6" w:space="0"/>
            </w:tcBorders>
            <w:shd w:val="clear" w:color="auto" w:fill="DFDFDF"/>
          </w:tcPr>
          <w:p>
            <w:pPr>
              <w:pStyle w:val="13"/>
              <w:spacing w:before="3"/>
              <w:rPr>
                <w:sz w:val="14"/>
              </w:rPr>
            </w:pPr>
          </w:p>
          <w:p>
            <w:pPr>
              <w:pStyle w:val="13"/>
              <w:ind w:left="1393" w:right="1380"/>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80"/>
              <w:ind w:left="98"/>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91"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157"/>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7"/>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7"/>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7"/>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61"/>
              <w:ind w:left="98"/>
              <w:rPr>
                <w:sz w:val="21"/>
              </w:rPr>
            </w:pPr>
            <w:r>
              <w:rPr>
                <w:sz w:val="21"/>
              </w:rPr>
              <w:t>CNY：人民币</w:t>
            </w:r>
          </w:p>
          <w:p>
            <w:pPr>
              <w:pStyle w:val="13"/>
              <w:spacing w:before="41" w:line="350" w:lineRule="atLeast"/>
              <w:ind w:left="98" w:right="2206"/>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KHZJYE</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客户资金余额</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5"/>
              <w:ind w:left="98"/>
              <w:rPr>
                <w:sz w:val="21"/>
              </w:rPr>
            </w:pPr>
            <w:r>
              <w:rPr>
                <w:sz w:val="21"/>
              </w:rPr>
              <w:t>客户总的资金余额=客户自有资金</w:t>
            </w:r>
          </w:p>
          <w:p>
            <w:pPr>
              <w:pStyle w:val="13"/>
              <w:spacing w:before="43"/>
              <w:ind w:left="98"/>
              <w:rPr>
                <w:sz w:val="21"/>
              </w:rPr>
            </w:pPr>
            <w:r>
              <w:rPr>
                <w:sz w:val="21"/>
              </w:rPr>
              <w:t>+客户融券卖出资金，可为负数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77"/>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KHZYZJ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客户自有资金</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77"/>
              <w:ind w:left="98"/>
              <w:rPr>
                <w:sz w:val="21"/>
              </w:rPr>
            </w:pPr>
            <w:r>
              <w:rPr>
                <w:sz w:val="21"/>
              </w:rPr>
              <w:t>客户自有资金余额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KHRQMCZJ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客户融券卖出资</w:t>
            </w:r>
          </w:p>
          <w:p>
            <w:pPr>
              <w:pStyle w:val="13"/>
              <w:spacing w:before="43"/>
              <w:ind w:left="98"/>
              <w:rPr>
                <w:sz w:val="21"/>
              </w:rPr>
            </w:pPr>
            <w:r>
              <w:rPr>
                <w:sz w:val="21"/>
              </w:rPr>
              <w:t>金</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178"/>
              <w:ind w:left="98"/>
              <w:rPr>
                <w:sz w:val="21"/>
              </w:rPr>
            </w:pPr>
            <w:r>
              <w:rPr>
                <w:sz w:val="21"/>
              </w:rPr>
              <w:t>客户融券卖出资金余额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spacing w:before="1"/>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spacing w:before="1"/>
              <w:ind w:left="98"/>
              <w:rPr>
                <w:sz w:val="21"/>
              </w:rPr>
            </w:pPr>
            <w:r>
              <w:rPr>
                <w:sz w:val="21"/>
              </w:rPr>
              <w:t>KHWDZZJ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spacing w:before="1"/>
              <w:ind w:left="98"/>
              <w:rPr>
                <w:sz w:val="21"/>
              </w:rPr>
            </w:pPr>
            <w:r>
              <w:rPr>
                <w:sz w:val="21"/>
              </w:rPr>
              <w:t>客户未到账资金</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spacing w:before="1"/>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spacing w:before="1"/>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2"/>
              <w:ind w:left="98"/>
              <w:rPr>
                <w:sz w:val="21"/>
              </w:rPr>
            </w:pPr>
            <w:r>
              <w:rPr>
                <w:sz w:val="21"/>
              </w:rPr>
              <w:t>资金还未到账，但所有权已经属于</w:t>
            </w:r>
          </w:p>
          <w:p>
            <w:pPr>
              <w:pStyle w:val="13"/>
              <w:spacing w:before="3" w:line="310" w:lineRule="atLeast"/>
              <w:ind w:left="98" w:right="3"/>
              <w:rPr>
                <w:sz w:val="21"/>
              </w:rPr>
            </w:pPr>
            <w:r>
              <w:rPr>
                <w:sz w:val="21"/>
              </w:rPr>
              <w:t>账户，如上海标的股票除权日未到账户的红利</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KHZQSZ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客户证券市值</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KHWDZZQSZ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line="278" w:lineRule="auto"/>
              <w:ind w:left="98" w:right="85"/>
              <w:rPr>
                <w:sz w:val="21"/>
              </w:rPr>
            </w:pPr>
            <w:r>
              <w:rPr>
                <w:sz w:val="21"/>
              </w:rPr>
              <w:t>客户未到账证券市值</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2"/>
              <w:ind w:left="98"/>
              <w:rPr>
                <w:sz w:val="21"/>
              </w:rPr>
            </w:pPr>
            <w:r>
              <w:rPr>
                <w:spacing w:val="-11"/>
                <w:sz w:val="21"/>
              </w:rPr>
              <w:t>该股股票还未到账，但所有权已经</w:t>
            </w:r>
          </w:p>
          <w:p>
            <w:pPr>
              <w:pStyle w:val="13"/>
              <w:spacing w:before="2" w:line="310" w:lineRule="atLeast"/>
              <w:ind w:left="98" w:right="77"/>
              <w:rPr>
                <w:sz w:val="21"/>
              </w:rPr>
            </w:pPr>
            <w:r>
              <w:rPr>
                <w:spacing w:val="-11"/>
                <w:sz w:val="21"/>
              </w:rPr>
              <w:t>属于账户，如上海标的股票除权日未到账户的红股、配股、增发股票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587"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220"/>
              <w:rPr>
                <w:sz w:val="21"/>
              </w:rPr>
            </w:pPr>
            <w:r>
              <w:rPr>
                <w:rFonts w:hint="eastAsia"/>
                <w:sz w:val="21"/>
                <w:lang w:val="en-US"/>
              </w:rPr>
              <w:t>9</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KH</w:t>
            </w:r>
            <w:r>
              <w:rPr>
                <w:rFonts w:hint="eastAsia"/>
                <w:sz w:val="21"/>
                <w:lang w:val="en-US"/>
              </w:rPr>
              <w:t>QTDBWJZ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rFonts w:hint="eastAsia"/>
                <w:sz w:val="21"/>
              </w:rPr>
              <w:t>客户其他担保物价值</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line="269" w:lineRule="exact"/>
              <w:ind w:left="98"/>
              <w:rPr>
                <w:sz w:val="21"/>
                <w:lang w:val="en-US"/>
              </w:rPr>
            </w:pPr>
            <w:r>
              <w:rPr>
                <w:rFonts w:hint="eastAsia"/>
                <w:sz w:val="21"/>
              </w:rPr>
              <w:t>其他担保物是指客户维持担保比例低于最低维持担保比例时，客户经证券公司认可后提交的除现金及信用证券账户内证券以外的其他担保物，其价值根据与客户约定的估值方式计算或双方认可的估值结果确定。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587" w:hRule="atLeast"/>
        </w:trPr>
        <w:tc>
          <w:tcPr>
            <w:tcW w:w="566" w:type="dxa"/>
            <w:tcBorders>
              <w:top w:val="single" w:color="000000" w:sz="6" w:space="0"/>
              <w:bottom w:val="single" w:color="000000" w:sz="6" w:space="0"/>
              <w:right w:val="single" w:color="000000" w:sz="6" w:space="0"/>
            </w:tcBorders>
          </w:tcPr>
          <w:p>
            <w:pPr>
              <w:pStyle w:val="13"/>
              <w:spacing w:before="4"/>
              <w:rPr>
                <w:sz w:val="26"/>
              </w:rPr>
            </w:pPr>
          </w:p>
          <w:p>
            <w:pPr>
              <w:pStyle w:val="13"/>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KHZZC</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客户总资产</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2" w:line="278" w:lineRule="auto"/>
              <w:ind w:left="98" w:right="79"/>
              <w:rPr>
                <w:sz w:val="21"/>
              </w:rPr>
            </w:pPr>
            <w:r>
              <w:rPr>
                <w:sz w:val="21"/>
              </w:rPr>
              <w:t>账户担保资产=客户资金余额+客户未到账资金+客户证券市值+客</w:t>
            </w:r>
          </w:p>
          <w:p>
            <w:pPr>
              <w:pStyle w:val="13"/>
              <w:spacing w:line="269" w:lineRule="exact"/>
              <w:ind w:left="98"/>
              <w:rPr>
                <w:sz w:val="21"/>
              </w:rPr>
            </w:pPr>
            <w:r>
              <w:rPr>
                <w:sz w:val="21"/>
              </w:rPr>
              <w:t>户未到账证券市值</w:t>
            </w:r>
            <w:r>
              <w:rPr>
                <w:sz w:val="21"/>
                <w:lang w:val="en-US"/>
              </w:rPr>
              <w:t>+客户</w:t>
            </w:r>
            <w:r>
              <w:rPr>
                <w:rFonts w:hint="eastAsia"/>
                <w:sz w:val="21"/>
                <w:lang w:val="en-US"/>
              </w:rPr>
              <w:t>其他担保物价值</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7" w:hRule="atLeast"/>
        </w:trPr>
        <w:tc>
          <w:tcPr>
            <w:tcW w:w="566" w:type="dxa"/>
            <w:tcBorders>
              <w:top w:val="single" w:color="000000" w:sz="6" w:space="0"/>
              <w:bottom w:val="single" w:color="000000" w:sz="6" w:space="0"/>
              <w:right w:val="single" w:color="000000" w:sz="6" w:space="0"/>
            </w:tcBorders>
            <w:vAlign w:val="center"/>
          </w:tcPr>
          <w:p>
            <w:pPr>
              <w:pStyle w:val="13"/>
              <w:spacing w:before="80"/>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4"/>
              <w:rPr>
                <w:sz w:val="26"/>
              </w:rPr>
            </w:pPr>
          </w:p>
          <w:p>
            <w:pPr>
              <w:pStyle w:val="13"/>
              <w:ind w:left="98"/>
              <w:rPr>
                <w:sz w:val="21"/>
              </w:rPr>
            </w:pPr>
            <w:r>
              <w:rPr>
                <w:sz w:val="21"/>
              </w:rPr>
              <w:t>KHRZFZ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4"/>
              <w:rPr>
                <w:sz w:val="26"/>
              </w:rPr>
            </w:pPr>
          </w:p>
          <w:p>
            <w:pPr>
              <w:pStyle w:val="13"/>
              <w:ind w:left="98"/>
              <w:rPr>
                <w:sz w:val="21"/>
              </w:rPr>
            </w:pPr>
            <w:r>
              <w:rPr>
                <w:sz w:val="21"/>
              </w:rPr>
              <w:t>客户融资负债</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4"/>
              <w:rPr>
                <w:sz w:val="26"/>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4"/>
              <w:rPr>
                <w:sz w:val="26"/>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5"/>
              <w:ind w:left="98"/>
              <w:rPr>
                <w:sz w:val="21"/>
              </w:rPr>
            </w:pPr>
            <w:r>
              <w:rPr>
                <w:sz w:val="21"/>
              </w:rPr>
              <w:t>客户总的融资负债金额=客户融资</w:t>
            </w:r>
          </w:p>
          <w:p>
            <w:pPr>
              <w:pStyle w:val="13"/>
              <w:spacing w:before="2" w:line="310" w:lineRule="atLeast"/>
              <w:ind w:left="98" w:right="80"/>
              <w:rPr>
                <w:sz w:val="21"/>
              </w:rPr>
            </w:pPr>
            <w:r>
              <w:rPr>
                <w:sz w:val="21"/>
              </w:rPr>
              <w:t>金额+客户融资手续费用+客户融资息费+客户融资其他费用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80"/>
              <w:ind w:left="98"/>
              <w:rPr>
                <w:sz w:val="21"/>
              </w:rPr>
            </w:pPr>
            <w:r>
              <w:rPr>
                <w:sz w:val="21"/>
              </w:rPr>
              <w:t>KHRZJE</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80"/>
              <w:ind w:left="98"/>
              <w:rPr>
                <w:sz w:val="21"/>
              </w:rPr>
            </w:pPr>
            <w:r>
              <w:rPr>
                <w:sz w:val="21"/>
              </w:rPr>
              <w:t>客户融资金额</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80"/>
              <w:ind w:left="98"/>
              <w:rPr>
                <w:sz w:val="21"/>
              </w:rPr>
            </w:pPr>
            <w:r>
              <w:rPr>
                <w:sz w:val="21"/>
              </w:rPr>
              <w:t>客户融资金额（不含融资息费）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13</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KHRZSXFY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客户融资手续费</w:t>
            </w:r>
          </w:p>
          <w:p>
            <w:pPr>
              <w:pStyle w:val="13"/>
              <w:spacing w:before="43"/>
              <w:ind w:left="98"/>
              <w:rPr>
                <w:sz w:val="21"/>
              </w:rPr>
            </w:pPr>
            <w:r>
              <w:rPr>
                <w:sz w:val="21"/>
              </w:rPr>
              <w:t>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指经手费、印花税、过户费及佣金</w:t>
            </w:r>
          </w:p>
          <w:p>
            <w:pPr>
              <w:pStyle w:val="13"/>
              <w:spacing w:before="43"/>
              <w:ind w:left="98"/>
              <w:rPr>
                <w:sz w:val="21"/>
              </w:rPr>
            </w:pPr>
            <w:r>
              <w:rPr>
                <w:sz w:val="21"/>
              </w:rPr>
              <w:t>合计费用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
              <w:rPr>
                <w:sz w:val="14"/>
              </w:rPr>
            </w:pPr>
          </w:p>
          <w:p>
            <w:pPr>
              <w:pStyle w:val="13"/>
              <w:ind w:left="167"/>
              <w:rPr>
                <w:sz w:val="21"/>
              </w:rPr>
            </w:pPr>
            <w:r>
              <w:rPr>
                <w:sz w:val="21"/>
              </w:rPr>
              <w:t>14</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KHRZXF</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客户融资息费</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指客户融资未结息费、客户已结未</w:t>
            </w:r>
          </w:p>
          <w:p>
            <w:pPr>
              <w:pStyle w:val="13"/>
              <w:spacing w:before="43"/>
              <w:ind w:left="98"/>
              <w:rPr>
                <w:sz w:val="21"/>
              </w:rPr>
            </w:pPr>
            <w:r>
              <w:rPr>
                <w:sz w:val="21"/>
              </w:rPr>
              <w:t>付融资息费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15</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14"/>
              </w:rPr>
            </w:pPr>
          </w:p>
          <w:p>
            <w:pPr>
              <w:pStyle w:val="13"/>
              <w:ind w:left="98"/>
              <w:rPr>
                <w:sz w:val="21"/>
              </w:rPr>
            </w:pPr>
            <w:r>
              <w:rPr>
                <w:sz w:val="21"/>
              </w:rPr>
              <w:t>KHRZQTFY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5"/>
              <w:ind w:left="98"/>
              <w:rPr>
                <w:sz w:val="21"/>
              </w:rPr>
            </w:pPr>
            <w:r>
              <w:rPr>
                <w:sz w:val="21"/>
              </w:rPr>
              <w:t>客户融资其他费</w:t>
            </w:r>
          </w:p>
          <w:p>
            <w:pPr>
              <w:pStyle w:val="13"/>
              <w:spacing w:before="43"/>
              <w:ind w:left="98"/>
              <w:rPr>
                <w:sz w:val="21"/>
              </w:rPr>
            </w:pPr>
            <w:r>
              <w:rPr>
                <w:sz w:val="21"/>
              </w:rPr>
              <w:t>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14"/>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14"/>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1"/>
              <w:rPr>
                <w:sz w:val="14"/>
              </w:rPr>
            </w:pPr>
          </w:p>
          <w:p>
            <w:pPr>
              <w:pStyle w:val="13"/>
              <w:ind w:left="98"/>
              <w:rPr>
                <w:sz w:val="21"/>
              </w:rPr>
            </w:pPr>
            <w:r>
              <w:rPr>
                <w:sz w:val="21"/>
              </w:rPr>
              <w:t>指客户融资其他收费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jc w:val="center"/>
              <w:rPr>
                <w:sz w:val="21"/>
              </w:rPr>
            </w:pPr>
            <w:r>
              <w:rPr>
                <w:sz w:val="21"/>
              </w:rPr>
              <w:t>16</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KHRQFZ</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客户融券负债</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客户融券负债=客户融券金额+客</w:t>
            </w:r>
          </w:p>
          <w:p>
            <w:pPr>
              <w:pStyle w:val="13"/>
              <w:spacing w:before="43"/>
              <w:ind w:left="98"/>
              <w:rPr>
                <w:sz w:val="21"/>
              </w:rPr>
            </w:pPr>
            <w:r>
              <w:rPr>
                <w:sz w:val="21"/>
              </w:rPr>
              <w:t>户融券费用+客户融券其他费用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17</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8"/>
            </w:pPr>
          </w:p>
          <w:p>
            <w:pPr>
              <w:pStyle w:val="13"/>
              <w:ind w:left="98"/>
              <w:rPr>
                <w:sz w:val="21"/>
              </w:rPr>
            </w:pPr>
            <w:r>
              <w:rPr>
                <w:sz w:val="21"/>
              </w:rPr>
              <w:t>KHRQJE</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8"/>
            </w:pPr>
          </w:p>
          <w:p>
            <w:pPr>
              <w:pStyle w:val="13"/>
              <w:ind w:left="98"/>
              <w:rPr>
                <w:sz w:val="21"/>
              </w:rPr>
            </w:pPr>
            <w:r>
              <w:rPr>
                <w:sz w:val="21"/>
              </w:rPr>
              <w:t>客户融券金额</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8"/>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8"/>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line="278" w:lineRule="auto"/>
              <w:ind w:left="98"/>
              <w:rPr>
                <w:sz w:val="21"/>
              </w:rPr>
            </w:pPr>
            <w:r>
              <w:rPr>
                <w:sz w:val="21"/>
              </w:rPr>
              <w:t>因融券而被认定为负债的金额，等于融券数量*价格。融券合约开仓首日可以根据不同公司业务规则， 价格按收盘价或成交价格计算，融券开仓次日至平仓了结期间全部</w:t>
            </w:r>
          </w:p>
          <w:p>
            <w:pPr>
              <w:pStyle w:val="13"/>
              <w:ind w:left="98"/>
              <w:rPr>
                <w:sz w:val="21"/>
              </w:rPr>
            </w:pPr>
            <w:r>
              <w:rPr>
                <w:sz w:val="21"/>
              </w:rPr>
              <w:t>按收盘价计算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
              <w:rPr>
                <w:sz w:val="14"/>
              </w:rPr>
            </w:pPr>
          </w:p>
          <w:p>
            <w:pPr>
              <w:pStyle w:val="13"/>
              <w:ind w:left="167"/>
              <w:rPr>
                <w:sz w:val="21"/>
              </w:rPr>
            </w:pPr>
            <w:r>
              <w:rPr>
                <w:sz w:val="21"/>
              </w:rPr>
              <w:t>18</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KHRQSXFY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客户融券手续费</w:t>
            </w:r>
          </w:p>
          <w:p>
            <w:pPr>
              <w:pStyle w:val="13"/>
              <w:spacing w:before="43"/>
              <w:ind w:left="98"/>
              <w:rPr>
                <w:sz w:val="21"/>
              </w:rPr>
            </w:pPr>
            <w:r>
              <w:rPr>
                <w:sz w:val="21"/>
              </w:rPr>
              <w:t>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指经手费、印花税、过户费及佣金</w:t>
            </w:r>
          </w:p>
          <w:p>
            <w:pPr>
              <w:pStyle w:val="13"/>
              <w:spacing w:before="43"/>
              <w:ind w:left="98"/>
              <w:rPr>
                <w:sz w:val="21"/>
              </w:rPr>
            </w:pPr>
            <w:r>
              <w:rPr>
                <w:sz w:val="21"/>
              </w:rPr>
              <w:t>合计费用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19</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14"/>
              </w:rPr>
            </w:pPr>
          </w:p>
          <w:p>
            <w:pPr>
              <w:pStyle w:val="13"/>
              <w:ind w:left="98"/>
              <w:rPr>
                <w:sz w:val="21"/>
              </w:rPr>
            </w:pPr>
            <w:r>
              <w:rPr>
                <w:sz w:val="21"/>
              </w:rPr>
              <w:t>KHRQFY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14"/>
              </w:rPr>
            </w:pPr>
          </w:p>
          <w:p>
            <w:pPr>
              <w:pStyle w:val="13"/>
              <w:ind w:left="98"/>
              <w:rPr>
                <w:sz w:val="21"/>
              </w:rPr>
            </w:pPr>
            <w:r>
              <w:rPr>
                <w:sz w:val="21"/>
              </w:rPr>
              <w:t>客户融券费用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14"/>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14"/>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5"/>
              <w:ind w:left="98"/>
              <w:rPr>
                <w:sz w:val="21"/>
              </w:rPr>
            </w:pPr>
            <w:r>
              <w:rPr>
                <w:sz w:val="21"/>
              </w:rPr>
              <w:t>指客户融券未结费用、客户已结未</w:t>
            </w:r>
          </w:p>
          <w:p>
            <w:pPr>
              <w:pStyle w:val="13"/>
              <w:spacing w:before="43"/>
              <w:ind w:left="98"/>
              <w:rPr>
                <w:sz w:val="21"/>
              </w:rPr>
            </w:pPr>
            <w:r>
              <w:rPr>
                <w:sz w:val="21"/>
              </w:rPr>
              <w:t>付融券费用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77"/>
              <w:ind w:left="167"/>
              <w:rPr>
                <w:sz w:val="21"/>
              </w:rPr>
            </w:pPr>
            <w:r>
              <w:rPr>
                <w:sz w:val="21"/>
              </w:rPr>
              <w:t>20</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KHRQQTFY</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客户融券其他费</w:t>
            </w:r>
          </w:p>
          <w:p>
            <w:pPr>
              <w:pStyle w:val="13"/>
              <w:spacing w:before="44"/>
              <w:ind w:left="98"/>
              <w:rPr>
                <w:sz w:val="21"/>
              </w:rPr>
            </w:pPr>
            <w:r>
              <w:rPr>
                <w:sz w:val="21"/>
              </w:rPr>
              <w:t>用</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178"/>
              <w:ind w:left="98"/>
              <w:rPr>
                <w:sz w:val="21"/>
              </w:rPr>
            </w:pPr>
            <w:r>
              <w:rPr>
                <w:sz w:val="21"/>
              </w:rPr>
              <w:t>指客户融券其他收费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21</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77"/>
              <w:ind w:left="98"/>
              <w:rPr>
                <w:sz w:val="21"/>
              </w:rPr>
            </w:pPr>
            <w:r>
              <w:rPr>
                <w:sz w:val="21"/>
              </w:rPr>
              <w:t>KHBZJYE</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77"/>
              <w:ind w:left="98"/>
              <w:rPr>
                <w:sz w:val="21"/>
              </w:rPr>
            </w:pPr>
            <w:r>
              <w:rPr>
                <w:sz w:val="21"/>
              </w:rPr>
              <w:t>客户保证金余额</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77"/>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77"/>
              <w:ind w:left="98"/>
              <w:rPr>
                <w:sz w:val="21"/>
              </w:rPr>
            </w:pPr>
            <w:r>
              <w:rPr>
                <w:sz w:val="21"/>
              </w:rPr>
              <w:t>指客户可用保证金余额合计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22</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RZZYBZJ</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客户融资占用保</w:t>
            </w:r>
          </w:p>
          <w:p>
            <w:pPr>
              <w:pStyle w:val="13"/>
              <w:spacing w:before="43"/>
              <w:ind w:left="98"/>
              <w:rPr>
                <w:sz w:val="21"/>
              </w:rPr>
            </w:pPr>
            <w:r>
              <w:rPr>
                <w:sz w:val="21"/>
              </w:rPr>
              <w:t>证金</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指客户融资金额占用的保证金金</w:t>
            </w:r>
          </w:p>
          <w:p>
            <w:pPr>
              <w:pStyle w:val="13"/>
              <w:spacing w:before="43"/>
              <w:ind w:left="98"/>
              <w:rPr>
                <w:sz w:val="21"/>
              </w:rPr>
            </w:pPr>
            <w:r>
              <w:rPr>
                <w:sz w:val="21"/>
              </w:rPr>
              <w:t>额合计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80"/>
              <w:ind w:left="167"/>
              <w:rPr>
                <w:sz w:val="21"/>
              </w:rPr>
            </w:pPr>
            <w:r>
              <w:rPr>
                <w:sz w:val="21"/>
              </w:rPr>
              <w:t>23</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RQZYBZJ</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客户融券占用保</w:t>
            </w:r>
          </w:p>
          <w:p>
            <w:pPr>
              <w:pStyle w:val="13"/>
              <w:spacing w:before="43"/>
              <w:ind w:left="98"/>
              <w:rPr>
                <w:sz w:val="21"/>
              </w:rPr>
            </w:pPr>
            <w:r>
              <w:rPr>
                <w:sz w:val="21"/>
              </w:rPr>
              <w:t>证金</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指客户融券金额占用的保证金金</w:t>
            </w:r>
          </w:p>
          <w:p>
            <w:pPr>
              <w:pStyle w:val="13"/>
              <w:spacing w:before="43"/>
              <w:ind w:left="98"/>
              <w:rPr>
                <w:sz w:val="21"/>
              </w:rPr>
            </w:pPr>
            <w:r>
              <w:rPr>
                <w:sz w:val="21"/>
              </w:rPr>
              <w:t>额合计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24</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80"/>
              <w:ind w:left="98"/>
              <w:rPr>
                <w:sz w:val="21"/>
              </w:rPr>
            </w:pPr>
            <w:r>
              <w:rPr>
                <w:sz w:val="21"/>
              </w:rPr>
              <w:t>KHZFZ</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80"/>
              <w:ind w:left="98"/>
              <w:rPr>
                <w:sz w:val="21"/>
              </w:rPr>
            </w:pPr>
            <w:r>
              <w:rPr>
                <w:sz w:val="21"/>
              </w:rPr>
              <w:t>客户总负债</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80"/>
              <w:ind w:left="98"/>
              <w:rPr>
                <w:sz w:val="21"/>
              </w:rPr>
            </w:pPr>
            <w:r>
              <w:rPr>
                <w:sz w:val="21"/>
              </w:rPr>
              <w:t>客户融资负债+客户融券负债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2"/>
              <w:rPr>
                <w:sz w:val="14"/>
              </w:rPr>
            </w:pPr>
          </w:p>
          <w:p>
            <w:pPr>
              <w:pStyle w:val="13"/>
              <w:ind w:left="167"/>
              <w:rPr>
                <w:sz w:val="21"/>
              </w:rPr>
            </w:pPr>
            <w:r>
              <w:rPr>
                <w:sz w:val="21"/>
              </w:rPr>
              <w:t>25</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ZTWCDBBL</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整体维持担保比</w:t>
            </w:r>
          </w:p>
          <w:p>
            <w:pPr>
              <w:pStyle w:val="13"/>
              <w:spacing w:before="43"/>
              <w:ind w:left="98"/>
              <w:rPr>
                <w:sz w:val="21"/>
              </w:rPr>
            </w:pPr>
            <w:r>
              <w:rPr>
                <w:sz w:val="21"/>
              </w:rPr>
              <w:t>例</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178"/>
              <w:ind w:left="98"/>
              <w:rPr>
                <w:sz w:val="21"/>
              </w:rPr>
            </w:pPr>
            <w:r>
              <w:rPr>
                <w:sz w:val="21"/>
              </w:rPr>
              <w:t>有负债的客户总资产/客户总负债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167"/>
              <w:rPr>
                <w:sz w:val="21"/>
              </w:rPr>
            </w:pPr>
            <w:r>
              <w:rPr>
                <w:sz w:val="21"/>
              </w:rPr>
              <w:t>26</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2"/>
              <w:rPr>
                <w:sz w:val="14"/>
              </w:rPr>
            </w:pPr>
          </w:p>
          <w:p>
            <w:pPr>
              <w:pStyle w:val="13"/>
              <w:ind w:left="98"/>
              <w:rPr>
                <w:sz w:val="21"/>
              </w:rPr>
            </w:pPr>
            <w:r>
              <w:rPr>
                <w:sz w:val="21"/>
              </w:rPr>
              <w:t>RZGGL</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
              <w:rPr>
                <w:sz w:val="14"/>
              </w:rPr>
            </w:pPr>
          </w:p>
          <w:p>
            <w:pPr>
              <w:pStyle w:val="13"/>
              <w:ind w:left="98"/>
              <w:rPr>
                <w:sz w:val="21"/>
              </w:rPr>
            </w:pPr>
            <w:r>
              <w:rPr>
                <w:sz w:val="21"/>
              </w:rPr>
              <w:t>融资杠杆率</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2"/>
              <w:rPr>
                <w:sz w:val="14"/>
              </w:rPr>
            </w:pPr>
          </w:p>
          <w:p>
            <w:pPr>
              <w:pStyle w:val="13"/>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2"/>
              <w:rPr>
                <w:sz w:val="14"/>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5"/>
              <w:ind w:left="98"/>
              <w:rPr>
                <w:sz w:val="21"/>
              </w:rPr>
            </w:pPr>
            <w:r>
              <w:rPr>
                <w:sz w:val="21"/>
              </w:rPr>
              <w:t>客户融资金额/客户融资占用保证</w:t>
            </w:r>
          </w:p>
          <w:p>
            <w:pPr>
              <w:pStyle w:val="13"/>
              <w:spacing w:before="43"/>
              <w:ind w:left="98"/>
              <w:rPr>
                <w:sz w:val="21"/>
              </w:rPr>
            </w:pPr>
            <w:r>
              <w:rPr>
                <w:sz w:val="21"/>
              </w:rPr>
              <w:t>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1"/>
              <w:rPr>
                <w:sz w:val="26"/>
              </w:rPr>
            </w:pPr>
          </w:p>
          <w:p>
            <w:pPr>
              <w:pStyle w:val="13"/>
              <w:ind w:left="167"/>
              <w:rPr>
                <w:sz w:val="21"/>
              </w:rPr>
            </w:pPr>
            <w:r>
              <w:rPr>
                <w:sz w:val="21"/>
              </w:rPr>
              <w:t>27</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RQGGL</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融券杠杆率</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客户融券金额/客户融券占用保证</w:t>
            </w:r>
          </w:p>
          <w:p>
            <w:pPr>
              <w:pStyle w:val="13"/>
              <w:spacing w:before="43"/>
              <w:ind w:left="98"/>
              <w:rPr>
                <w:sz w:val="21"/>
              </w:rPr>
            </w:pPr>
            <w:r>
              <w:rPr>
                <w:sz w:val="21"/>
              </w:rPr>
              <w:t>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vAlign w:val="center"/>
          </w:tcPr>
          <w:p>
            <w:pPr>
              <w:pStyle w:val="13"/>
              <w:spacing w:before="80"/>
              <w:ind w:left="167"/>
              <w:rPr>
                <w:sz w:val="21"/>
              </w:rPr>
            </w:pPr>
            <w:r>
              <w:rPr>
                <w:sz w:val="21"/>
              </w:rPr>
              <w:t>28</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26"/>
              </w:rPr>
            </w:pPr>
          </w:p>
          <w:p>
            <w:pPr>
              <w:pStyle w:val="13"/>
              <w:ind w:left="98"/>
              <w:rPr>
                <w:sz w:val="21"/>
              </w:rPr>
            </w:pPr>
            <w:r>
              <w:rPr>
                <w:sz w:val="21"/>
              </w:rPr>
              <w:t>ZTGGL</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26"/>
              </w:rPr>
            </w:pPr>
          </w:p>
          <w:p>
            <w:pPr>
              <w:pStyle w:val="13"/>
              <w:ind w:left="98"/>
              <w:rPr>
                <w:sz w:val="21"/>
              </w:rPr>
            </w:pPr>
            <w:r>
              <w:rPr>
                <w:sz w:val="21"/>
              </w:rPr>
              <w:t>整体杠杆率</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26"/>
              </w:rPr>
            </w:pPr>
          </w:p>
          <w:p>
            <w:pPr>
              <w:pStyle w:val="13"/>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
              <w:rPr>
                <w:sz w:val="26"/>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（客户融资金额+客户融券金额）/</w:t>
            </w:r>
          </w:p>
          <w:p>
            <w:pPr>
              <w:pStyle w:val="13"/>
              <w:spacing w:before="2" w:line="310" w:lineRule="atLeast"/>
              <w:ind w:left="98" w:right="79"/>
              <w:rPr>
                <w:sz w:val="21"/>
              </w:rPr>
            </w:pPr>
            <w:r>
              <w:rPr>
                <w:sz w:val="21"/>
              </w:rPr>
              <w:t>（客户融资占用保证金+客户融券占用保证金）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right w:val="single" w:color="000000" w:sz="6" w:space="0"/>
            </w:tcBorders>
            <w:vAlign w:val="center"/>
          </w:tcPr>
          <w:p>
            <w:pPr>
              <w:pStyle w:val="13"/>
              <w:spacing w:before="80"/>
              <w:ind w:left="167"/>
              <w:rPr>
                <w:sz w:val="21"/>
              </w:rPr>
            </w:pPr>
            <w:r>
              <w:rPr>
                <w:sz w:val="21"/>
              </w:rPr>
              <w:t>2</w:t>
            </w:r>
            <w:r>
              <w:rPr>
                <w:rFonts w:hint="eastAsia"/>
                <w:sz w:val="21"/>
                <w:lang w:val="en-US"/>
              </w:rPr>
              <w:t>9</w:t>
            </w:r>
          </w:p>
        </w:tc>
        <w:tc>
          <w:tcPr>
            <w:tcW w:w="1279" w:type="dxa"/>
            <w:tcBorders>
              <w:top w:val="single" w:color="000000" w:sz="6" w:space="0"/>
              <w:left w:val="single" w:color="000000" w:sz="6" w:space="0"/>
              <w:right w:val="single" w:color="000000" w:sz="6" w:space="0"/>
            </w:tcBorders>
            <w:vAlign w:val="center"/>
          </w:tcPr>
          <w:p>
            <w:pPr>
              <w:pStyle w:val="13"/>
              <w:spacing w:before="80"/>
              <w:ind w:left="98"/>
              <w:rPr>
                <w:sz w:val="21"/>
              </w:rPr>
            </w:pPr>
            <w:r>
              <w:rPr>
                <w:sz w:val="21"/>
              </w:rPr>
              <w:t>SJRQ</w:t>
            </w:r>
          </w:p>
        </w:tc>
        <w:tc>
          <w:tcPr>
            <w:tcW w:w="1700" w:type="dxa"/>
            <w:tcBorders>
              <w:top w:val="single" w:color="000000" w:sz="6" w:space="0"/>
              <w:left w:val="single" w:color="000000" w:sz="6" w:space="0"/>
              <w:right w:val="single" w:color="000000" w:sz="6" w:space="0"/>
            </w:tcBorders>
            <w:vAlign w:val="center"/>
          </w:tcPr>
          <w:p>
            <w:pPr>
              <w:pStyle w:val="13"/>
              <w:spacing w:before="80"/>
              <w:ind w:left="98"/>
              <w:rPr>
                <w:sz w:val="21"/>
              </w:rPr>
            </w:pPr>
            <w:r>
              <w:rPr>
                <w:sz w:val="21"/>
              </w:rPr>
              <w:t>数据日期</w:t>
            </w:r>
          </w:p>
        </w:tc>
        <w:tc>
          <w:tcPr>
            <w:tcW w:w="1136" w:type="dxa"/>
            <w:tcBorders>
              <w:top w:val="single" w:color="000000" w:sz="6" w:space="0"/>
              <w:left w:val="single" w:color="000000" w:sz="6" w:space="0"/>
              <w:right w:val="single" w:color="000000" w:sz="6" w:space="0"/>
            </w:tcBorders>
            <w:vAlign w:val="center"/>
          </w:tcPr>
          <w:p>
            <w:pPr>
              <w:pStyle w:val="13"/>
              <w:spacing w:before="80"/>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vAlign w:val="center"/>
          </w:tcPr>
          <w:p>
            <w:pPr>
              <w:pStyle w:val="13"/>
              <w:spacing w:before="80"/>
              <w:ind w:left="7"/>
              <w:jc w:val="center"/>
              <w:rPr>
                <w:sz w:val="21"/>
              </w:rPr>
            </w:pPr>
            <w:r>
              <w:rPr>
                <w:sz w:val="21"/>
              </w:rPr>
              <w:t>N</w:t>
            </w:r>
          </w:p>
        </w:tc>
        <w:tc>
          <w:tcPr>
            <w:tcW w:w="3277" w:type="dxa"/>
            <w:tcBorders>
              <w:top w:val="single" w:color="000000" w:sz="6" w:space="0"/>
              <w:left w:val="single" w:color="000000" w:sz="6" w:space="0"/>
            </w:tcBorders>
            <w:vAlign w:val="center"/>
          </w:tcPr>
          <w:p>
            <w:pPr>
              <w:pStyle w:val="13"/>
              <w:spacing w:before="80"/>
              <w:ind w:left="98"/>
              <w:rPr>
                <w:sz w:val="21"/>
              </w:rPr>
            </w:pPr>
            <w:r>
              <w:rPr>
                <w:sz w:val="21"/>
              </w:rPr>
              <w:t>YYYYMMDD，报送日期</w:t>
            </w:r>
          </w:p>
        </w:tc>
      </w:tr>
    </w:tbl>
    <w:p>
      <w:pPr>
        <w:pStyle w:val="5"/>
        <w:spacing w:before="12"/>
        <w:rPr>
          <w:sz w:val="2"/>
        </w:rPr>
      </w:pPr>
    </w:p>
    <w:p>
      <w:pPr>
        <w:pStyle w:val="5"/>
        <w:spacing w:line="29" w:lineRule="exact"/>
        <w:ind w:left="5766"/>
        <w:rPr>
          <w:sz w:val="2"/>
        </w:rPr>
      </w:pPr>
      <w:r>
        <w:rPr>
          <w:sz w:val="2"/>
          <w:lang w:val="en-US" w:bidi="ar-SA"/>
        </w:rPr>
        <mc:AlternateContent>
          <mc:Choice Requires="wpg">
            <w:drawing>
              <wp:inline distT="0" distB="0" distL="114300" distR="114300">
                <wp:extent cx="2076450" cy="18415"/>
                <wp:effectExtent l="0" t="0" r="0" b="0"/>
                <wp:docPr id="6" name="组合 17"/>
                <wp:cNvGraphicFramePr/>
                <a:graphic xmlns:a="http://schemas.openxmlformats.org/drawingml/2006/main">
                  <a:graphicData uri="http://schemas.microsoft.com/office/word/2010/wordprocessingGroup">
                    <wpg:wgp>
                      <wpg:cNvGrpSpPr/>
                      <wpg:grpSpPr>
                        <a:xfrm>
                          <a:off x="0" y="0"/>
                          <a:ext cx="2076450" cy="18415"/>
                          <a:chOff x="0" y="0"/>
                          <a:chExt cx="3270" cy="29"/>
                        </a:xfrm>
                      </wpg:grpSpPr>
                      <wps:wsp>
                        <wps:cNvPr id="7" name="直线 18"/>
                        <wps:cNvCnPr/>
                        <wps:spPr>
                          <a:xfrm>
                            <a:off x="0" y="24"/>
                            <a:ext cx="3240" cy="0"/>
                          </a:xfrm>
                          <a:prstGeom prst="line">
                            <a:avLst/>
                          </a:prstGeom>
                          <a:ln w="6097" cap="flat" cmpd="sng">
                            <a:solidFill>
                              <a:srgbClr val="000000"/>
                            </a:solidFill>
                            <a:prstDash val="solid"/>
                            <a:headEnd type="none" w="med" len="med"/>
                            <a:tailEnd type="none" w="med" len="med"/>
                          </a:ln>
                        </wps:spPr>
                        <wps:bodyPr/>
                      </wps:wsp>
                      <wps:wsp>
                        <wps:cNvPr id="8" name="矩形 19"/>
                        <wps:cNvSpPr/>
                        <wps:spPr>
                          <a:xfrm>
                            <a:off x="3259" y="0"/>
                            <a:ext cx="10" cy="29"/>
                          </a:xfrm>
                          <a:prstGeom prst="rect">
                            <a:avLst/>
                          </a:prstGeom>
                          <a:solidFill>
                            <a:srgbClr val="000000"/>
                          </a:solidFill>
                          <a:ln>
                            <a:noFill/>
                          </a:ln>
                        </wps:spPr>
                        <wps:bodyPr upright="1"/>
                      </wps:wsp>
                      <wps:wsp>
                        <wps:cNvPr id="9" name="矩形 20"/>
                        <wps:cNvSpPr/>
                        <wps:spPr>
                          <a:xfrm>
                            <a:off x="3240" y="19"/>
                            <a:ext cx="29" cy="10"/>
                          </a:xfrm>
                          <a:prstGeom prst="rect">
                            <a:avLst/>
                          </a:prstGeom>
                          <a:solidFill>
                            <a:srgbClr val="000000"/>
                          </a:solidFill>
                          <a:ln>
                            <a:noFill/>
                          </a:ln>
                        </wps:spPr>
                        <wps:bodyPr upright="1"/>
                      </wps:wsp>
                    </wpg:wgp>
                  </a:graphicData>
                </a:graphic>
              </wp:inline>
            </w:drawing>
          </mc:Choice>
          <mc:Fallback>
            <w:pict>
              <v:group id="组合 17" o:spid="_x0000_s1026" o:spt="203" style="height:1.45pt;width:163.5pt;" coordsize="3270,29" o:gfxdata="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LIjiIbUAAAAAwEAAA8AAAAAAAAAAQAgAAAAIgAAAGRycy9kb3ducmV2Lnht&#10;bFBLAQIUABQAAAAIAIdO4kAgD1K/qAIAAKEHAAAOAAAAAAAAAAEAIAAAACMBAABkcnMvZTJvRG9j&#10;LnhtbFBLBQYAAAAABgAGAFkBAAA9BgAAAAA=&#10;">
                <o:lock v:ext="edit" aspectratio="f"/>
                <v:line id="直线 18" o:spid="_x0000_s1026" o:spt="20" style="position:absolute;left:0;top:24;height:0;width:3240;" filled="f" stroked="t" coordsize="21600,21600" o:gfxdata="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uVGq8AAAA&#10;2g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rect id="矩形 19" o:spid="_x0000_s1026" o:spt="1" style="position:absolute;left:3259;top:0;height:29;width:1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rect id="矩形 20" o:spid="_x0000_s1026" o:spt="1" style="position:absolute;left:3240;top:19;height:10;width:29;"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p>
    <w:p>
      <w:pPr>
        <w:pStyle w:val="5"/>
        <w:spacing w:before="4"/>
        <w:ind w:left="360"/>
      </w:pPr>
      <w:r>
        <w:t>数据说明：</w:t>
      </w:r>
    </w:p>
    <w:p>
      <w:pPr>
        <w:pStyle w:val="5"/>
        <w:spacing w:before="43" w:line="278" w:lineRule="auto"/>
        <w:ind w:left="360" w:right="491"/>
      </w:pPr>
      <w:r>
        <w:t>1、通过该表可以了解证券公司客户资产、负债总体情况，掌握证券公司业务的总体风险情况。</w:t>
      </w:r>
    </w:p>
    <w:p>
      <w:pPr>
        <w:pStyle w:val="5"/>
        <w:ind w:left="360"/>
      </w:pPr>
      <w:r>
        <w:t>2、客户资金余额等于 3.4 客户-资金余额表中所有客户的已到账资金余额合计。</w:t>
      </w:r>
    </w:p>
    <w:p>
      <w:pPr>
        <w:pStyle w:val="5"/>
        <w:spacing w:before="43"/>
        <w:ind w:left="360"/>
      </w:pPr>
      <w:r>
        <w:t>3、客户融券卖出资金等于 3.4 客户-资金余额表中所有客户的融券卖出冻结金额合计。</w:t>
      </w:r>
    </w:p>
    <w:p>
      <w:pPr>
        <w:pStyle w:val="5"/>
        <w:spacing w:before="61"/>
        <w:ind w:left="360"/>
      </w:pPr>
      <w:r>
        <w:t>4、客户融资金额等于 3.8 客户-融资负债表中所有客户的融资余额合计。</w:t>
      </w:r>
    </w:p>
    <w:p>
      <w:pPr>
        <w:pStyle w:val="5"/>
        <w:spacing w:before="43"/>
        <w:ind w:left="360"/>
      </w:pPr>
      <w:r>
        <w:t>5、客户融资手续费用等于 3.8 客户-融资负债表中所有客户的规费加交易佣金合计。</w:t>
      </w:r>
    </w:p>
    <w:p>
      <w:pPr>
        <w:pStyle w:val="5"/>
        <w:spacing w:before="43"/>
        <w:ind w:left="360"/>
      </w:pPr>
      <w:r>
        <w:t>6、客户融资息费等于 3.8 客户-融资负债表中所有客户的融资利息合计。</w:t>
      </w:r>
    </w:p>
    <w:p>
      <w:pPr>
        <w:pStyle w:val="5"/>
        <w:spacing w:before="43"/>
        <w:ind w:left="360"/>
      </w:pPr>
      <w:r>
        <w:t>7、客户融资其他费用等于 3.8 客户-融资负债表中所有客户的其他费用合计。</w:t>
      </w:r>
    </w:p>
    <w:p>
      <w:pPr>
        <w:pStyle w:val="5"/>
        <w:spacing w:before="43"/>
        <w:ind w:left="360"/>
      </w:pPr>
      <w:r>
        <w:t>8</w:t>
      </w:r>
      <w:r>
        <w:rPr>
          <w:spacing w:val="-7"/>
        </w:rPr>
        <w:t xml:space="preserve">、客户融券金额等于 </w:t>
      </w:r>
      <w:r>
        <w:t>3.11</w:t>
      </w:r>
      <w:r>
        <w:rPr>
          <w:spacing w:val="-8"/>
        </w:rPr>
        <w:t xml:space="preserve"> 客户-融券负债表中所有客户的融券金额合计。</w:t>
      </w:r>
    </w:p>
    <w:p>
      <w:pPr>
        <w:pStyle w:val="5"/>
        <w:spacing w:before="43"/>
        <w:ind w:left="360"/>
      </w:pPr>
      <w:r>
        <w:t>9</w:t>
      </w:r>
      <w:r>
        <w:rPr>
          <w:spacing w:val="-7"/>
        </w:rPr>
        <w:t xml:space="preserve">、客户融券费用等于 </w:t>
      </w:r>
      <w:r>
        <w:t>3.11</w:t>
      </w:r>
      <w:r>
        <w:rPr>
          <w:spacing w:val="-8"/>
        </w:rPr>
        <w:t xml:space="preserve"> 客户-融券负债表中所有客户的融券费用合计。</w:t>
      </w:r>
    </w:p>
    <w:p>
      <w:pPr>
        <w:pStyle w:val="5"/>
        <w:spacing w:before="43"/>
        <w:ind w:left="360"/>
      </w:pPr>
      <w:r>
        <w:t>10、客户融券其他费用等于 3.11 客户-融券负债表中所有客户的融券其他费用合计。</w:t>
      </w:r>
    </w:p>
    <w:p>
      <w:pPr>
        <w:pStyle w:val="5"/>
        <w:spacing w:before="43"/>
        <w:ind w:left="360"/>
      </w:pPr>
      <w:r>
        <w:t>11、客户保证金余额等于 3.15 客户-资产负债汇总情况中所有客户的保证金可用余额合计。</w:t>
      </w:r>
    </w:p>
    <w:p>
      <w:pPr>
        <w:pStyle w:val="5"/>
        <w:spacing w:before="43"/>
        <w:ind w:left="360"/>
      </w:pPr>
      <w:r>
        <w:t>12</w:t>
      </w:r>
      <w:r>
        <w:rPr>
          <w:spacing w:val="-7"/>
        </w:rPr>
        <w:t xml:space="preserve">、客户融资负债等于 </w:t>
      </w:r>
      <w:r>
        <w:t>3.15</w:t>
      </w:r>
      <w:r>
        <w:rPr>
          <w:spacing w:val="-7"/>
        </w:rPr>
        <w:t xml:space="preserve"> 客户-资产负债汇总情况中所有客户的融资负债合计。</w:t>
      </w:r>
    </w:p>
    <w:p>
      <w:pPr>
        <w:pStyle w:val="5"/>
        <w:spacing w:before="43"/>
        <w:ind w:left="360"/>
        <w:rPr>
          <w:spacing w:val="-7"/>
        </w:rPr>
      </w:pPr>
      <w:r>
        <w:t>13</w:t>
      </w:r>
      <w:r>
        <w:rPr>
          <w:spacing w:val="-7"/>
        </w:rPr>
        <w:t xml:space="preserve">、客户融券负债等于 </w:t>
      </w:r>
      <w:r>
        <w:t>3.15</w:t>
      </w:r>
      <w:r>
        <w:rPr>
          <w:spacing w:val="-7"/>
        </w:rPr>
        <w:t xml:space="preserve"> 客户-资产负债汇总情况中所有客户的融券负债合计。</w:t>
      </w:r>
    </w:p>
    <w:p>
      <w:pPr>
        <w:pStyle w:val="5"/>
        <w:spacing w:before="43"/>
        <w:ind w:left="360"/>
        <w:rPr>
          <w:spacing w:val="-7"/>
          <w:lang w:val="en-US"/>
        </w:rPr>
      </w:pPr>
      <w:r>
        <w:rPr>
          <w:rFonts w:hint="eastAsia"/>
          <w:spacing w:val="-7"/>
          <w:lang w:val="en-US"/>
        </w:rPr>
        <w:t>14、</w:t>
      </w:r>
      <w:r>
        <w:rPr>
          <w:rFonts w:hint="eastAsia"/>
        </w:rPr>
        <w:t>客户其他担保物价值</w:t>
      </w:r>
      <w:r>
        <w:rPr>
          <w:rFonts w:hint="eastAsia"/>
          <w:lang w:val="en-US"/>
        </w:rPr>
        <w:t>只填写计入客户维持担保比例的价值，不计入客户维持担保比例计算的不在本报表报送范围。</w:t>
      </w:r>
    </w:p>
    <w:p>
      <w:pPr>
        <w:pStyle w:val="5"/>
        <w:spacing w:before="43"/>
        <w:rPr>
          <w:spacing w:val="-7"/>
          <w:lang w:val="en-US"/>
        </w:rPr>
      </w:pPr>
    </w:p>
    <w:p>
      <w:pPr>
        <w:pStyle w:val="5"/>
        <w:rPr>
          <w:sz w:val="20"/>
        </w:rPr>
      </w:pPr>
    </w:p>
    <w:p>
      <w:pPr>
        <w:pStyle w:val="5"/>
        <w:spacing w:before="4"/>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证券公司-客户交易汇总</w:t>
      </w:r>
    </w:p>
    <w:p>
      <w:pPr>
        <w:pStyle w:val="5"/>
        <w:spacing w:before="9"/>
        <w:rPr>
          <w:sz w:val="20"/>
        </w:rPr>
      </w:pPr>
    </w:p>
    <w:p>
      <w:pPr>
        <w:pStyle w:val="12"/>
        <w:numPr>
          <w:ilvl w:val="2"/>
          <w:numId w:val="1"/>
        </w:numPr>
        <w:tabs>
          <w:tab w:val="left" w:pos="1342"/>
        </w:tabs>
        <w:ind w:left="1342" w:hanging="982"/>
        <w:rPr>
          <w:sz w:val="28"/>
        </w:rPr>
      </w:pPr>
      <w:r>
        <w:rPr>
          <w:lang w:val="en-US" w:bidi="ar-SA"/>
        </w:rPr>
        <mc:AlternateContent>
          <mc:Choice Requires="wpg">
            <w:drawing>
              <wp:anchor distT="0" distB="0" distL="0" distR="0" simplePos="0" relativeHeight="251675648" behindDoc="1" locked="0" layoutInCell="1" allowOverlap="1">
                <wp:simplePos x="0" y="0"/>
                <wp:positionH relativeFrom="page">
                  <wp:posOffset>1065530</wp:posOffset>
                </wp:positionH>
                <wp:positionV relativeFrom="paragraph">
                  <wp:posOffset>311785</wp:posOffset>
                </wp:positionV>
                <wp:extent cx="5431155" cy="1821815"/>
                <wp:effectExtent l="0" t="1270" r="17145" b="5715"/>
                <wp:wrapTopAndBottom/>
                <wp:docPr id="43" name="组合 21"/>
                <wp:cNvGraphicFramePr/>
                <a:graphic xmlns:a="http://schemas.openxmlformats.org/drawingml/2006/main">
                  <a:graphicData uri="http://schemas.microsoft.com/office/word/2010/wordprocessingGroup">
                    <wpg:wgp>
                      <wpg:cNvGrpSpPr/>
                      <wpg:grpSpPr>
                        <a:xfrm>
                          <a:off x="0" y="0"/>
                          <a:ext cx="5431155" cy="1821815"/>
                          <a:chOff x="1678" y="491"/>
                          <a:chExt cx="8553" cy="2869"/>
                        </a:xfrm>
                      </wpg:grpSpPr>
                      <wps:wsp>
                        <wps:cNvPr id="32" name="矩形 22"/>
                        <wps:cNvSpPr/>
                        <wps:spPr>
                          <a:xfrm>
                            <a:off x="1678" y="491"/>
                            <a:ext cx="29" cy="10"/>
                          </a:xfrm>
                          <a:prstGeom prst="rect">
                            <a:avLst/>
                          </a:prstGeom>
                          <a:solidFill>
                            <a:srgbClr val="000000"/>
                          </a:solidFill>
                          <a:ln>
                            <a:noFill/>
                          </a:ln>
                        </wps:spPr>
                        <wps:bodyPr upright="1"/>
                      </wps:wsp>
                      <wps:wsp>
                        <wps:cNvPr id="33" name="直线 23"/>
                        <wps:cNvCnPr/>
                        <wps:spPr>
                          <a:xfrm>
                            <a:off x="1707" y="496"/>
                            <a:ext cx="8495" cy="0"/>
                          </a:xfrm>
                          <a:prstGeom prst="line">
                            <a:avLst/>
                          </a:prstGeom>
                          <a:ln w="6096" cap="flat" cmpd="sng">
                            <a:solidFill>
                              <a:srgbClr val="000000"/>
                            </a:solidFill>
                            <a:prstDash val="solid"/>
                            <a:headEnd type="none" w="med" len="med"/>
                            <a:tailEnd type="none" w="med" len="med"/>
                          </a:ln>
                        </wps:spPr>
                        <wps:bodyPr/>
                      </wps:wsp>
                      <wps:wsp>
                        <wps:cNvPr id="34" name="直线 24"/>
                        <wps:cNvCnPr/>
                        <wps:spPr>
                          <a:xfrm>
                            <a:off x="1707" y="515"/>
                            <a:ext cx="8495" cy="0"/>
                          </a:xfrm>
                          <a:prstGeom prst="line">
                            <a:avLst/>
                          </a:prstGeom>
                          <a:ln w="6096" cap="flat" cmpd="sng">
                            <a:solidFill>
                              <a:srgbClr val="000000"/>
                            </a:solidFill>
                            <a:prstDash val="solid"/>
                            <a:headEnd type="none" w="med" len="med"/>
                            <a:tailEnd type="none" w="med" len="med"/>
                          </a:ln>
                        </wps:spPr>
                        <wps:bodyPr/>
                      </wps:wsp>
                      <wps:wsp>
                        <wps:cNvPr id="35" name="直线 25"/>
                        <wps:cNvCnPr/>
                        <wps:spPr>
                          <a:xfrm>
                            <a:off x="1702" y="510"/>
                            <a:ext cx="0" cy="2830"/>
                          </a:xfrm>
                          <a:prstGeom prst="line">
                            <a:avLst/>
                          </a:prstGeom>
                          <a:ln w="6096" cap="flat" cmpd="sng">
                            <a:solidFill>
                              <a:srgbClr val="000000"/>
                            </a:solidFill>
                            <a:prstDash val="solid"/>
                            <a:headEnd type="none" w="med" len="med"/>
                            <a:tailEnd type="none" w="med" len="med"/>
                          </a:ln>
                        </wps:spPr>
                        <wps:bodyPr/>
                      </wps:wsp>
                      <wps:wsp>
                        <wps:cNvPr id="36" name="直线 26"/>
                        <wps:cNvCnPr/>
                        <wps:spPr>
                          <a:xfrm>
                            <a:off x="1692" y="491"/>
                            <a:ext cx="0" cy="2869"/>
                          </a:xfrm>
                          <a:prstGeom prst="line">
                            <a:avLst/>
                          </a:prstGeom>
                          <a:ln w="18288" cap="flat" cmpd="sng">
                            <a:solidFill>
                              <a:srgbClr val="000000"/>
                            </a:solidFill>
                            <a:prstDash val="solid"/>
                            <a:headEnd type="none" w="med" len="med"/>
                            <a:tailEnd type="none" w="med" len="med"/>
                          </a:ln>
                        </wps:spPr>
                        <wps:bodyPr/>
                      </wps:wsp>
                      <wps:wsp>
                        <wps:cNvPr id="37" name="直线 27"/>
                        <wps:cNvCnPr/>
                        <wps:spPr>
                          <a:xfrm>
                            <a:off x="1707" y="3355"/>
                            <a:ext cx="8495" cy="0"/>
                          </a:xfrm>
                          <a:prstGeom prst="line">
                            <a:avLst/>
                          </a:prstGeom>
                          <a:ln w="6096" cap="flat" cmpd="sng">
                            <a:solidFill>
                              <a:srgbClr val="000000"/>
                            </a:solidFill>
                            <a:prstDash val="solid"/>
                            <a:headEnd type="none" w="med" len="med"/>
                            <a:tailEnd type="none" w="med" len="med"/>
                          </a:ln>
                        </wps:spPr>
                        <wps:bodyPr/>
                      </wps:wsp>
                      <wps:wsp>
                        <wps:cNvPr id="38" name="直线 28"/>
                        <wps:cNvCnPr/>
                        <wps:spPr>
                          <a:xfrm>
                            <a:off x="1707" y="3336"/>
                            <a:ext cx="8495" cy="0"/>
                          </a:xfrm>
                          <a:prstGeom prst="line">
                            <a:avLst/>
                          </a:prstGeom>
                          <a:ln w="6096" cap="flat" cmpd="sng">
                            <a:solidFill>
                              <a:srgbClr val="000000"/>
                            </a:solidFill>
                            <a:prstDash val="solid"/>
                            <a:headEnd type="none" w="med" len="med"/>
                            <a:tailEnd type="none" w="med" len="med"/>
                          </a:ln>
                        </wps:spPr>
                        <wps:bodyPr/>
                      </wps:wsp>
                      <wps:wsp>
                        <wps:cNvPr id="39" name="直线 29"/>
                        <wps:cNvCnPr/>
                        <wps:spPr>
                          <a:xfrm>
                            <a:off x="10226" y="491"/>
                            <a:ext cx="0" cy="2869"/>
                          </a:xfrm>
                          <a:prstGeom prst="line">
                            <a:avLst/>
                          </a:prstGeom>
                          <a:ln w="6096" cap="flat" cmpd="sng">
                            <a:solidFill>
                              <a:srgbClr val="000000"/>
                            </a:solidFill>
                            <a:prstDash val="solid"/>
                            <a:headEnd type="none" w="med" len="med"/>
                            <a:tailEnd type="none" w="med" len="med"/>
                          </a:ln>
                        </wps:spPr>
                        <wps:bodyPr/>
                      </wps:wsp>
                      <wps:wsp>
                        <wps:cNvPr id="40" name="直线 30"/>
                        <wps:cNvCnPr/>
                        <wps:spPr>
                          <a:xfrm>
                            <a:off x="10216" y="491"/>
                            <a:ext cx="0" cy="2869"/>
                          </a:xfrm>
                          <a:prstGeom prst="line">
                            <a:avLst/>
                          </a:prstGeom>
                          <a:ln w="18288" cap="flat" cmpd="sng">
                            <a:solidFill>
                              <a:srgbClr val="000000"/>
                            </a:solidFill>
                            <a:prstDash val="solid"/>
                            <a:headEnd type="none" w="med" len="med"/>
                            <a:tailEnd type="none" w="med" len="med"/>
                          </a:ln>
                        </wps:spPr>
                        <wps:bodyPr/>
                      </wps:wsp>
                      <wps:wsp>
                        <wps:cNvPr id="41" name="矩形 31"/>
                        <wps:cNvSpPr/>
                        <wps:spPr>
                          <a:xfrm>
                            <a:off x="10202" y="3350"/>
                            <a:ext cx="29" cy="10"/>
                          </a:xfrm>
                          <a:prstGeom prst="rect">
                            <a:avLst/>
                          </a:prstGeom>
                          <a:solidFill>
                            <a:srgbClr val="000000"/>
                          </a:solidFill>
                          <a:ln>
                            <a:noFill/>
                          </a:ln>
                        </wps:spPr>
                        <wps:bodyPr upright="1"/>
                      </wps:wsp>
                      <wps:wsp>
                        <wps:cNvPr id="42" name="文本框 32"/>
                        <wps:cNvSpPr txBox="1"/>
                        <wps:spPr>
                          <a:xfrm>
                            <a:off x="1706" y="510"/>
                            <a:ext cx="8496" cy="2830"/>
                          </a:xfrm>
                          <a:prstGeom prst="rect">
                            <a:avLst/>
                          </a:prstGeom>
                          <a:noFill/>
                          <a:ln>
                            <a:noFill/>
                          </a:ln>
                        </wps:spPr>
                        <wps:txbx>
                          <w:txbxContent>
                            <w:p>
                              <w:pPr>
                                <w:spacing w:before="11"/>
                                <w:rPr>
                                  <w:sz w:val="26"/>
                                </w:rPr>
                              </w:pPr>
                            </w:p>
                            <w:p>
                              <w:pPr>
                                <w:numPr>
                                  <w:ilvl w:val="0"/>
                                  <w:numId w:val="19"/>
                                </w:numPr>
                                <w:tabs>
                                  <w:tab w:val="left" w:pos="1773"/>
                                  <w:tab w:val="left" w:pos="1774"/>
                                </w:tabs>
                                <w:spacing w:line="278" w:lineRule="auto"/>
                                <w:ind w:right="-15"/>
                                <w:rPr>
                                  <w:sz w:val="21"/>
                                </w:rPr>
                              </w:pPr>
                              <w:r>
                                <w:rPr>
                                  <w:sz w:val="21"/>
                                </w:rPr>
                                <w:t xml:space="preserve">该表主要申报报送起始日期至结束日期时段证券公司客户的所有交易情 </w:t>
                              </w:r>
                              <w:r>
                                <w:rPr>
                                  <w:spacing w:val="-20"/>
                                  <w:sz w:val="21"/>
                                </w:rPr>
                                <w:t>况</w:t>
                              </w:r>
                              <w:r>
                                <w:rPr>
                                  <w:sz w:val="21"/>
                                </w:rPr>
                                <w:t>（</w:t>
                              </w:r>
                              <w:r>
                                <w:rPr>
                                  <w:spacing w:val="-10"/>
                                  <w:sz w:val="21"/>
                                </w:rPr>
                                <w:t>普通交易、融资交易、融券交易、融资平仓、融券平仓及直接还款</w:t>
                              </w:r>
                              <w:r>
                                <w:rPr>
                                  <w:spacing w:val="-106"/>
                                  <w:sz w:val="21"/>
                                </w:rPr>
                                <w:t>）</w:t>
                              </w:r>
                              <w:r>
                                <w:rPr>
                                  <w:sz w:val="21"/>
                                </w:rPr>
                                <w:t>。</w:t>
                              </w:r>
                            </w:p>
                            <w:p>
                              <w:pPr>
                                <w:spacing w:before="4"/>
                                <w:rPr>
                                  <w:sz w:val="24"/>
                                </w:rPr>
                              </w:pPr>
                            </w:p>
                            <w:p>
                              <w:pPr>
                                <w:numPr>
                                  <w:ilvl w:val="0"/>
                                  <w:numId w:val="19"/>
                                </w:numPr>
                                <w:tabs>
                                  <w:tab w:val="left" w:pos="1773"/>
                                  <w:tab w:val="left" w:pos="1774"/>
                                </w:tabs>
                                <w:ind w:hanging="421"/>
                                <w:rPr>
                                  <w:sz w:val="21"/>
                                </w:rPr>
                              </w:pPr>
                              <w:r>
                                <w:rPr>
                                  <w:spacing w:val="-15"/>
                                  <w:sz w:val="21"/>
                                </w:rPr>
                                <w:t xml:space="preserve">本表是 </w:t>
                              </w:r>
                              <w:r>
                                <w:rPr>
                                  <w:sz w:val="21"/>
                                </w:rPr>
                                <w:t>3.16</w:t>
                              </w:r>
                              <w:r>
                                <w:rPr>
                                  <w:spacing w:val="-10"/>
                                  <w:sz w:val="21"/>
                                </w:rPr>
                                <w:t xml:space="preserve"> 的汇总数据。</w:t>
                              </w:r>
                            </w:p>
                            <w:p>
                              <w:pPr>
                                <w:spacing w:before="9"/>
                                <w:rPr>
                                  <w:sz w:val="27"/>
                                </w:rPr>
                              </w:pPr>
                            </w:p>
                            <w:p>
                              <w:pPr>
                                <w:numPr>
                                  <w:ilvl w:val="0"/>
                                  <w:numId w:val="19"/>
                                </w:numPr>
                                <w:tabs>
                                  <w:tab w:val="left" w:pos="1773"/>
                                  <w:tab w:val="left" w:pos="1774"/>
                                </w:tabs>
                                <w:spacing w:before="1" w:line="278" w:lineRule="auto"/>
                                <w:ind w:right="87"/>
                                <w:rPr>
                                  <w:sz w:val="21"/>
                                </w:rPr>
                              </w:pPr>
                              <w:r>
                                <w:rPr>
                                  <w:spacing w:val="-8"/>
                                  <w:sz w:val="21"/>
                                </w:rPr>
                                <w:t>报送每日数据时起始日期及结束日期相同，报送每月数据时为这段时间的</w:t>
                              </w:r>
                              <w:r>
                                <w:rPr>
                                  <w:spacing w:val="-6"/>
                                  <w:sz w:val="21"/>
                                </w:rPr>
                                <w:t>汇总数。</w:t>
                              </w:r>
                            </w:p>
                          </w:txbxContent>
                        </wps:txbx>
                        <wps:bodyPr lIns="0" tIns="0" rIns="0" bIns="0" upright="1"/>
                      </wps:wsp>
                    </wpg:wgp>
                  </a:graphicData>
                </a:graphic>
              </wp:anchor>
            </w:drawing>
          </mc:Choice>
          <mc:Fallback>
            <w:pict>
              <v:group id="组合 21" o:spid="_x0000_s1026" o:spt="203" style="position:absolute;left:0pt;margin-left:83.9pt;margin-top:24.55pt;height:143.45pt;width:427.65pt;mso-position-horizontal-relative:page;mso-wrap-distance-bottom:0pt;mso-wrap-distance-top:0pt;z-index:-251640832;mso-width-relative:page;mso-height-relative:page;" coordorigin="1678,491" coordsize="8553,2869" o:gfxdata="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">
                <o:lock v:ext="edit" aspectratio="f"/>
                <v:rect id="矩形 22" o:spid="_x0000_s1026" o:spt="1" style="position:absolute;left:1678;top:491;height:10;width:29;"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line id="直线 23" o:spid="_x0000_s1026" o:spt="20" style="position:absolute;left:1707;top:496;height:0;width:8495;"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4" o:spid="_x0000_s1026" o:spt="20" style="position:absolute;left:1707;top:515;height:0;width:8495;" filled="f" stroked="t" coordsize="21600,21600" o:gfxdata="UEsDBAoAAAAAAIdO4kAAAAAAAAAAAAAAAAAEAAAAZHJzL1BLAwQUAAAACACHTuJAazbXdL8AAADb&#10;AAAADwAAAGRycy9kb3ducmV2LnhtbEWPQWvCQBSE74L/YXlCb83GttQ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13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25" o:spid="_x0000_s1026" o:spt="20" style="position:absolute;left:1702;top:510;height:2830;width:0;"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26" o:spid="_x0000_s1026" o:spt="20" style="position:absolute;left:1692;top:491;height:2869;width:0;" filled="f" stroked="t" coordsize="21600,21600" o:gfxdata="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T+gi8AAAA&#10;2wAAAA8AAAAAAAAAAQAgAAAAIgAAAGRycy9kb3ducmV2LnhtbFBLAQIUABQAAAAIAIdO4kAzLwWe&#10;OwAAADkAAAAQAAAAAAAAAAEAIAAAAAsBAABkcnMvc2hhcGV4bWwueG1sUEsFBgAAAAAGAAYAWwEA&#10;ALUDAAAAAA==&#10;">
                  <v:fill on="f" focussize="0,0"/>
                  <v:stroke weight="1.44pt" color="#000000" joinstyle="round"/>
                  <v:imagedata o:title=""/>
                  <o:lock v:ext="edit" aspectratio="f"/>
                </v:line>
                <v:line id="直线 27" o:spid="_x0000_s1026" o:spt="20" style="position:absolute;left:1707;top:3355;height:0;width:8495;"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8" o:spid="_x0000_s1026" o:spt="20" style="position:absolute;left:1707;top:3336;height:0;width:8495;"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29" o:spid="_x0000_s1026" o:spt="20" style="position:absolute;left:10226;top:491;height:2869;width:0;" filled="f" stroked="t" coordsize="21600,21600" o:gfxdata="UEsDBAoAAAAAAIdO4kAAAAAAAAAAAAAAAAAEAAAAZHJzL1BLAwQUAAAACACHTuJAhTd46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d46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0" o:spid="_x0000_s1026" o:spt="20" style="position:absolute;left:10216;top:491;height:2869;width:0;" filled="f" stroked="t" coordsize="21600,21600" o:gfxdata="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MLSatwAAANs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v:rect id="矩形 31" o:spid="_x0000_s1026" o:spt="1" style="position:absolute;left:10202;top:3350;height:10;width:29;"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shape id="文本框 32" o:spid="_x0000_s1026" o:spt="202" type="#_x0000_t202" style="position:absolute;left:1706;top:510;height:2830;width:8496;"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1"/>
                          <w:rPr>
                            <w:sz w:val="26"/>
                          </w:rPr>
                        </w:pPr>
                      </w:p>
                      <w:p>
                        <w:pPr>
                          <w:numPr>
                            <w:ilvl w:val="0"/>
                            <w:numId w:val="19"/>
                          </w:numPr>
                          <w:tabs>
                            <w:tab w:val="left" w:pos="1773"/>
                            <w:tab w:val="left" w:pos="1774"/>
                          </w:tabs>
                          <w:spacing w:line="278" w:lineRule="auto"/>
                          <w:ind w:right="-15"/>
                          <w:rPr>
                            <w:sz w:val="21"/>
                          </w:rPr>
                        </w:pPr>
                        <w:r>
                          <w:rPr>
                            <w:sz w:val="21"/>
                          </w:rPr>
                          <w:t xml:space="preserve">该表主要申报报送起始日期至结束日期时段证券公司客户的所有交易情 </w:t>
                        </w:r>
                        <w:r>
                          <w:rPr>
                            <w:spacing w:val="-20"/>
                            <w:sz w:val="21"/>
                          </w:rPr>
                          <w:t>况</w:t>
                        </w:r>
                        <w:r>
                          <w:rPr>
                            <w:sz w:val="21"/>
                          </w:rPr>
                          <w:t>（</w:t>
                        </w:r>
                        <w:r>
                          <w:rPr>
                            <w:spacing w:val="-10"/>
                            <w:sz w:val="21"/>
                          </w:rPr>
                          <w:t>普通交易、融资交易、融券交易、融资平仓、融券平仓及直接还款</w:t>
                        </w:r>
                        <w:r>
                          <w:rPr>
                            <w:spacing w:val="-106"/>
                            <w:sz w:val="21"/>
                          </w:rPr>
                          <w:t>）</w:t>
                        </w:r>
                        <w:r>
                          <w:rPr>
                            <w:sz w:val="21"/>
                          </w:rPr>
                          <w:t>。</w:t>
                        </w:r>
                      </w:p>
                      <w:p>
                        <w:pPr>
                          <w:spacing w:before="4"/>
                          <w:rPr>
                            <w:sz w:val="24"/>
                          </w:rPr>
                        </w:pPr>
                      </w:p>
                      <w:p>
                        <w:pPr>
                          <w:numPr>
                            <w:ilvl w:val="0"/>
                            <w:numId w:val="19"/>
                          </w:numPr>
                          <w:tabs>
                            <w:tab w:val="left" w:pos="1773"/>
                            <w:tab w:val="left" w:pos="1774"/>
                          </w:tabs>
                          <w:ind w:hanging="421"/>
                          <w:rPr>
                            <w:sz w:val="21"/>
                          </w:rPr>
                        </w:pPr>
                        <w:r>
                          <w:rPr>
                            <w:spacing w:val="-15"/>
                            <w:sz w:val="21"/>
                          </w:rPr>
                          <w:t xml:space="preserve">本表是 </w:t>
                        </w:r>
                        <w:r>
                          <w:rPr>
                            <w:sz w:val="21"/>
                          </w:rPr>
                          <w:t>3.16</w:t>
                        </w:r>
                        <w:r>
                          <w:rPr>
                            <w:spacing w:val="-10"/>
                            <w:sz w:val="21"/>
                          </w:rPr>
                          <w:t xml:space="preserve"> 的汇总数据。</w:t>
                        </w:r>
                      </w:p>
                      <w:p>
                        <w:pPr>
                          <w:spacing w:before="9"/>
                          <w:rPr>
                            <w:sz w:val="27"/>
                          </w:rPr>
                        </w:pPr>
                      </w:p>
                      <w:p>
                        <w:pPr>
                          <w:numPr>
                            <w:ilvl w:val="0"/>
                            <w:numId w:val="19"/>
                          </w:numPr>
                          <w:tabs>
                            <w:tab w:val="left" w:pos="1773"/>
                            <w:tab w:val="left" w:pos="1774"/>
                          </w:tabs>
                          <w:spacing w:before="1" w:line="278" w:lineRule="auto"/>
                          <w:ind w:right="87"/>
                          <w:rPr>
                            <w:sz w:val="21"/>
                          </w:rPr>
                        </w:pPr>
                        <w:r>
                          <w:rPr>
                            <w:spacing w:val="-8"/>
                            <w:sz w:val="21"/>
                          </w:rPr>
                          <w:t>报送每日数据时起始日期及结束日期相同，报送每月数据时为这段时间的</w:t>
                        </w:r>
                        <w:r>
                          <w:rPr>
                            <w:spacing w:val="-6"/>
                            <w:sz w:val="21"/>
                          </w:rPr>
                          <w:t>汇总数。</w:t>
                        </w:r>
                      </w:p>
                    </w:txbxContent>
                  </v:textbox>
                </v:shape>
                <w10:wrap type="topAndBottom"/>
              </v:group>
            </w:pict>
          </mc:Fallback>
        </mc:AlternateContent>
      </w:r>
      <w:r>
        <w:rPr>
          <w:spacing w:val="-2"/>
          <w:sz w:val="28"/>
        </w:rPr>
        <w:t>文件说明</w:t>
      </w:r>
    </w:p>
    <w:p>
      <w:pPr>
        <w:pStyle w:val="12"/>
        <w:numPr>
          <w:ilvl w:val="2"/>
          <w:numId w:val="1"/>
        </w:numPr>
        <w:tabs>
          <w:tab w:val="left" w:pos="1342"/>
        </w:tabs>
        <w:spacing w:before="89"/>
        <w:ind w:left="1342" w:hanging="982"/>
        <w:rPr>
          <w:sz w:val="28"/>
        </w:rPr>
      </w:pPr>
      <w:r>
        <w:rPr>
          <w:spacing w:val="-2"/>
          <w:sz w:val="28"/>
        </w:rPr>
        <w:t>文件内容</w:t>
      </w:r>
    </w:p>
    <w:p>
      <w:pPr>
        <w:pStyle w:val="5"/>
        <w:rPr>
          <w:sz w:val="20"/>
        </w:rPr>
      </w:pPr>
    </w:p>
    <w:p>
      <w:pPr>
        <w:pStyle w:val="5"/>
        <w:rPr>
          <w:sz w:val="20"/>
        </w:rPr>
      </w:pPr>
    </w:p>
    <w:p>
      <w:pPr>
        <w:pStyle w:val="5"/>
        <w:spacing w:before="9" w:after="1"/>
        <w:rPr>
          <w:sz w:val="19"/>
        </w:rPr>
      </w:pPr>
    </w:p>
    <w:tbl>
      <w:tblPr>
        <w:tblStyle w:val="10"/>
        <w:tblW w:w="8666" w:type="dxa"/>
        <w:tblInd w:w="3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2" w:hRule="atLeast"/>
        </w:trPr>
        <w:tc>
          <w:tcPr>
            <w:tcW w:w="566" w:type="dxa"/>
            <w:tcBorders>
              <w:left w:val="single" w:color="000000" w:sz="12" w:space="0"/>
              <w:bottom w:val="single" w:color="000000" w:sz="6" w:space="0"/>
              <w:right w:val="single" w:color="000000" w:sz="6" w:space="0"/>
            </w:tcBorders>
            <w:shd w:val="clear" w:color="auto" w:fill="DFDFDF"/>
          </w:tcPr>
          <w:p>
            <w:pPr>
              <w:pStyle w:val="13"/>
              <w:spacing w:before="27"/>
              <w:ind w:left="176"/>
              <w:rPr>
                <w:b/>
                <w:sz w:val="21"/>
              </w:rPr>
            </w:pPr>
            <w:r>
              <w:rPr>
                <w:b/>
                <w:sz w:val="21"/>
              </w:rPr>
              <w:t>序</w:t>
            </w:r>
          </w:p>
          <w:p>
            <w:pPr>
              <w:pStyle w:val="13"/>
              <w:spacing w:before="43"/>
              <w:ind w:left="176"/>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328"/>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43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122" w:right="96"/>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7"/>
              <w:ind w:left="148"/>
              <w:rPr>
                <w:b/>
                <w:sz w:val="21"/>
              </w:rPr>
            </w:pPr>
            <w:r>
              <w:rPr>
                <w:b/>
                <w:sz w:val="21"/>
              </w:rPr>
              <w:t>是否</w:t>
            </w:r>
          </w:p>
          <w:p>
            <w:pPr>
              <w:pStyle w:val="13"/>
              <w:spacing w:before="43"/>
              <w:ind w:left="148"/>
              <w:rPr>
                <w:b/>
                <w:sz w:val="21"/>
              </w:rPr>
            </w:pPr>
            <w:r>
              <w:rPr>
                <w:b/>
                <w:sz w:val="21"/>
              </w:rPr>
              <w:t>为空</w:t>
            </w:r>
          </w:p>
        </w:tc>
        <w:tc>
          <w:tcPr>
            <w:tcW w:w="3277" w:type="dxa"/>
            <w:tcBorders>
              <w:left w:val="single" w:color="000000" w:sz="6" w:space="0"/>
              <w:bottom w:val="single" w:color="000000" w:sz="6" w:space="0"/>
              <w:right w:val="single" w:color="000000" w:sz="12" w:space="0"/>
            </w:tcBorders>
            <w:shd w:val="clear" w:color="auto" w:fill="DFDFDF"/>
          </w:tcPr>
          <w:p>
            <w:pPr>
              <w:pStyle w:val="13"/>
              <w:spacing w:before="3"/>
              <w:rPr>
                <w:sz w:val="14"/>
              </w:rPr>
            </w:pPr>
          </w:p>
          <w:p>
            <w:pPr>
              <w:pStyle w:val="13"/>
              <w:ind w:left="1402" w:right="1370"/>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80"/>
              <w:ind w:left="229"/>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22" w:right="96"/>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3"/>
              <w:spacing w:before="80"/>
              <w:ind w:left="107"/>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92" w:hRule="atLeast"/>
        </w:trPr>
        <w:tc>
          <w:tcPr>
            <w:tcW w:w="566" w:type="dxa"/>
            <w:tcBorders>
              <w:top w:val="single" w:color="000000" w:sz="6" w:space="0"/>
              <w:left w:val="single" w:color="000000" w:sz="12" w:space="0"/>
              <w:bottom w:val="single" w:color="000000" w:sz="6" w:space="0"/>
              <w:right w:val="single" w:color="000000" w:sz="6" w:space="0"/>
            </w:tcBorders>
          </w:tcPr>
          <w:p>
            <w:pPr>
              <w:pStyle w:val="13"/>
              <w:rPr>
                <w:sz w:val="20"/>
              </w:rPr>
            </w:pPr>
          </w:p>
          <w:p>
            <w:pPr>
              <w:pStyle w:val="13"/>
              <w:spacing w:before="158"/>
              <w:ind w:left="229"/>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10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10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122" w:right="96"/>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26"/>
              <w:jc w:val="center"/>
              <w:rPr>
                <w:sz w:val="21"/>
              </w:rPr>
            </w:pPr>
            <w:r>
              <w:rPr>
                <w:sz w:val="21"/>
              </w:rPr>
              <w:t>N</w:t>
            </w:r>
          </w:p>
        </w:tc>
        <w:tc>
          <w:tcPr>
            <w:tcW w:w="3277" w:type="dxa"/>
            <w:tcBorders>
              <w:top w:val="single" w:color="000000" w:sz="6" w:space="0"/>
              <w:left w:val="single" w:color="000000" w:sz="6" w:space="0"/>
              <w:bottom w:val="single" w:color="000000" w:sz="6" w:space="0"/>
              <w:right w:val="thickThinMediumGap" w:color="000000" w:sz="6" w:space="0"/>
            </w:tcBorders>
          </w:tcPr>
          <w:p>
            <w:pPr>
              <w:pStyle w:val="13"/>
              <w:spacing w:before="61"/>
              <w:ind w:left="107"/>
              <w:rPr>
                <w:sz w:val="21"/>
              </w:rPr>
            </w:pPr>
            <w:r>
              <w:rPr>
                <w:sz w:val="21"/>
              </w:rPr>
              <w:t>CNY：人民币</w:t>
            </w:r>
          </w:p>
          <w:p>
            <w:pPr>
              <w:pStyle w:val="13"/>
              <w:spacing w:before="41" w:line="350" w:lineRule="atLeast"/>
              <w:ind w:left="107" w:right="2189"/>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80"/>
              <w:ind w:left="229"/>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QSRQ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起始日期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22" w:right="96"/>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3"/>
              <w:spacing w:before="80"/>
              <w:ind w:left="107"/>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80"/>
              <w:ind w:left="229"/>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ZZRQ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终止日期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22" w:right="96"/>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3"/>
              <w:spacing w:before="80"/>
              <w:ind w:left="107"/>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80"/>
              <w:ind w:left="229"/>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DBPMRJE</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担保品买入金额</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22" w:right="94"/>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3"/>
              <w:spacing w:before="80"/>
              <w:ind w:left="107"/>
              <w:rPr>
                <w:sz w:val="21"/>
              </w:rPr>
            </w:pPr>
            <w:r>
              <w:rPr>
                <w:sz w:val="21"/>
              </w:rPr>
              <w:t>担保品买入成交金额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80"/>
              <w:ind w:left="229"/>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DBPMCJE</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担保品卖出金额</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22" w:right="94"/>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3"/>
              <w:spacing w:before="80"/>
              <w:ind w:left="107"/>
              <w:rPr>
                <w:sz w:val="21"/>
              </w:rPr>
            </w:pPr>
            <w:r>
              <w:rPr>
                <w:sz w:val="21"/>
              </w:rPr>
              <w:t>担保品卖出成交金额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80"/>
              <w:ind w:left="229"/>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RZMRJE</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108"/>
              <w:rPr>
                <w:sz w:val="21"/>
              </w:rPr>
            </w:pPr>
            <w:r>
              <w:rPr>
                <w:sz w:val="21"/>
              </w:rPr>
              <w:t>融资买入金额</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22" w:right="94"/>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26"/>
              <w:jc w:val="center"/>
              <w:rPr>
                <w:sz w:val="21"/>
              </w:rPr>
            </w:pPr>
            <w:r>
              <w:rPr>
                <w:sz w:val="21"/>
              </w:rPr>
              <w:t>N</w:t>
            </w:r>
          </w:p>
        </w:tc>
        <w:tc>
          <w:tcPr>
            <w:tcW w:w="3277" w:type="dxa"/>
            <w:tcBorders>
              <w:top w:val="single" w:color="000000" w:sz="6" w:space="0"/>
              <w:left w:val="single" w:color="000000" w:sz="6" w:space="0"/>
              <w:bottom w:val="single" w:color="000000" w:sz="6" w:space="0"/>
              <w:right w:val="single" w:color="000000" w:sz="12" w:space="0"/>
            </w:tcBorders>
          </w:tcPr>
          <w:p>
            <w:pPr>
              <w:pStyle w:val="13"/>
              <w:spacing w:before="80"/>
              <w:ind w:left="107"/>
              <w:rPr>
                <w:sz w:val="21"/>
              </w:rPr>
            </w:pPr>
            <w:r>
              <w:rPr>
                <w:sz w:val="21"/>
              </w:rPr>
              <w:t>融资买入成交金额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left w:val="single" w:color="000000" w:sz="12" w:space="0"/>
              <w:right w:val="single" w:color="000000" w:sz="6" w:space="0"/>
            </w:tcBorders>
          </w:tcPr>
          <w:p>
            <w:pPr>
              <w:pStyle w:val="13"/>
              <w:spacing w:before="80"/>
              <w:ind w:left="229"/>
              <w:rPr>
                <w:sz w:val="21"/>
              </w:rPr>
            </w:pPr>
            <w:r>
              <w:rPr>
                <w:sz w:val="21"/>
              </w:rPr>
              <w:t>8</w:t>
            </w:r>
          </w:p>
        </w:tc>
        <w:tc>
          <w:tcPr>
            <w:tcW w:w="1279" w:type="dxa"/>
            <w:tcBorders>
              <w:top w:val="single" w:color="000000" w:sz="6" w:space="0"/>
              <w:left w:val="single" w:color="000000" w:sz="6" w:space="0"/>
              <w:right w:val="single" w:color="000000" w:sz="6" w:space="0"/>
            </w:tcBorders>
          </w:tcPr>
          <w:p>
            <w:pPr>
              <w:pStyle w:val="13"/>
              <w:spacing w:before="80"/>
              <w:ind w:left="108"/>
              <w:rPr>
                <w:sz w:val="21"/>
              </w:rPr>
            </w:pPr>
            <w:r>
              <w:rPr>
                <w:sz w:val="21"/>
              </w:rPr>
              <w:t>MQHKJE</w:t>
            </w:r>
          </w:p>
        </w:tc>
        <w:tc>
          <w:tcPr>
            <w:tcW w:w="1700" w:type="dxa"/>
            <w:tcBorders>
              <w:top w:val="single" w:color="000000" w:sz="6" w:space="0"/>
              <w:left w:val="single" w:color="000000" w:sz="6" w:space="0"/>
              <w:right w:val="single" w:color="000000" w:sz="6" w:space="0"/>
            </w:tcBorders>
          </w:tcPr>
          <w:p>
            <w:pPr>
              <w:pStyle w:val="13"/>
              <w:spacing w:before="80"/>
              <w:ind w:left="108"/>
              <w:rPr>
                <w:sz w:val="21"/>
              </w:rPr>
            </w:pPr>
            <w:r>
              <w:rPr>
                <w:sz w:val="21"/>
              </w:rPr>
              <w:t>卖券还款金额</w:t>
            </w:r>
          </w:p>
        </w:tc>
        <w:tc>
          <w:tcPr>
            <w:tcW w:w="1136" w:type="dxa"/>
            <w:tcBorders>
              <w:top w:val="single" w:color="000000" w:sz="6" w:space="0"/>
              <w:left w:val="single" w:color="000000" w:sz="6" w:space="0"/>
              <w:right w:val="single" w:color="000000" w:sz="6" w:space="0"/>
            </w:tcBorders>
          </w:tcPr>
          <w:p>
            <w:pPr>
              <w:pStyle w:val="13"/>
              <w:spacing w:before="80"/>
              <w:ind w:left="122" w:right="94"/>
              <w:jc w:val="center"/>
              <w:rPr>
                <w:sz w:val="21"/>
              </w:rPr>
            </w:pPr>
            <w:r>
              <w:rPr>
                <w:sz w:val="21"/>
              </w:rPr>
              <w:t>N(16.2)</w:t>
            </w:r>
          </w:p>
        </w:tc>
        <w:tc>
          <w:tcPr>
            <w:tcW w:w="708" w:type="dxa"/>
            <w:tcBorders>
              <w:top w:val="single" w:color="000000" w:sz="6" w:space="0"/>
              <w:left w:val="single" w:color="000000" w:sz="6" w:space="0"/>
              <w:right w:val="single" w:color="000000" w:sz="6" w:space="0"/>
            </w:tcBorders>
          </w:tcPr>
          <w:p>
            <w:pPr>
              <w:pStyle w:val="13"/>
              <w:spacing w:before="80"/>
              <w:ind w:left="26"/>
              <w:jc w:val="center"/>
              <w:rPr>
                <w:sz w:val="21"/>
              </w:rPr>
            </w:pPr>
            <w:r>
              <w:rPr>
                <w:sz w:val="21"/>
              </w:rPr>
              <w:t>N</w:t>
            </w:r>
          </w:p>
        </w:tc>
        <w:tc>
          <w:tcPr>
            <w:tcW w:w="3277" w:type="dxa"/>
            <w:tcBorders>
              <w:top w:val="single" w:color="000000" w:sz="6" w:space="0"/>
              <w:left w:val="single" w:color="000000" w:sz="6" w:space="0"/>
              <w:right w:val="single" w:color="000000" w:sz="12" w:space="0"/>
            </w:tcBorders>
          </w:tcPr>
          <w:p>
            <w:pPr>
              <w:pStyle w:val="13"/>
              <w:spacing w:before="80"/>
              <w:ind w:left="107"/>
              <w:rPr>
                <w:sz w:val="21"/>
              </w:rPr>
            </w:pPr>
            <w:r>
              <w:rPr>
                <w:sz w:val="21"/>
              </w:rPr>
              <w:t>打卖券还款标记的成交金额</w:t>
            </w:r>
          </w:p>
        </w:tc>
      </w:tr>
    </w:tbl>
    <w:p>
      <w:pPr>
        <w:pStyle w:val="5"/>
        <w:spacing w:before="12"/>
        <w:rPr>
          <w:sz w:val="2"/>
        </w:rPr>
      </w:pPr>
    </w:p>
    <w:tbl>
      <w:tblPr>
        <w:tblStyle w:val="10"/>
        <w:tblW w:w="8666"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220"/>
              <w:rPr>
                <w:sz w:val="21"/>
              </w:rPr>
            </w:pPr>
            <w:r>
              <w:rPr>
                <w:sz w:val="21"/>
              </w:rPr>
              <w:t>9</w:t>
            </w:r>
          </w:p>
        </w:tc>
        <w:tc>
          <w:tcPr>
            <w:tcW w:w="1279" w:type="dxa"/>
          </w:tcPr>
          <w:p>
            <w:pPr>
              <w:pStyle w:val="13"/>
              <w:spacing w:before="80"/>
              <w:ind w:left="98"/>
              <w:rPr>
                <w:sz w:val="21"/>
              </w:rPr>
            </w:pPr>
            <w:r>
              <w:rPr>
                <w:sz w:val="21"/>
              </w:rPr>
              <w:t>ZJHKJE</w:t>
            </w:r>
          </w:p>
        </w:tc>
        <w:tc>
          <w:tcPr>
            <w:tcW w:w="1700" w:type="dxa"/>
          </w:tcPr>
          <w:p>
            <w:pPr>
              <w:pStyle w:val="13"/>
              <w:spacing w:before="80"/>
              <w:ind w:left="98"/>
              <w:rPr>
                <w:sz w:val="21"/>
              </w:rPr>
            </w:pPr>
            <w:r>
              <w:rPr>
                <w:sz w:val="21"/>
              </w:rPr>
              <w:t>直接还款金额</w:t>
            </w:r>
          </w:p>
        </w:tc>
        <w:tc>
          <w:tcPr>
            <w:tcW w:w="1136" w:type="dxa"/>
          </w:tcPr>
          <w:p>
            <w:pPr>
              <w:pStyle w:val="13"/>
              <w:spacing w:before="80"/>
              <w:ind w:left="114" w:right="105"/>
              <w:jc w:val="center"/>
              <w:rPr>
                <w:sz w:val="21"/>
              </w:rPr>
            </w:pPr>
            <w:r>
              <w:rPr>
                <w:sz w:val="21"/>
              </w:rPr>
              <w:t>N(16.2)</w:t>
            </w:r>
          </w:p>
        </w:tc>
        <w:tc>
          <w:tcPr>
            <w:tcW w:w="708" w:type="dxa"/>
          </w:tcPr>
          <w:p>
            <w:pPr>
              <w:pStyle w:val="13"/>
              <w:spacing w:before="80"/>
              <w:ind w:left="7"/>
              <w:jc w:val="center"/>
              <w:rPr>
                <w:sz w:val="21"/>
              </w:rPr>
            </w:pPr>
            <w:r>
              <w:rPr>
                <w:sz w:val="21"/>
              </w:rPr>
              <w:t>N</w:t>
            </w:r>
          </w:p>
        </w:tc>
        <w:tc>
          <w:tcPr>
            <w:tcW w:w="3277" w:type="dxa"/>
            <w:tcBorders>
              <w:right w:val="double" w:color="000000" w:sz="0" w:space="0"/>
            </w:tcBorders>
          </w:tcPr>
          <w:p>
            <w:pPr>
              <w:pStyle w:val="13"/>
              <w:spacing w:before="80"/>
              <w:ind w:left="98"/>
              <w:rPr>
                <w:sz w:val="21"/>
              </w:rPr>
            </w:pPr>
            <w:r>
              <w:rPr>
                <w:sz w:val="21"/>
              </w:rPr>
              <w:t>含强行平仓直接还款部分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167"/>
              <w:rPr>
                <w:sz w:val="21"/>
              </w:rPr>
            </w:pPr>
            <w:r>
              <w:rPr>
                <w:sz w:val="21"/>
              </w:rPr>
              <w:t>10</w:t>
            </w:r>
          </w:p>
        </w:tc>
        <w:tc>
          <w:tcPr>
            <w:tcW w:w="1279" w:type="dxa"/>
          </w:tcPr>
          <w:p>
            <w:pPr>
              <w:pStyle w:val="13"/>
              <w:spacing w:before="80"/>
              <w:ind w:left="98"/>
              <w:rPr>
                <w:sz w:val="21"/>
              </w:rPr>
            </w:pPr>
            <w:r>
              <w:rPr>
                <w:sz w:val="21"/>
              </w:rPr>
              <w:t>RZPCJE</w:t>
            </w:r>
          </w:p>
        </w:tc>
        <w:tc>
          <w:tcPr>
            <w:tcW w:w="1700" w:type="dxa"/>
          </w:tcPr>
          <w:p>
            <w:pPr>
              <w:pStyle w:val="13"/>
              <w:spacing w:before="80"/>
              <w:ind w:left="98"/>
              <w:rPr>
                <w:sz w:val="21"/>
              </w:rPr>
            </w:pPr>
            <w:r>
              <w:rPr>
                <w:sz w:val="21"/>
              </w:rPr>
              <w:t>融资平仓金额</w:t>
            </w:r>
          </w:p>
        </w:tc>
        <w:tc>
          <w:tcPr>
            <w:tcW w:w="1136" w:type="dxa"/>
          </w:tcPr>
          <w:p>
            <w:pPr>
              <w:pStyle w:val="13"/>
              <w:spacing w:before="80"/>
              <w:ind w:left="114" w:right="105"/>
              <w:jc w:val="center"/>
              <w:rPr>
                <w:sz w:val="21"/>
              </w:rPr>
            </w:pPr>
            <w:r>
              <w:rPr>
                <w:sz w:val="21"/>
              </w:rPr>
              <w:t>N(16.2)</w:t>
            </w:r>
          </w:p>
        </w:tc>
        <w:tc>
          <w:tcPr>
            <w:tcW w:w="708" w:type="dxa"/>
          </w:tcPr>
          <w:p>
            <w:pPr>
              <w:pStyle w:val="13"/>
              <w:spacing w:before="80"/>
              <w:ind w:left="7"/>
              <w:jc w:val="center"/>
              <w:rPr>
                <w:sz w:val="21"/>
              </w:rPr>
            </w:pPr>
            <w:r>
              <w:rPr>
                <w:sz w:val="21"/>
              </w:rPr>
              <w:t>N</w:t>
            </w:r>
          </w:p>
        </w:tc>
        <w:tc>
          <w:tcPr>
            <w:tcW w:w="3277" w:type="dxa"/>
            <w:tcBorders>
              <w:right w:val="double" w:color="000000" w:sz="0" w:space="0"/>
            </w:tcBorders>
          </w:tcPr>
          <w:p>
            <w:pPr>
              <w:pStyle w:val="13"/>
              <w:spacing w:before="80"/>
              <w:ind w:left="98"/>
              <w:rPr>
                <w:sz w:val="21"/>
              </w:rPr>
            </w:pPr>
            <w:r>
              <w:rPr>
                <w:sz w:val="21"/>
              </w:rPr>
              <w:t>融资平仓成交金额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77"/>
              <w:ind w:left="167"/>
              <w:rPr>
                <w:sz w:val="21"/>
              </w:rPr>
            </w:pPr>
            <w:r>
              <w:rPr>
                <w:sz w:val="21"/>
              </w:rPr>
              <w:t>11</w:t>
            </w:r>
          </w:p>
        </w:tc>
        <w:tc>
          <w:tcPr>
            <w:tcW w:w="1279" w:type="dxa"/>
          </w:tcPr>
          <w:p>
            <w:pPr>
              <w:pStyle w:val="13"/>
              <w:spacing w:before="77"/>
              <w:ind w:left="98"/>
              <w:rPr>
                <w:sz w:val="21"/>
              </w:rPr>
            </w:pPr>
            <w:r>
              <w:rPr>
                <w:sz w:val="21"/>
              </w:rPr>
              <w:t>RQMCJE</w:t>
            </w:r>
          </w:p>
        </w:tc>
        <w:tc>
          <w:tcPr>
            <w:tcW w:w="1700" w:type="dxa"/>
          </w:tcPr>
          <w:p>
            <w:pPr>
              <w:pStyle w:val="13"/>
              <w:spacing w:before="77"/>
              <w:ind w:left="98"/>
              <w:rPr>
                <w:sz w:val="21"/>
              </w:rPr>
            </w:pPr>
            <w:r>
              <w:rPr>
                <w:sz w:val="21"/>
              </w:rPr>
              <w:t>融券卖出金额</w:t>
            </w:r>
          </w:p>
        </w:tc>
        <w:tc>
          <w:tcPr>
            <w:tcW w:w="1136" w:type="dxa"/>
          </w:tcPr>
          <w:p>
            <w:pPr>
              <w:pStyle w:val="13"/>
              <w:spacing w:before="77"/>
              <w:ind w:left="114" w:right="105"/>
              <w:jc w:val="center"/>
              <w:rPr>
                <w:sz w:val="21"/>
              </w:rPr>
            </w:pPr>
            <w:r>
              <w:rPr>
                <w:sz w:val="21"/>
              </w:rPr>
              <w:t>N(16.2)</w:t>
            </w:r>
          </w:p>
        </w:tc>
        <w:tc>
          <w:tcPr>
            <w:tcW w:w="708" w:type="dxa"/>
          </w:tcPr>
          <w:p>
            <w:pPr>
              <w:pStyle w:val="13"/>
              <w:spacing w:before="77"/>
              <w:ind w:left="7"/>
              <w:jc w:val="center"/>
              <w:rPr>
                <w:sz w:val="21"/>
              </w:rPr>
            </w:pPr>
            <w:r>
              <w:rPr>
                <w:sz w:val="21"/>
              </w:rPr>
              <w:t>N</w:t>
            </w:r>
          </w:p>
        </w:tc>
        <w:tc>
          <w:tcPr>
            <w:tcW w:w="3277" w:type="dxa"/>
            <w:tcBorders>
              <w:right w:val="double" w:color="000000" w:sz="0" w:space="0"/>
            </w:tcBorders>
          </w:tcPr>
          <w:p>
            <w:pPr>
              <w:pStyle w:val="13"/>
              <w:spacing w:before="77"/>
              <w:ind w:left="98"/>
              <w:rPr>
                <w:sz w:val="21"/>
              </w:rPr>
            </w:pPr>
            <w:r>
              <w:rPr>
                <w:sz w:val="21"/>
              </w:rPr>
              <w:t>融券卖出成交金额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77"/>
              <w:ind w:left="167"/>
              <w:rPr>
                <w:sz w:val="21"/>
              </w:rPr>
            </w:pPr>
            <w:r>
              <w:rPr>
                <w:sz w:val="21"/>
              </w:rPr>
              <w:t>12</w:t>
            </w:r>
          </w:p>
        </w:tc>
        <w:tc>
          <w:tcPr>
            <w:tcW w:w="1279" w:type="dxa"/>
          </w:tcPr>
          <w:p>
            <w:pPr>
              <w:pStyle w:val="13"/>
              <w:spacing w:before="77"/>
              <w:ind w:left="98"/>
              <w:rPr>
                <w:sz w:val="21"/>
              </w:rPr>
            </w:pPr>
            <w:r>
              <w:rPr>
                <w:sz w:val="21"/>
              </w:rPr>
              <w:t>MQHQJE</w:t>
            </w:r>
          </w:p>
        </w:tc>
        <w:tc>
          <w:tcPr>
            <w:tcW w:w="1700" w:type="dxa"/>
          </w:tcPr>
          <w:p>
            <w:pPr>
              <w:pStyle w:val="13"/>
              <w:spacing w:before="77"/>
              <w:ind w:left="98"/>
              <w:rPr>
                <w:sz w:val="21"/>
              </w:rPr>
            </w:pPr>
            <w:r>
              <w:rPr>
                <w:sz w:val="21"/>
              </w:rPr>
              <w:t>买券还券金额</w:t>
            </w:r>
          </w:p>
        </w:tc>
        <w:tc>
          <w:tcPr>
            <w:tcW w:w="1136" w:type="dxa"/>
          </w:tcPr>
          <w:p>
            <w:pPr>
              <w:pStyle w:val="13"/>
              <w:spacing w:before="77"/>
              <w:ind w:left="114" w:right="105"/>
              <w:jc w:val="center"/>
              <w:rPr>
                <w:sz w:val="21"/>
              </w:rPr>
            </w:pPr>
            <w:r>
              <w:rPr>
                <w:sz w:val="21"/>
              </w:rPr>
              <w:t>N(16.2)</w:t>
            </w:r>
          </w:p>
        </w:tc>
        <w:tc>
          <w:tcPr>
            <w:tcW w:w="708" w:type="dxa"/>
          </w:tcPr>
          <w:p>
            <w:pPr>
              <w:pStyle w:val="13"/>
              <w:spacing w:before="77"/>
              <w:ind w:left="7"/>
              <w:jc w:val="center"/>
              <w:rPr>
                <w:sz w:val="21"/>
              </w:rPr>
            </w:pPr>
            <w:r>
              <w:rPr>
                <w:sz w:val="21"/>
              </w:rPr>
              <w:t>N</w:t>
            </w:r>
          </w:p>
        </w:tc>
        <w:tc>
          <w:tcPr>
            <w:tcW w:w="3277" w:type="dxa"/>
            <w:tcBorders>
              <w:right w:val="double" w:color="000000" w:sz="0" w:space="0"/>
            </w:tcBorders>
          </w:tcPr>
          <w:p>
            <w:pPr>
              <w:pStyle w:val="13"/>
              <w:spacing w:before="77"/>
              <w:ind w:left="98"/>
              <w:rPr>
                <w:sz w:val="21"/>
              </w:rPr>
            </w:pPr>
            <w:r>
              <w:rPr>
                <w:sz w:val="21"/>
              </w:rPr>
              <w:t>买券还券成交金额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167"/>
              <w:rPr>
                <w:sz w:val="21"/>
              </w:rPr>
            </w:pPr>
            <w:r>
              <w:rPr>
                <w:sz w:val="21"/>
              </w:rPr>
              <w:t>13</w:t>
            </w:r>
          </w:p>
        </w:tc>
        <w:tc>
          <w:tcPr>
            <w:tcW w:w="1279" w:type="dxa"/>
          </w:tcPr>
          <w:p>
            <w:pPr>
              <w:pStyle w:val="13"/>
              <w:spacing w:before="178"/>
              <w:ind w:left="98"/>
              <w:rPr>
                <w:sz w:val="21"/>
              </w:rPr>
            </w:pPr>
            <w:r>
              <w:rPr>
                <w:sz w:val="21"/>
              </w:rPr>
              <w:t>HQHZJE</w:t>
            </w:r>
          </w:p>
        </w:tc>
        <w:tc>
          <w:tcPr>
            <w:tcW w:w="1700" w:type="dxa"/>
          </w:tcPr>
          <w:p>
            <w:pPr>
              <w:pStyle w:val="13"/>
              <w:spacing w:before="178"/>
              <w:ind w:left="98"/>
              <w:rPr>
                <w:sz w:val="21"/>
              </w:rPr>
            </w:pPr>
            <w:r>
              <w:rPr>
                <w:sz w:val="21"/>
              </w:rPr>
              <w:t>还券划转金额</w:t>
            </w:r>
          </w:p>
        </w:tc>
        <w:tc>
          <w:tcPr>
            <w:tcW w:w="1136" w:type="dxa"/>
          </w:tcPr>
          <w:p>
            <w:pPr>
              <w:pStyle w:val="13"/>
              <w:spacing w:before="178"/>
              <w:ind w:left="114" w:right="105"/>
              <w:jc w:val="center"/>
              <w:rPr>
                <w:sz w:val="21"/>
              </w:rPr>
            </w:pPr>
            <w:r>
              <w:rPr>
                <w:sz w:val="21"/>
              </w:rPr>
              <w:t>N(16.2)</w:t>
            </w:r>
          </w:p>
        </w:tc>
        <w:tc>
          <w:tcPr>
            <w:tcW w:w="708" w:type="dxa"/>
          </w:tcPr>
          <w:p>
            <w:pPr>
              <w:pStyle w:val="13"/>
              <w:spacing w:before="178"/>
              <w:ind w:left="7"/>
              <w:jc w:val="center"/>
              <w:rPr>
                <w:sz w:val="21"/>
              </w:rPr>
            </w:pPr>
            <w:r>
              <w:rPr>
                <w:sz w:val="21"/>
              </w:rPr>
              <w:t>N</w:t>
            </w:r>
          </w:p>
        </w:tc>
        <w:tc>
          <w:tcPr>
            <w:tcW w:w="3277" w:type="dxa"/>
            <w:tcBorders>
              <w:right w:val="double" w:color="000000" w:sz="0" w:space="0"/>
            </w:tcBorders>
          </w:tcPr>
          <w:p>
            <w:pPr>
              <w:pStyle w:val="13"/>
              <w:spacing w:before="22"/>
              <w:ind w:left="98"/>
              <w:rPr>
                <w:sz w:val="21"/>
              </w:rPr>
            </w:pPr>
            <w:r>
              <w:rPr>
                <w:sz w:val="21"/>
              </w:rPr>
              <w:t>还券数量*该股票收盘价(或前收</w:t>
            </w:r>
          </w:p>
          <w:p>
            <w:pPr>
              <w:pStyle w:val="13"/>
              <w:spacing w:before="43"/>
              <w:ind w:left="98"/>
              <w:rPr>
                <w:sz w:val="21"/>
              </w:rPr>
            </w:pPr>
            <w:r>
              <w:rPr>
                <w:sz w:val="21"/>
              </w:rPr>
              <w:t>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167"/>
              <w:rPr>
                <w:sz w:val="21"/>
              </w:rPr>
            </w:pPr>
            <w:r>
              <w:rPr>
                <w:sz w:val="21"/>
              </w:rPr>
              <w:t>14</w:t>
            </w:r>
          </w:p>
        </w:tc>
        <w:tc>
          <w:tcPr>
            <w:tcW w:w="1279" w:type="dxa"/>
          </w:tcPr>
          <w:p>
            <w:pPr>
              <w:pStyle w:val="13"/>
              <w:spacing w:before="178"/>
              <w:ind w:left="98"/>
              <w:rPr>
                <w:sz w:val="21"/>
              </w:rPr>
            </w:pPr>
            <w:r>
              <w:rPr>
                <w:sz w:val="21"/>
              </w:rPr>
              <w:t>YQHZJE</w:t>
            </w:r>
          </w:p>
        </w:tc>
        <w:tc>
          <w:tcPr>
            <w:tcW w:w="1700" w:type="dxa"/>
          </w:tcPr>
          <w:p>
            <w:pPr>
              <w:pStyle w:val="13"/>
              <w:spacing w:before="178"/>
              <w:ind w:left="98"/>
              <w:rPr>
                <w:sz w:val="21"/>
              </w:rPr>
            </w:pPr>
            <w:r>
              <w:rPr>
                <w:sz w:val="21"/>
              </w:rPr>
              <w:t>余券划转金额</w:t>
            </w:r>
          </w:p>
        </w:tc>
        <w:tc>
          <w:tcPr>
            <w:tcW w:w="1136" w:type="dxa"/>
          </w:tcPr>
          <w:p>
            <w:pPr>
              <w:pStyle w:val="13"/>
              <w:spacing w:before="178"/>
              <w:ind w:left="114" w:right="105"/>
              <w:jc w:val="center"/>
              <w:rPr>
                <w:sz w:val="21"/>
              </w:rPr>
            </w:pPr>
            <w:r>
              <w:rPr>
                <w:sz w:val="21"/>
              </w:rPr>
              <w:t>N(16.2)</w:t>
            </w:r>
          </w:p>
        </w:tc>
        <w:tc>
          <w:tcPr>
            <w:tcW w:w="708" w:type="dxa"/>
          </w:tcPr>
          <w:p>
            <w:pPr>
              <w:pStyle w:val="13"/>
              <w:spacing w:before="178"/>
              <w:ind w:left="7"/>
              <w:jc w:val="center"/>
              <w:rPr>
                <w:sz w:val="21"/>
              </w:rPr>
            </w:pPr>
            <w:r>
              <w:rPr>
                <w:sz w:val="21"/>
              </w:rPr>
              <w:t>N</w:t>
            </w:r>
          </w:p>
        </w:tc>
        <w:tc>
          <w:tcPr>
            <w:tcW w:w="3277" w:type="dxa"/>
            <w:tcBorders>
              <w:right w:val="double" w:color="000000" w:sz="0" w:space="0"/>
            </w:tcBorders>
          </w:tcPr>
          <w:p>
            <w:pPr>
              <w:pStyle w:val="13"/>
              <w:spacing w:before="22"/>
              <w:ind w:left="98"/>
              <w:rPr>
                <w:sz w:val="21"/>
              </w:rPr>
            </w:pPr>
            <w:r>
              <w:rPr>
                <w:sz w:val="21"/>
              </w:rPr>
              <w:t>余券划转数量*该股票收盘价(或</w:t>
            </w:r>
          </w:p>
          <w:p>
            <w:pPr>
              <w:pStyle w:val="13"/>
              <w:spacing w:before="43"/>
              <w:ind w:left="98"/>
              <w:rPr>
                <w:sz w:val="21"/>
              </w:rPr>
            </w:pPr>
            <w:r>
              <w:rPr>
                <w:sz w:val="21"/>
              </w:rPr>
              <w:t>前收盘)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167"/>
              <w:rPr>
                <w:sz w:val="21"/>
              </w:rPr>
            </w:pPr>
            <w:r>
              <w:rPr>
                <w:sz w:val="21"/>
              </w:rPr>
              <w:t>15</w:t>
            </w:r>
          </w:p>
        </w:tc>
        <w:tc>
          <w:tcPr>
            <w:tcW w:w="1279" w:type="dxa"/>
          </w:tcPr>
          <w:p>
            <w:pPr>
              <w:pStyle w:val="13"/>
              <w:spacing w:before="80"/>
              <w:ind w:left="98"/>
              <w:rPr>
                <w:sz w:val="21"/>
              </w:rPr>
            </w:pPr>
            <w:r>
              <w:rPr>
                <w:sz w:val="21"/>
              </w:rPr>
              <w:t>RQPCJE</w:t>
            </w:r>
          </w:p>
        </w:tc>
        <w:tc>
          <w:tcPr>
            <w:tcW w:w="1700" w:type="dxa"/>
          </w:tcPr>
          <w:p>
            <w:pPr>
              <w:pStyle w:val="13"/>
              <w:spacing w:before="80"/>
              <w:ind w:left="98"/>
              <w:rPr>
                <w:sz w:val="21"/>
              </w:rPr>
            </w:pPr>
            <w:r>
              <w:rPr>
                <w:sz w:val="21"/>
              </w:rPr>
              <w:t>融券平仓金额</w:t>
            </w:r>
          </w:p>
        </w:tc>
        <w:tc>
          <w:tcPr>
            <w:tcW w:w="1136" w:type="dxa"/>
          </w:tcPr>
          <w:p>
            <w:pPr>
              <w:pStyle w:val="13"/>
              <w:spacing w:before="80"/>
              <w:ind w:left="114" w:right="105"/>
              <w:jc w:val="center"/>
              <w:rPr>
                <w:sz w:val="21"/>
              </w:rPr>
            </w:pPr>
            <w:r>
              <w:rPr>
                <w:sz w:val="21"/>
              </w:rPr>
              <w:t>N(16.2)</w:t>
            </w:r>
          </w:p>
        </w:tc>
        <w:tc>
          <w:tcPr>
            <w:tcW w:w="708" w:type="dxa"/>
          </w:tcPr>
          <w:p>
            <w:pPr>
              <w:pStyle w:val="13"/>
              <w:spacing w:before="80"/>
              <w:ind w:left="7"/>
              <w:jc w:val="center"/>
              <w:rPr>
                <w:sz w:val="21"/>
              </w:rPr>
            </w:pPr>
            <w:r>
              <w:rPr>
                <w:sz w:val="21"/>
              </w:rPr>
              <w:t>N</w:t>
            </w:r>
          </w:p>
        </w:tc>
        <w:tc>
          <w:tcPr>
            <w:tcW w:w="3277" w:type="dxa"/>
            <w:tcBorders>
              <w:right w:val="double" w:color="000000" w:sz="0" w:space="0"/>
            </w:tcBorders>
          </w:tcPr>
          <w:p>
            <w:pPr>
              <w:pStyle w:val="13"/>
              <w:spacing w:before="80"/>
              <w:ind w:left="98"/>
              <w:rPr>
                <w:sz w:val="21"/>
              </w:rPr>
            </w:pPr>
            <w:r>
              <w:rPr>
                <w:sz w:val="21"/>
              </w:rPr>
              <w:t>融券平仓成交金额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167"/>
              <w:rPr>
                <w:sz w:val="21"/>
              </w:rPr>
            </w:pPr>
            <w:r>
              <w:rPr>
                <w:sz w:val="21"/>
              </w:rPr>
              <w:t>16</w:t>
            </w:r>
          </w:p>
        </w:tc>
        <w:tc>
          <w:tcPr>
            <w:tcW w:w="1279" w:type="dxa"/>
          </w:tcPr>
          <w:p>
            <w:pPr>
              <w:pStyle w:val="13"/>
              <w:spacing w:before="80"/>
              <w:ind w:left="98"/>
              <w:rPr>
                <w:sz w:val="21"/>
              </w:rPr>
            </w:pPr>
            <w:r>
              <w:rPr>
                <w:sz w:val="21"/>
              </w:rPr>
              <w:t>PTJYJE</w:t>
            </w:r>
          </w:p>
        </w:tc>
        <w:tc>
          <w:tcPr>
            <w:tcW w:w="1700" w:type="dxa"/>
          </w:tcPr>
          <w:p>
            <w:pPr>
              <w:pStyle w:val="13"/>
              <w:spacing w:before="80"/>
              <w:ind w:left="98"/>
              <w:rPr>
                <w:sz w:val="21"/>
              </w:rPr>
            </w:pPr>
            <w:r>
              <w:rPr>
                <w:sz w:val="21"/>
              </w:rPr>
              <w:t>普通交易金额</w:t>
            </w:r>
          </w:p>
        </w:tc>
        <w:tc>
          <w:tcPr>
            <w:tcW w:w="1136" w:type="dxa"/>
          </w:tcPr>
          <w:p>
            <w:pPr>
              <w:pStyle w:val="13"/>
              <w:spacing w:before="80"/>
              <w:ind w:left="114" w:right="105"/>
              <w:jc w:val="center"/>
              <w:rPr>
                <w:sz w:val="21"/>
              </w:rPr>
            </w:pPr>
            <w:r>
              <w:rPr>
                <w:sz w:val="21"/>
              </w:rPr>
              <w:t>N(16.2)</w:t>
            </w:r>
          </w:p>
        </w:tc>
        <w:tc>
          <w:tcPr>
            <w:tcW w:w="708" w:type="dxa"/>
          </w:tcPr>
          <w:p>
            <w:pPr>
              <w:pStyle w:val="13"/>
              <w:spacing w:before="80"/>
              <w:ind w:left="7"/>
              <w:jc w:val="center"/>
              <w:rPr>
                <w:sz w:val="21"/>
              </w:rPr>
            </w:pPr>
            <w:r>
              <w:rPr>
                <w:sz w:val="21"/>
              </w:rPr>
              <w:t>N</w:t>
            </w:r>
          </w:p>
        </w:tc>
        <w:tc>
          <w:tcPr>
            <w:tcW w:w="3277" w:type="dxa"/>
            <w:tcBorders>
              <w:right w:val="double" w:color="000000" w:sz="0" w:space="0"/>
            </w:tcBorders>
          </w:tcPr>
          <w:p>
            <w:pPr>
              <w:pStyle w:val="13"/>
              <w:spacing w:before="80"/>
              <w:ind w:left="98"/>
              <w:rPr>
                <w:sz w:val="21"/>
              </w:rPr>
            </w:pPr>
            <w:r>
              <w:rPr>
                <w:sz w:val="21"/>
              </w:rPr>
              <w:t>担保品买入金额+担保品卖出金额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1" w:hRule="atLeast"/>
        </w:trPr>
        <w:tc>
          <w:tcPr>
            <w:tcW w:w="566" w:type="dxa"/>
            <w:tcBorders>
              <w:left w:val="double" w:color="000000" w:sz="0" w:space="0"/>
            </w:tcBorders>
          </w:tcPr>
          <w:p>
            <w:pPr>
              <w:pStyle w:val="13"/>
              <w:jc w:val="center"/>
              <w:rPr>
                <w:sz w:val="21"/>
              </w:rPr>
            </w:pPr>
            <w:r>
              <w:rPr>
                <w:sz w:val="21"/>
              </w:rPr>
              <w:t>17</w:t>
            </w:r>
          </w:p>
        </w:tc>
        <w:tc>
          <w:tcPr>
            <w:tcW w:w="1279" w:type="dxa"/>
          </w:tcPr>
          <w:p>
            <w:pPr>
              <w:pStyle w:val="13"/>
              <w:ind w:firstLine="210" w:firstLineChars="100"/>
              <w:rPr>
                <w:sz w:val="21"/>
              </w:rPr>
            </w:pPr>
            <w:r>
              <w:rPr>
                <w:sz w:val="21"/>
              </w:rPr>
              <w:t>XYJYJE</w:t>
            </w:r>
          </w:p>
        </w:tc>
        <w:tc>
          <w:tcPr>
            <w:tcW w:w="1700" w:type="dxa"/>
          </w:tcPr>
          <w:p>
            <w:pPr>
              <w:pStyle w:val="13"/>
              <w:ind w:firstLine="210" w:firstLineChars="100"/>
              <w:jc w:val="both"/>
              <w:rPr>
                <w:sz w:val="21"/>
              </w:rPr>
            </w:pPr>
            <w:r>
              <w:rPr>
                <w:sz w:val="21"/>
              </w:rPr>
              <w:t>信用交易金额</w:t>
            </w:r>
          </w:p>
        </w:tc>
        <w:tc>
          <w:tcPr>
            <w:tcW w:w="1136" w:type="dxa"/>
          </w:tcPr>
          <w:p>
            <w:pPr>
              <w:pStyle w:val="13"/>
              <w:ind w:right="105"/>
              <w:jc w:val="center"/>
              <w:rPr>
                <w:sz w:val="21"/>
              </w:rPr>
            </w:pPr>
            <w:r>
              <w:rPr>
                <w:sz w:val="21"/>
              </w:rPr>
              <w:t>N(16.2)</w:t>
            </w:r>
          </w:p>
        </w:tc>
        <w:tc>
          <w:tcPr>
            <w:tcW w:w="708" w:type="dxa"/>
          </w:tcPr>
          <w:p>
            <w:pPr>
              <w:pStyle w:val="13"/>
              <w:jc w:val="center"/>
              <w:rPr>
                <w:sz w:val="21"/>
              </w:rPr>
            </w:pPr>
            <w:r>
              <w:rPr>
                <w:sz w:val="21"/>
              </w:rPr>
              <w:t>N</w:t>
            </w:r>
          </w:p>
        </w:tc>
        <w:tc>
          <w:tcPr>
            <w:tcW w:w="3277" w:type="dxa"/>
            <w:tcBorders>
              <w:right w:val="double" w:color="000000" w:sz="0" w:space="0"/>
            </w:tcBorders>
          </w:tcPr>
          <w:p>
            <w:pPr>
              <w:pStyle w:val="13"/>
              <w:spacing w:before="80"/>
              <w:ind w:left="98"/>
              <w:rPr>
                <w:sz w:val="21"/>
              </w:rPr>
            </w:pPr>
            <w:r>
              <w:rPr>
                <w:sz w:val="21"/>
              </w:rPr>
              <w:t>融资买入金额+融券卖出金额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167"/>
              <w:rPr>
                <w:sz w:val="21"/>
              </w:rPr>
            </w:pPr>
            <w:r>
              <w:rPr>
                <w:sz w:val="21"/>
              </w:rPr>
              <w:t>18</w:t>
            </w:r>
          </w:p>
        </w:tc>
        <w:tc>
          <w:tcPr>
            <w:tcW w:w="1279" w:type="dxa"/>
          </w:tcPr>
          <w:p>
            <w:pPr>
              <w:pStyle w:val="13"/>
              <w:spacing w:before="80"/>
              <w:ind w:left="98"/>
              <w:rPr>
                <w:sz w:val="21"/>
              </w:rPr>
            </w:pPr>
            <w:r>
              <w:rPr>
                <w:sz w:val="21"/>
              </w:rPr>
              <w:t>JYJEHJ</w:t>
            </w:r>
          </w:p>
        </w:tc>
        <w:tc>
          <w:tcPr>
            <w:tcW w:w="1700" w:type="dxa"/>
          </w:tcPr>
          <w:p>
            <w:pPr>
              <w:pStyle w:val="13"/>
              <w:spacing w:before="80"/>
              <w:ind w:left="98"/>
              <w:rPr>
                <w:sz w:val="21"/>
              </w:rPr>
            </w:pPr>
            <w:r>
              <w:rPr>
                <w:sz w:val="21"/>
              </w:rPr>
              <w:t>交易金额合计</w:t>
            </w:r>
          </w:p>
        </w:tc>
        <w:tc>
          <w:tcPr>
            <w:tcW w:w="1136" w:type="dxa"/>
          </w:tcPr>
          <w:p>
            <w:pPr>
              <w:pStyle w:val="13"/>
              <w:spacing w:before="80"/>
              <w:ind w:left="114" w:right="105"/>
              <w:jc w:val="center"/>
              <w:rPr>
                <w:sz w:val="21"/>
              </w:rPr>
            </w:pPr>
            <w:r>
              <w:rPr>
                <w:sz w:val="21"/>
              </w:rPr>
              <w:t>N(16.2)</w:t>
            </w:r>
          </w:p>
        </w:tc>
        <w:tc>
          <w:tcPr>
            <w:tcW w:w="708" w:type="dxa"/>
          </w:tcPr>
          <w:p>
            <w:pPr>
              <w:pStyle w:val="13"/>
              <w:spacing w:before="80"/>
              <w:ind w:left="7"/>
              <w:jc w:val="center"/>
              <w:rPr>
                <w:sz w:val="21"/>
              </w:rPr>
            </w:pPr>
            <w:r>
              <w:rPr>
                <w:sz w:val="21"/>
              </w:rPr>
              <w:t>N</w:t>
            </w:r>
          </w:p>
        </w:tc>
        <w:tc>
          <w:tcPr>
            <w:tcW w:w="3277" w:type="dxa"/>
            <w:tcBorders>
              <w:right w:val="double" w:color="000000" w:sz="0" w:space="0"/>
            </w:tcBorders>
          </w:tcPr>
          <w:p>
            <w:pPr>
              <w:pStyle w:val="13"/>
              <w:spacing w:before="80"/>
              <w:ind w:left="98"/>
              <w:rPr>
                <w:sz w:val="21"/>
              </w:rPr>
            </w:pPr>
            <w:r>
              <w:rPr>
                <w:sz w:val="21"/>
              </w:rPr>
              <w:t>普通交易金额+信用交易金额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6" w:hRule="atLeast"/>
        </w:trPr>
        <w:tc>
          <w:tcPr>
            <w:tcW w:w="566" w:type="dxa"/>
            <w:tcBorders>
              <w:left w:val="double" w:color="000000" w:sz="0" w:space="0"/>
              <w:bottom w:val="double" w:color="000000" w:sz="0" w:space="0"/>
            </w:tcBorders>
          </w:tcPr>
          <w:p>
            <w:pPr>
              <w:pStyle w:val="13"/>
              <w:spacing w:before="80"/>
              <w:ind w:left="167"/>
              <w:rPr>
                <w:sz w:val="21"/>
              </w:rPr>
            </w:pPr>
            <w:r>
              <w:rPr>
                <w:sz w:val="21"/>
              </w:rPr>
              <w:t>19</w:t>
            </w:r>
          </w:p>
        </w:tc>
        <w:tc>
          <w:tcPr>
            <w:tcW w:w="1279" w:type="dxa"/>
            <w:tcBorders>
              <w:bottom w:val="double" w:color="000000" w:sz="0" w:space="0"/>
            </w:tcBorders>
          </w:tcPr>
          <w:p>
            <w:pPr>
              <w:pStyle w:val="13"/>
              <w:spacing w:before="80"/>
              <w:ind w:left="98"/>
              <w:rPr>
                <w:sz w:val="21"/>
              </w:rPr>
            </w:pPr>
            <w:r>
              <w:rPr>
                <w:sz w:val="21"/>
              </w:rPr>
              <w:t>SJRQ</w:t>
            </w:r>
          </w:p>
        </w:tc>
        <w:tc>
          <w:tcPr>
            <w:tcW w:w="1700" w:type="dxa"/>
            <w:tcBorders>
              <w:bottom w:val="double" w:color="000000" w:sz="0" w:space="0"/>
            </w:tcBorders>
          </w:tcPr>
          <w:p>
            <w:pPr>
              <w:pStyle w:val="13"/>
              <w:spacing w:before="80"/>
              <w:ind w:left="98"/>
              <w:rPr>
                <w:sz w:val="21"/>
              </w:rPr>
            </w:pPr>
            <w:r>
              <w:rPr>
                <w:sz w:val="21"/>
              </w:rPr>
              <w:t>数据日期</w:t>
            </w:r>
          </w:p>
        </w:tc>
        <w:tc>
          <w:tcPr>
            <w:tcW w:w="1136" w:type="dxa"/>
            <w:tcBorders>
              <w:bottom w:val="double" w:color="000000" w:sz="0" w:space="0"/>
            </w:tcBorders>
          </w:tcPr>
          <w:p>
            <w:pPr>
              <w:pStyle w:val="13"/>
              <w:spacing w:before="80"/>
              <w:ind w:left="112" w:right="105"/>
              <w:jc w:val="center"/>
              <w:rPr>
                <w:sz w:val="21"/>
              </w:rPr>
            </w:pPr>
            <w:r>
              <w:rPr>
                <w:sz w:val="21"/>
              </w:rPr>
              <w:t>C8</w:t>
            </w:r>
          </w:p>
        </w:tc>
        <w:tc>
          <w:tcPr>
            <w:tcW w:w="708" w:type="dxa"/>
            <w:tcBorders>
              <w:bottom w:val="double" w:color="000000" w:sz="0" w:space="0"/>
            </w:tcBorders>
          </w:tcPr>
          <w:p>
            <w:pPr>
              <w:pStyle w:val="13"/>
              <w:spacing w:before="80"/>
              <w:ind w:left="7"/>
              <w:jc w:val="center"/>
              <w:rPr>
                <w:sz w:val="21"/>
              </w:rPr>
            </w:pPr>
            <w:r>
              <w:rPr>
                <w:sz w:val="21"/>
              </w:rPr>
              <w:t>N</w:t>
            </w:r>
          </w:p>
        </w:tc>
        <w:tc>
          <w:tcPr>
            <w:tcW w:w="3277" w:type="dxa"/>
            <w:tcBorders>
              <w:bottom w:val="double" w:color="000000" w:sz="0" w:space="0"/>
              <w:right w:val="double" w:color="000000" w:sz="0" w:space="0"/>
            </w:tcBorders>
          </w:tcPr>
          <w:p>
            <w:pPr>
              <w:pStyle w:val="13"/>
              <w:spacing w:before="80"/>
              <w:ind w:left="98"/>
              <w:rPr>
                <w:sz w:val="21"/>
              </w:rPr>
            </w:pPr>
            <w:r>
              <w:rPr>
                <w:sz w:val="21"/>
              </w:rPr>
              <w:t>YYYYMMDD，报送日期</w:t>
            </w:r>
          </w:p>
        </w:tc>
      </w:tr>
    </w:tbl>
    <w:p>
      <w:pPr>
        <w:pStyle w:val="5"/>
        <w:spacing w:before="33"/>
        <w:ind w:left="360"/>
      </w:pPr>
      <w:r>
        <w:t>数据说明：</w:t>
      </w:r>
    </w:p>
    <w:p>
      <w:pPr>
        <w:pStyle w:val="5"/>
        <w:spacing w:before="43" w:line="278" w:lineRule="auto"/>
        <w:ind w:left="360" w:right="491"/>
      </w:pPr>
      <w:r>
        <w:t>1</w:t>
      </w:r>
      <w:r>
        <w:rPr>
          <w:spacing w:val="-3"/>
        </w:rPr>
        <w:t>、该表主要申报报送起始日期至结束日期时段证券公司客户的所有交易情况</w:t>
      </w:r>
      <w:r>
        <w:t>（</w:t>
      </w:r>
      <w:r>
        <w:rPr>
          <w:spacing w:val="-2"/>
        </w:rPr>
        <w:t>普通担保品</w:t>
      </w:r>
      <w:r>
        <w:rPr>
          <w:spacing w:val="-3"/>
        </w:rPr>
        <w:t>交易、融资交易、融券交易、融资平仓、融券平仓及直接还款，不统计非交易情况</w:t>
      </w:r>
      <w:r>
        <w:rPr>
          <w:spacing w:val="-106"/>
        </w:rPr>
        <w:t>）。</w:t>
      </w:r>
    </w:p>
    <w:p>
      <w:pPr>
        <w:pStyle w:val="5"/>
        <w:ind w:left="360"/>
      </w:pPr>
      <w:r>
        <w:t>2、通过该表了解证券公司交易情况。</w:t>
      </w:r>
    </w:p>
    <w:p>
      <w:pPr>
        <w:pStyle w:val="5"/>
        <w:spacing w:before="43"/>
        <w:ind w:left="360"/>
      </w:pPr>
      <w:r>
        <w:t>3、当日担保品买入金额等于 3.16 客户-证券成交明细记录表中所有客户的担保品买入金额。</w:t>
      </w:r>
    </w:p>
    <w:p>
      <w:pPr>
        <w:pStyle w:val="5"/>
        <w:spacing w:before="43" w:line="278" w:lineRule="auto"/>
        <w:ind w:left="360" w:right="493"/>
      </w:pPr>
      <w:r>
        <w:t>4</w:t>
      </w:r>
      <w:r>
        <w:rPr>
          <w:spacing w:val="-5"/>
        </w:rPr>
        <w:t xml:space="preserve">、当日担保品卖出金额等于 </w:t>
      </w:r>
      <w:r>
        <w:t>3.16</w:t>
      </w:r>
      <w:r>
        <w:rPr>
          <w:spacing w:val="-7"/>
        </w:rPr>
        <w:t xml:space="preserve"> 客户-证券成交明细记录表中所有客户的担保品卖出成交金额。</w:t>
      </w:r>
    </w:p>
    <w:p>
      <w:pPr>
        <w:pStyle w:val="5"/>
        <w:spacing w:line="269" w:lineRule="exact"/>
        <w:ind w:left="360"/>
      </w:pPr>
      <w:r>
        <w:t>5</w:t>
      </w:r>
      <w:r>
        <w:rPr>
          <w:spacing w:val="-14"/>
        </w:rPr>
        <w:t xml:space="preserve">、当日融资买入金额等于 </w:t>
      </w:r>
      <w:r>
        <w:t>3.16</w:t>
      </w:r>
      <w:r>
        <w:rPr>
          <w:spacing w:val="-7"/>
        </w:rPr>
        <w:t xml:space="preserve"> 客户-证券成交明细记录表中所有客户的融资买入成交金额。</w:t>
      </w:r>
    </w:p>
    <w:p>
      <w:pPr>
        <w:pStyle w:val="5"/>
        <w:spacing w:before="43"/>
        <w:ind w:left="360"/>
      </w:pPr>
      <w:r>
        <w:t>6</w:t>
      </w:r>
      <w:r>
        <w:rPr>
          <w:spacing w:val="-14"/>
        </w:rPr>
        <w:t xml:space="preserve">、当日卖券还款金额等于 </w:t>
      </w:r>
      <w:r>
        <w:t>3.16</w:t>
      </w:r>
      <w:r>
        <w:rPr>
          <w:spacing w:val="-7"/>
        </w:rPr>
        <w:t xml:space="preserve"> 客户-证券成交明细记录表中所有客户的卖券还款成交金额。</w:t>
      </w:r>
    </w:p>
    <w:p>
      <w:pPr>
        <w:pStyle w:val="5"/>
        <w:spacing w:before="43"/>
        <w:ind w:left="360"/>
      </w:pPr>
      <w:r>
        <w:t>7</w:t>
      </w:r>
      <w:r>
        <w:rPr>
          <w:spacing w:val="-14"/>
        </w:rPr>
        <w:t xml:space="preserve">、当日融资平仓金额等于 </w:t>
      </w:r>
      <w:r>
        <w:t>3.16</w:t>
      </w:r>
      <w:r>
        <w:rPr>
          <w:spacing w:val="-7"/>
        </w:rPr>
        <w:t xml:space="preserve"> 客户-证券成交明细记录表中所有客户的融资平仓成交金额。</w:t>
      </w:r>
    </w:p>
    <w:p>
      <w:pPr>
        <w:pStyle w:val="5"/>
        <w:spacing w:before="43" w:line="278" w:lineRule="auto"/>
        <w:ind w:left="360" w:right="491"/>
      </w:pPr>
      <w:r>
        <w:t>8</w:t>
      </w:r>
      <w:r>
        <w:rPr>
          <w:spacing w:val="-6"/>
        </w:rPr>
        <w:t xml:space="preserve">、当日融券卖出金额等于 </w:t>
      </w:r>
      <w:r>
        <w:t>3.16</w:t>
      </w:r>
      <w:r>
        <w:rPr>
          <w:spacing w:val="-7"/>
        </w:rPr>
        <w:t xml:space="preserve"> 客户-证券成交明细记录表中所有客户所有证券的融券卖出</w:t>
      </w:r>
      <w:r>
        <w:rPr>
          <w:spacing w:val="-4"/>
        </w:rPr>
        <w:t>成交金额。</w:t>
      </w:r>
    </w:p>
    <w:p>
      <w:pPr>
        <w:pStyle w:val="5"/>
        <w:spacing w:line="278" w:lineRule="auto"/>
        <w:ind w:left="360" w:right="491"/>
      </w:pPr>
      <w:r>
        <w:t>9</w:t>
      </w:r>
      <w:r>
        <w:rPr>
          <w:spacing w:val="-6"/>
        </w:rPr>
        <w:t xml:space="preserve">、当日买券还券金额等于 </w:t>
      </w:r>
      <w:r>
        <w:t>3.16</w:t>
      </w:r>
      <w:r>
        <w:rPr>
          <w:spacing w:val="-7"/>
        </w:rPr>
        <w:t xml:space="preserve"> 客户-证券成交明细记录表中所有客户所有证券的买券还券</w:t>
      </w:r>
      <w:r>
        <w:rPr>
          <w:spacing w:val="-4"/>
        </w:rPr>
        <w:t>成交金额。</w:t>
      </w:r>
    </w:p>
    <w:p>
      <w:pPr>
        <w:pStyle w:val="5"/>
        <w:spacing w:line="278" w:lineRule="auto"/>
        <w:ind w:left="360" w:right="491"/>
      </w:pPr>
      <w:r>
        <w:t>10</w:t>
      </w:r>
      <w:r>
        <w:rPr>
          <w:spacing w:val="-14"/>
        </w:rPr>
        <w:t xml:space="preserve">、当日融券平仓金额等于 </w:t>
      </w:r>
      <w:r>
        <w:t>3.16</w:t>
      </w:r>
      <w:r>
        <w:rPr>
          <w:spacing w:val="-7"/>
        </w:rPr>
        <w:t xml:space="preserve"> 客户-证券成交明细记录表中所有客户所有证券的融券平仓</w:t>
      </w:r>
      <w:r>
        <w:rPr>
          <w:spacing w:val="-4"/>
        </w:rPr>
        <w:t>成交金额。</w:t>
      </w:r>
    </w:p>
    <w:p>
      <w:pPr>
        <w:pStyle w:val="5"/>
        <w:rPr>
          <w:sz w:val="20"/>
        </w:rPr>
      </w:pPr>
    </w:p>
    <w:p>
      <w:pPr>
        <w:pStyle w:val="5"/>
        <w:rPr>
          <w:sz w:val="20"/>
        </w:rPr>
      </w:pPr>
    </w:p>
    <w:p>
      <w:pPr>
        <w:pStyle w:val="5"/>
        <w:spacing w:before="3"/>
        <w:rPr>
          <w:sz w:val="17"/>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证券公司-收入情况汇总</w:t>
      </w:r>
    </w:p>
    <w:p>
      <w:pPr>
        <w:pStyle w:val="5"/>
        <w:spacing w:before="9"/>
        <w:rPr>
          <w:sz w:val="20"/>
        </w:rPr>
      </w:pPr>
    </w:p>
    <w:p>
      <w:pPr>
        <w:pStyle w:val="12"/>
        <w:numPr>
          <w:ilvl w:val="2"/>
          <w:numId w:val="1"/>
        </w:numPr>
        <w:tabs>
          <w:tab w:val="left" w:pos="1342"/>
        </w:tabs>
        <w:ind w:left="1342" w:hanging="982"/>
        <w:rPr>
          <w:sz w:val="28"/>
        </w:rPr>
      </w:pPr>
      <w:r>
        <w:rPr>
          <w:spacing w:val="-2"/>
          <w:sz w:val="28"/>
        </w:rPr>
        <w:t>文件说明</w:t>
      </w:r>
    </w:p>
    <w:p>
      <w:pPr>
        <w:pStyle w:val="5"/>
        <w:spacing w:before="7"/>
        <w:rPr>
          <w:sz w:val="8"/>
        </w:rPr>
      </w:pPr>
      <w:r>
        <w:rPr>
          <w:lang w:val="en-US" w:bidi="ar-SA"/>
        </w:rPr>
        <mc:AlternateContent>
          <mc:Choice Requires="wps">
            <w:drawing>
              <wp:anchor distT="0" distB="0" distL="0" distR="0" simplePos="0" relativeHeight="251676672"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44" name="文本框 33"/>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20"/>
                              </w:numPr>
                              <w:tabs>
                                <w:tab w:val="left" w:pos="1783"/>
                                <w:tab w:val="left" w:pos="1784"/>
                              </w:tabs>
                              <w:spacing w:line="278" w:lineRule="auto"/>
                              <w:ind w:right="96"/>
                            </w:pPr>
                            <w:r>
                              <w:rPr>
                                <w:spacing w:val="-9"/>
                              </w:rPr>
                              <w:t>本表统计证券公司融资融券业务收入数据</w:t>
                            </w:r>
                            <w:r>
                              <w:rPr>
                                <w:spacing w:val="-3"/>
                              </w:rPr>
                              <w:t>（包括通过客户信用证券账户交易或其他各类服务所获得的所有收入及证券公司代收的各类费用</w:t>
                            </w:r>
                            <w:r>
                              <w:t>）</w:t>
                            </w:r>
                          </w:p>
                        </w:txbxContent>
                      </wps:txbx>
                      <wps:bodyPr lIns="0" tIns="0" rIns="0" bIns="0" upright="1"/>
                    </wps:wsp>
                  </a:graphicData>
                </a:graphic>
              </wp:anchor>
            </w:drawing>
          </mc:Choice>
          <mc:Fallback>
            <w:pict>
              <v:shape id="文本框 33" o:spid="_x0000_s1026" o:spt="202" type="#_x0000_t202" style="position:absolute;left:0pt;margin-left:84.6pt;margin-top:7.35pt;height:64pt;width:426.2pt;mso-position-horizontal-relative:page;mso-wrap-distance-bottom:0pt;mso-wrap-distance-top:0pt;z-index:-251639808;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MW92AAAAAsBAAAPAAAAAAAAAAEAIAAAACIAAABkcnMvZG93bnJl&#10;di54bWxQSwECFAAUAAAACACHTuJA/7ajyP0BAADlAwAADgAAAAAAAAABACAAAAAnAQAAZHJzL2Uy&#10;b0RvYy54bWxQSwUGAAAAAAYABgBZAQAAlg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20"/>
                        </w:numPr>
                        <w:tabs>
                          <w:tab w:val="left" w:pos="1783"/>
                          <w:tab w:val="left" w:pos="1784"/>
                        </w:tabs>
                        <w:spacing w:line="278" w:lineRule="auto"/>
                        <w:ind w:right="96"/>
                      </w:pPr>
                      <w:r>
                        <w:rPr>
                          <w:spacing w:val="-9"/>
                        </w:rPr>
                        <w:t>本表统计证券公司融资融券业务收入数据</w:t>
                      </w:r>
                      <w:r>
                        <w:rPr>
                          <w:spacing w:val="-3"/>
                        </w:rPr>
                        <w:t>（包括通过客户信用证券账户交易或其他各类服务所获得的所有收入及证券公司代收的各类费用</w:t>
                      </w:r>
                      <w:r>
                        <w:t>）</w:t>
                      </w:r>
                    </w:p>
                  </w:txbxContent>
                </v:textbox>
                <w10:wrap type="topAndBottom"/>
              </v:shape>
            </w:pict>
          </mc:Fallback>
        </mc:AlternateContent>
      </w:r>
    </w:p>
    <w:p>
      <w:pPr>
        <w:pStyle w:val="12"/>
        <w:numPr>
          <w:ilvl w:val="2"/>
          <w:numId w:val="1"/>
        </w:numPr>
        <w:tabs>
          <w:tab w:val="left" w:pos="1342"/>
        </w:tabs>
        <w:spacing w:before="62"/>
        <w:ind w:left="1342" w:hanging="982"/>
        <w:rPr>
          <w:sz w:val="28"/>
        </w:rPr>
      </w:pPr>
      <w:r>
        <w:rPr>
          <w:lang w:val="en-US" w:bidi="ar-SA"/>
        </w:rPr>
        <mc:AlternateContent>
          <mc:Choice Requires="wps">
            <w:drawing>
              <wp:anchor distT="0" distB="0" distL="114300" distR="114300" simplePos="0" relativeHeight="251677696" behindDoc="0" locked="0" layoutInCell="1" allowOverlap="1">
                <wp:simplePos x="0" y="0"/>
                <wp:positionH relativeFrom="page">
                  <wp:posOffset>1134110</wp:posOffset>
                </wp:positionH>
                <wp:positionV relativeFrom="paragraph">
                  <wp:posOffset>747395</wp:posOffset>
                </wp:positionV>
                <wp:extent cx="18415" cy="20320"/>
                <wp:effectExtent l="0" t="0" r="635" b="8255"/>
                <wp:wrapNone/>
                <wp:docPr id="45" name="任意多边形 34"/>
                <wp:cNvGraphicFramePr/>
                <a:graphic xmlns:a="http://schemas.openxmlformats.org/drawingml/2006/main">
                  <a:graphicData uri="http://schemas.microsoft.com/office/word/2010/wordprocessingShape">
                    <wps:wsp>
                      <wps:cNvSpPr/>
                      <wps:spPr>
                        <a:xfrm>
                          <a:off x="0" y="0"/>
                          <a:ext cx="18415" cy="20320"/>
                        </a:xfrm>
                        <a:custGeom>
                          <a:avLst/>
                          <a:gdLst/>
                          <a:ahLst/>
                          <a:cxnLst/>
                          <a:rect l="0" t="0" r="0" b="0"/>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wps:spPr>
                      <wps:bodyPr upright="1"/>
                    </wps:wsp>
                  </a:graphicData>
                </a:graphic>
              </wp:anchor>
            </w:drawing>
          </mc:Choice>
          <mc:Fallback>
            <w:pict>
              <v:shape id="任意多边形 34" o:spid="_x0000_s1026" o:spt="100" style="position:absolute;left:0pt;margin-left:89.3pt;margin-top:58.85pt;height:1.6pt;width:1.45pt;mso-position-horizontal-relative:page;z-index:251677696;mso-width-relative:page;mso-height-relative:page;" fillcolor="#000000" filled="t" stroked="f" coordsize="29,32" o:gfxdata="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&#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wV42QAAAAsBAAAPAAAAAAAAAAEAIAAAACIAAABk&#10;cnMvZG93bnJldi54bWxQSwECFAAUAAAACACHTuJALOHrVgUCAADWBAAADgAAAAAAAAABACAAAAAo&#10;AQAAZHJzL2Uyb0RvYy54bWxQSwUGAAAAAAYABgBZAQAAnwUAAAAA&#10;" path="m29,0l10,0,0,0,0,10,0,31,10,31,10,10,29,10,29,0e">
                <v:fill on="t" focussize="0,0"/>
                <v:stroke on="f"/>
                <v:imagedata o:title=""/>
                <o:lock v:ext="edit" aspectratio="f"/>
              </v:shape>
            </w:pict>
          </mc:Fallback>
        </mc:AlternateContent>
      </w:r>
      <w:r>
        <w:rPr>
          <w:spacing w:val="-2"/>
          <w:sz w:val="28"/>
        </w:rPr>
        <w:t>文件内容</w:t>
      </w:r>
    </w:p>
    <w:p>
      <w:pPr>
        <w:pStyle w:val="5"/>
        <w:rPr>
          <w:sz w:val="20"/>
        </w:rPr>
      </w:pPr>
    </w:p>
    <w:p>
      <w:pPr>
        <w:pStyle w:val="5"/>
        <w:rPr>
          <w:sz w:val="20"/>
        </w:rPr>
      </w:pPr>
    </w:p>
    <w:p>
      <w:pPr>
        <w:pStyle w:val="5"/>
        <w:spacing w:before="10"/>
        <w:rPr>
          <w:sz w:val="19"/>
        </w:rPr>
      </w:pPr>
    </w:p>
    <w:tbl>
      <w:tblPr>
        <w:tblStyle w:val="10"/>
        <w:tblW w:w="8666"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2" w:hRule="atLeast"/>
        </w:trPr>
        <w:tc>
          <w:tcPr>
            <w:tcW w:w="566" w:type="dxa"/>
            <w:tcBorders>
              <w:bottom w:val="single" w:color="000000" w:sz="6" w:space="0"/>
              <w:right w:val="single" w:color="000000" w:sz="6" w:space="0"/>
            </w:tcBorders>
            <w:shd w:val="clear" w:color="auto" w:fill="DFDFDF"/>
          </w:tcPr>
          <w:p>
            <w:pPr>
              <w:pStyle w:val="13"/>
              <w:spacing w:before="27"/>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3"/>
              <w:rPr>
                <w:sz w:val="14"/>
              </w:rPr>
            </w:pPr>
          </w:p>
          <w:p>
            <w:pPr>
              <w:pStyle w:val="13"/>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7"/>
              <w:ind w:left="138"/>
              <w:rPr>
                <w:b/>
                <w:sz w:val="21"/>
              </w:rPr>
            </w:pPr>
            <w:r>
              <w:rPr>
                <w:b/>
                <w:sz w:val="21"/>
              </w:rPr>
              <w:t>是否</w:t>
            </w:r>
          </w:p>
          <w:p>
            <w:pPr>
              <w:pStyle w:val="13"/>
              <w:spacing w:before="43"/>
              <w:ind w:left="138"/>
              <w:rPr>
                <w:b/>
                <w:sz w:val="21"/>
              </w:rPr>
            </w:pPr>
            <w:r>
              <w:rPr>
                <w:b/>
                <w:sz w:val="21"/>
              </w:rPr>
              <w:t>为空</w:t>
            </w:r>
          </w:p>
        </w:tc>
        <w:tc>
          <w:tcPr>
            <w:tcW w:w="3277" w:type="dxa"/>
            <w:tcBorders>
              <w:left w:val="single" w:color="000000" w:sz="6" w:space="0"/>
              <w:bottom w:val="single" w:color="000000" w:sz="6" w:space="0"/>
            </w:tcBorders>
            <w:shd w:val="clear" w:color="auto" w:fill="DFDFDF"/>
          </w:tcPr>
          <w:p>
            <w:pPr>
              <w:pStyle w:val="13"/>
              <w:spacing w:before="3"/>
              <w:rPr>
                <w:sz w:val="14"/>
              </w:rPr>
            </w:pPr>
          </w:p>
          <w:p>
            <w:pPr>
              <w:pStyle w:val="13"/>
              <w:ind w:left="1393" w:right="1380"/>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80"/>
              <w:ind w:left="98"/>
              <w:rPr>
                <w:sz w:val="21"/>
              </w:rPr>
            </w:pPr>
            <w:r>
              <w:rPr>
                <w:sz w:val="21"/>
              </w:rPr>
              <w:t>证监会确定的证券公司机构编码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QSRQ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起始日期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80"/>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ZZRQ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终止日期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80"/>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92"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158"/>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15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61"/>
              <w:ind w:left="98"/>
              <w:rPr>
                <w:sz w:val="21"/>
              </w:rPr>
            </w:pPr>
            <w:r>
              <w:rPr>
                <w:sz w:val="21"/>
              </w:rPr>
              <w:t>CNY：人民币</w:t>
            </w:r>
          </w:p>
          <w:p>
            <w:pPr>
              <w:pStyle w:val="13"/>
              <w:spacing w:before="41" w:line="350" w:lineRule="atLeast"/>
              <w:ind w:left="98" w:right="2206"/>
              <w:rPr>
                <w:sz w:val="21"/>
              </w:rPr>
            </w:pPr>
            <w:r>
              <w:rPr>
                <w:sz w:val="21"/>
              </w:rPr>
              <w:t>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RZLX</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融资利息</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2"/>
              <w:ind w:left="98"/>
              <w:rPr>
                <w:sz w:val="21"/>
              </w:rPr>
            </w:pPr>
            <w:r>
              <w:rPr>
                <w:sz w:val="21"/>
              </w:rPr>
              <w:t>指该时间段客户新产生的融资利</w:t>
            </w:r>
          </w:p>
          <w:p>
            <w:pPr>
              <w:pStyle w:val="13"/>
              <w:spacing w:before="43"/>
              <w:ind w:left="98"/>
              <w:rPr>
                <w:sz w:val="21"/>
              </w:rPr>
            </w:pPr>
            <w:r>
              <w:rPr>
                <w:sz w:val="21"/>
              </w:rPr>
              <w:t>息合计，包含逾期罚息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RQFY</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融券费用</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5"/>
              <w:ind w:left="98"/>
              <w:rPr>
                <w:sz w:val="21"/>
              </w:rPr>
            </w:pPr>
            <w:r>
              <w:rPr>
                <w:sz w:val="21"/>
              </w:rPr>
              <w:t>指该时间段客户新产生的融券费</w:t>
            </w:r>
          </w:p>
          <w:p>
            <w:pPr>
              <w:pStyle w:val="13"/>
              <w:spacing w:before="43"/>
              <w:ind w:left="98"/>
              <w:rPr>
                <w:sz w:val="21"/>
              </w:rPr>
            </w:pPr>
            <w:r>
              <w:rPr>
                <w:sz w:val="21"/>
              </w:rPr>
              <w:t>用合计，包含逾期罚息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YQFX</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逾期罚息</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2" w:line="278" w:lineRule="auto"/>
              <w:ind w:left="98" w:right="3"/>
              <w:rPr>
                <w:sz w:val="21"/>
              </w:rPr>
            </w:pPr>
            <w:r>
              <w:rPr>
                <w:sz w:val="21"/>
              </w:rPr>
              <w:t>指该时间段客户新产生的逾期罚息合计，是融资逾期罚息与融券逾</w:t>
            </w:r>
          </w:p>
          <w:p>
            <w:pPr>
              <w:pStyle w:val="13"/>
              <w:spacing w:line="269" w:lineRule="exact"/>
              <w:ind w:left="98"/>
              <w:rPr>
                <w:sz w:val="21"/>
              </w:rPr>
            </w:pPr>
            <w:r>
              <w:rPr>
                <w:sz w:val="21"/>
              </w:rPr>
              <w:t>期罚息之和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9"/>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QTXFSR</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其它息费收入</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9"/>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9"/>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3"/>
              <w:ind w:left="98"/>
              <w:rPr>
                <w:sz w:val="21"/>
              </w:rPr>
            </w:pPr>
            <w:r>
              <w:rPr>
                <w:sz w:val="21"/>
              </w:rPr>
              <w:t>指该时间段客户新产生的其它息</w:t>
            </w:r>
          </w:p>
          <w:p>
            <w:pPr>
              <w:pStyle w:val="13"/>
              <w:spacing w:before="43"/>
              <w:ind w:left="98"/>
              <w:rPr>
                <w:sz w:val="21"/>
              </w:rPr>
            </w:pPr>
            <w:r>
              <w:rPr>
                <w:sz w:val="21"/>
              </w:rPr>
              <w:t>费收入合计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KHWJXF</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客户未结息费</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2"/>
              <w:ind w:left="98"/>
              <w:rPr>
                <w:sz w:val="21"/>
              </w:rPr>
            </w:pPr>
            <w:r>
              <w:rPr>
                <w:spacing w:val="-10"/>
                <w:sz w:val="21"/>
              </w:rPr>
              <w:t>至终止日期未结息费，包含未结融</w:t>
            </w:r>
          </w:p>
          <w:p>
            <w:pPr>
              <w:pStyle w:val="13"/>
              <w:spacing w:before="43"/>
              <w:ind w:left="98"/>
              <w:rPr>
                <w:sz w:val="21"/>
              </w:rPr>
            </w:pPr>
            <w:r>
              <w:rPr>
                <w:spacing w:val="-10"/>
                <w:sz w:val="21"/>
              </w:rPr>
              <w:t>资利息和未结融券费用，包含罚息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7" w:hRule="atLeast"/>
        </w:trPr>
        <w:tc>
          <w:tcPr>
            <w:tcW w:w="566" w:type="dxa"/>
            <w:tcBorders>
              <w:top w:val="single" w:color="000000" w:sz="6" w:space="0"/>
              <w:bottom w:val="single" w:color="000000" w:sz="6" w:space="0"/>
              <w:right w:val="single" w:color="000000" w:sz="6" w:space="0"/>
            </w:tcBorders>
          </w:tcPr>
          <w:p>
            <w:pPr>
              <w:pStyle w:val="13"/>
              <w:spacing w:before="3"/>
              <w:rPr>
                <w:sz w:val="26"/>
              </w:rPr>
            </w:pPr>
          </w:p>
          <w:p>
            <w:pPr>
              <w:pStyle w:val="13"/>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98"/>
              <w:rPr>
                <w:sz w:val="21"/>
              </w:rPr>
            </w:pPr>
            <w:r>
              <w:rPr>
                <w:sz w:val="21"/>
              </w:rPr>
              <w:t>KHYJWFXF</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spacing w:line="278" w:lineRule="auto"/>
              <w:ind w:left="98" w:right="85"/>
              <w:rPr>
                <w:sz w:val="21"/>
              </w:rPr>
            </w:pPr>
            <w:r>
              <w:rPr>
                <w:sz w:val="21"/>
              </w:rPr>
              <w:t>客户已结未付息费</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5" w:line="278" w:lineRule="auto"/>
              <w:ind w:left="98" w:right="3"/>
              <w:rPr>
                <w:sz w:val="21"/>
              </w:rPr>
            </w:pPr>
            <w:r>
              <w:rPr>
                <w:sz w:val="21"/>
              </w:rPr>
              <w:t>至终止日期已结未付息费，包含已结未付融资利息和已结未付融券</w:t>
            </w:r>
          </w:p>
          <w:p>
            <w:pPr>
              <w:pStyle w:val="13"/>
              <w:spacing w:line="269" w:lineRule="exact"/>
              <w:ind w:left="98"/>
              <w:rPr>
                <w:sz w:val="21"/>
              </w:rPr>
            </w:pPr>
            <w:r>
              <w:rPr>
                <w:sz w:val="21"/>
              </w:rPr>
              <w:t>费用，包含罚息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77"/>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XFSRHJ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息费收入合计</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77"/>
              <w:ind w:left="98"/>
              <w:rPr>
                <w:sz w:val="21"/>
              </w:rPr>
            </w:pPr>
            <w:r>
              <w:rPr>
                <w:sz w:val="21"/>
              </w:rPr>
              <w:t>=5+6+8</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JYGF</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交易规费</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2"/>
              <w:ind w:left="98"/>
              <w:rPr>
                <w:sz w:val="21"/>
              </w:rPr>
            </w:pPr>
            <w:r>
              <w:rPr>
                <w:sz w:val="21"/>
              </w:rPr>
              <w:t>客户交易时缴纳的交易经手费、印</w:t>
            </w:r>
          </w:p>
          <w:p>
            <w:pPr>
              <w:pStyle w:val="13"/>
              <w:spacing w:before="43"/>
              <w:ind w:left="98"/>
              <w:rPr>
                <w:sz w:val="21"/>
              </w:rPr>
            </w:pPr>
            <w:r>
              <w:rPr>
                <w:sz w:val="21"/>
              </w:rPr>
              <w:t>花税、过户费等费用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9"/>
              <w:ind w:left="167"/>
              <w:rPr>
                <w:sz w:val="21"/>
              </w:rPr>
            </w:pPr>
            <w:r>
              <w:rPr>
                <w:sz w:val="21"/>
              </w:rPr>
              <w:t>13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PTJYYJ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普通交易佣金</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9"/>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9"/>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23"/>
              <w:ind w:left="98"/>
              <w:rPr>
                <w:sz w:val="21"/>
              </w:rPr>
            </w:pPr>
            <w:r>
              <w:rPr>
                <w:sz w:val="21"/>
              </w:rPr>
              <w:t>担保品买入、担保品卖出等普通交</w:t>
            </w:r>
          </w:p>
          <w:p>
            <w:pPr>
              <w:pStyle w:val="13"/>
              <w:spacing w:before="43"/>
              <w:ind w:left="98"/>
              <w:rPr>
                <w:sz w:val="21"/>
              </w:rPr>
            </w:pPr>
            <w:r>
              <w:rPr>
                <w:sz w:val="21"/>
              </w:rPr>
              <w:t>易收取的佣金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167"/>
              <w:rPr>
                <w:sz w:val="21"/>
              </w:rPr>
            </w:pPr>
            <w:r>
              <w:rPr>
                <w:sz w:val="21"/>
              </w:rPr>
              <w:t>14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XYJYYJ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信用交易佣金</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80"/>
              <w:ind w:left="98"/>
              <w:rPr>
                <w:sz w:val="21"/>
              </w:rPr>
            </w:pPr>
            <w:r>
              <w:rPr>
                <w:sz w:val="21"/>
              </w:rPr>
              <w:t>信用交易收取的佣金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167"/>
              <w:rPr>
                <w:sz w:val="21"/>
              </w:rPr>
            </w:pPr>
            <w:r>
              <w:rPr>
                <w:sz w:val="21"/>
              </w:rPr>
              <w:t>15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YJHJ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佣金合计</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80"/>
              <w:ind w:left="98"/>
              <w:rPr>
                <w:sz w:val="21"/>
              </w:rPr>
            </w:pPr>
            <w:r>
              <w:rPr>
                <w:sz w:val="21"/>
              </w:rPr>
              <w:t>普通交易佣金+信用交易佣金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167"/>
              <w:rPr>
                <w:sz w:val="21"/>
              </w:rPr>
            </w:pPr>
            <w:r>
              <w:rPr>
                <w:sz w:val="21"/>
              </w:rPr>
              <w:t>16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PTYJL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普通佣金率</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80"/>
              <w:ind w:left="98"/>
              <w:rPr>
                <w:sz w:val="21"/>
              </w:rPr>
            </w:pPr>
            <w:r>
              <w:rPr>
                <w:sz w:val="21"/>
              </w:rPr>
              <w:t>普通交易佣金/普通交易金额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77"/>
              <w:ind w:left="167"/>
              <w:rPr>
                <w:sz w:val="21"/>
              </w:rPr>
            </w:pPr>
            <w:r>
              <w:rPr>
                <w:sz w:val="21"/>
              </w:rPr>
              <w:t>17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XYYJL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信用佣金率</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77"/>
              <w:ind w:left="98"/>
              <w:rPr>
                <w:sz w:val="21"/>
              </w:rPr>
            </w:pPr>
            <w:r>
              <w:rPr>
                <w:sz w:val="21"/>
              </w:rPr>
              <w:t>信用交易佣金/信用交易金额</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77"/>
              <w:ind w:left="167"/>
              <w:rPr>
                <w:sz w:val="21"/>
              </w:rPr>
            </w:pPr>
            <w:r>
              <w:rPr>
                <w:sz w:val="21"/>
              </w:rPr>
              <w:t>18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ZTYJL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整体佣金率</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spacing w:before="77"/>
              <w:ind w:left="98"/>
              <w:rPr>
                <w:sz w:val="21"/>
              </w:rPr>
            </w:pPr>
            <w:r>
              <w:rPr>
                <w:sz w:val="21"/>
              </w:rPr>
              <w:t>佣金合计/交易金额合计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77"/>
              <w:ind w:left="167"/>
              <w:rPr>
                <w:sz w:val="21"/>
              </w:rPr>
            </w:pPr>
            <w:r>
              <w:rPr>
                <w:sz w:val="21"/>
              </w:rPr>
              <w:t>19</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HZSXF</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划转手续费</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77"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right w:val="single" w:color="000000" w:sz="6" w:space="0"/>
            </w:tcBorders>
          </w:tcPr>
          <w:p>
            <w:pPr>
              <w:pStyle w:val="13"/>
              <w:spacing w:before="78"/>
              <w:ind w:left="167"/>
              <w:rPr>
                <w:sz w:val="21"/>
              </w:rPr>
            </w:pPr>
            <w:r>
              <w:rPr>
                <w:sz w:val="21"/>
              </w:rPr>
              <w:t>20</w:t>
            </w:r>
          </w:p>
        </w:tc>
        <w:tc>
          <w:tcPr>
            <w:tcW w:w="1279" w:type="dxa"/>
            <w:tcBorders>
              <w:top w:val="single" w:color="000000" w:sz="6" w:space="0"/>
              <w:left w:val="single" w:color="000000" w:sz="6" w:space="0"/>
              <w:right w:val="single" w:color="000000" w:sz="6" w:space="0"/>
            </w:tcBorders>
          </w:tcPr>
          <w:p>
            <w:pPr>
              <w:pStyle w:val="13"/>
              <w:spacing w:before="78"/>
              <w:ind w:left="98"/>
              <w:rPr>
                <w:sz w:val="21"/>
              </w:rPr>
            </w:pPr>
            <w:r>
              <w:rPr>
                <w:sz w:val="21"/>
              </w:rPr>
              <w:t>QTJYSR</w:t>
            </w:r>
          </w:p>
        </w:tc>
        <w:tc>
          <w:tcPr>
            <w:tcW w:w="1700" w:type="dxa"/>
            <w:tcBorders>
              <w:top w:val="single" w:color="000000" w:sz="6" w:space="0"/>
              <w:left w:val="single" w:color="000000" w:sz="6" w:space="0"/>
              <w:right w:val="single" w:color="000000" w:sz="6" w:space="0"/>
            </w:tcBorders>
          </w:tcPr>
          <w:p>
            <w:pPr>
              <w:pStyle w:val="13"/>
              <w:spacing w:before="78"/>
              <w:ind w:left="98"/>
              <w:rPr>
                <w:sz w:val="21"/>
              </w:rPr>
            </w:pPr>
            <w:r>
              <w:rPr>
                <w:sz w:val="21"/>
              </w:rPr>
              <w:t>其它交易收入</w:t>
            </w:r>
          </w:p>
        </w:tc>
        <w:tc>
          <w:tcPr>
            <w:tcW w:w="1136" w:type="dxa"/>
            <w:tcBorders>
              <w:top w:val="single" w:color="000000" w:sz="6" w:space="0"/>
              <w:left w:val="single" w:color="000000" w:sz="6" w:space="0"/>
              <w:right w:val="single" w:color="000000" w:sz="6" w:space="0"/>
            </w:tcBorders>
          </w:tcPr>
          <w:p>
            <w:pPr>
              <w:pStyle w:val="13"/>
              <w:spacing w:before="78"/>
              <w:ind w:left="114" w:right="105"/>
              <w:jc w:val="center"/>
              <w:rPr>
                <w:sz w:val="21"/>
              </w:rPr>
            </w:pPr>
            <w:r>
              <w:rPr>
                <w:sz w:val="21"/>
              </w:rPr>
              <w:t>N(16.2)</w:t>
            </w:r>
          </w:p>
        </w:tc>
        <w:tc>
          <w:tcPr>
            <w:tcW w:w="708" w:type="dxa"/>
            <w:tcBorders>
              <w:top w:val="single" w:color="000000" w:sz="6" w:space="0"/>
              <w:left w:val="single" w:color="000000" w:sz="6" w:space="0"/>
              <w:right w:val="single" w:color="000000" w:sz="6" w:space="0"/>
            </w:tcBorders>
          </w:tcPr>
          <w:p>
            <w:pPr>
              <w:pStyle w:val="13"/>
              <w:spacing w:before="78"/>
              <w:ind w:left="7"/>
              <w:jc w:val="center"/>
              <w:rPr>
                <w:sz w:val="21"/>
              </w:rPr>
            </w:pPr>
            <w:r>
              <w:rPr>
                <w:sz w:val="21"/>
              </w:rPr>
              <w:t>N</w:t>
            </w:r>
          </w:p>
        </w:tc>
        <w:tc>
          <w:tcPr>
            <w:tcW w:w="3277" w:type="dxa"/>
            <w:tcBorders>
              <w:top w:val="single" w:color="000000" w:sz="6" w:space="0"/>
              <w:left w:val="single" w:color="000000" w:sz="6" w:space="0"/>
            </w:tcBorders>
          </w:tcPr>
          <w:p>
            <w:pPr>
              <w:pStyle w:val="13"/>
              <w:rPr>
                <w:rFonts w:ascii="Times New Roman"/>
                <w:sz w:val="20"/>
              </w:rPr>
            </w:pPr>
          </w:p>
        </w:tc>
      </w:tr>
    </w:tbl>
    <w:p>
      <w:pPr>
        <w:pStyle w:val="5"/>
        <w:spacing w:before="12"/>
        <w:rPr>
          <w:sz w:val="2"/>
        </w:rPr>
      </w:pPr>
    </w:p>
    <w:tbl>
      <w:tblPr>
        <w:tblStyle w:val="10"/>
        <w:tblW w:w="8666"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9"/>
              <w:ind w:left="167"/>
              <w:rPr>
                <w:sz w:val="21"/>
              </w:rPr>
            </w:pPr>
            <w:r>
              <w:rPr>
                <w:sz w:val="21"/>
              </w:rPr>
              <w:t>21</w:t>
            </w:r>
          </w:p>
        </w:tc>
        <w:tc>
          <w:tcPr>
            <w:tcW w:w="1279" w:type="dxa"/>
          </w:tcPr>
          <w:p>
            <w:pPr>
              <w:pStyle w:val="13"/>
              <w:spacing w:before="179"/>
              <w:ind w:left="98"/>
              <w:rPr>
                <w:sz w:val="21"/>
              </w:rPr>
            </w:pPr>
            <w:r>
              <w:rPr>
                <w:sz w:val="21"/>
              </w:rPr>
              <w:t>JYSRHJ</w:t>
            </w:r>
          </w:p>
        </w:tc>
        <w:tc>
          <w:tcPr>
            <w:tcW w:w="1700" w:type="dxa"/>
          </w:tcPr>
          <w:p>
            <w:pPr>
              <w:pStyle w:val="13"/>
              <w:spacing w:before="179"/>
              <w:ind w:left="98"/>
              <w:rPr>
                <w:sz w:val="21"/>
              </w:rPr>
            </w:pPr>
            <w:r>
              <w:rPr>
                <w:sz w:val="21"/>
              </w:rPr>
              <w:t>交易收入合计</w:t>
            </w:r>
          </w:p>
        </w:tc>
        <w:tc>
          <w:tcPr>
            <w:tcW w:w="1136" w:type="dxa"/>
          </w:tcPr>
          <w:p>
            <w:pPr>
              <w:pStyle w:val="13"/>
              <w:spacing w:before="179"/>
              <w:ind w:left="114" w:right="105"/>
              <w:jc w:val="center"/>
              <w:rPr>
                <w:sz w:val="21"/>
              </w:rPr>
            </w:pPr>
            <w:r>
              <w:rPr>
                <w:sz w:val="21"/>
              </w:rPr>
              <w:t>N(16.2)</w:t>
            </w:r>
          </w:p>
        </w:tc>
        <w:tc>
          <w:tcPr>
            <w:tcW w:w="708" w:type="dxa"/>
          </w:tcPr>
          <w:p>
            <w:pPr>
              <w:pStyle w:val="13"/>
              <w:spacing w:before="179"/>
              <w:ind w:left="7"/>
              <w:jc w:val="center"/>
              <w:rPr>
                <w:sz w:val="21"/>
              </w:rPr>
            </w:pPr>
            <w:r>
              <w:rPr>
                <w:sz w:val="21"/>
              </w:rPr>
              <w:t>N</w:t>
            </w:r>
          </w:p>
        </w:tc>
        <w:tc>
          <w:tcPr>
            <w:tcW w:w="3277" w:type="dxa"/>
            <w:tcBorders>
              <w:right w:val="double" w:color="000000" w:sz="0" w:space="0"/>
            </w:tcBorders>
          </w:tcPr>
          <w:p>
            <w:pPr>
              <w:pStyle w:val="13"/>
              <w:spacing w:before="23"/>
              <w:ind w:left="98"/>
              <w:rPr>
                <w:sz w:val="21"/>
              </w:rPr>
            </w:pPr>
            <w:r>
              <w:rPr>
                <w:sz w:val="21"/>
              </w:rPr>
              <w:t>佣金合计+划转手续费+其它交易</w:t>
            </w:r>
          </w:p>
          <w:p>
            <w:pPr>
              <w:pStyle w:val="13"/>
              <w:spacing w:before="43"/>
              <w:ind w:left="98"/>
              <w:rPr>
                <w:sz w:val="21"/>
              </w:rPr>
            </w:pPr>
            <w:r>
              <w:rPr>
                <w:sz w:val="21"/>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167"/>
              <w:rPr>
                <w:sz w:val="21"/>
              </w:rPr>
            </w:pPr>
            <w:r>
              <w:rPr>
                <w:sz w:val="21"/>
              </w:rPr>
              <w:t>22</w:t>
            </w:r>
          </w:p>
        </w:tc>
        <w:tc>
          <w:tcPr>
            <w:tcW w:w="1279" w:type="dxa"/>
          </w:tcPr>
          <w:p>
            <w:pPr>
              <w:pStyle w:val="13"/>
              <w:spacing w:before="80"/>
              <w:ind w:left="98"/>
              <w:rPr>
                <w:sz w:val="21"/>
              </w:rPr>
            </w:pPr>
            <w:r>
              <w:rPr>
                <w:sz w:val="21"/>
              </w:rPr>
              <w:t>ZTSRHJ</w:t>
            </w:r>
          </w:p>
        </w:tc>
        <w:tc>
          <w:tcPr>
            <w:tcW w:w="1700" w:type="dxa"/>
          </w:tcPr>
          <w:p>
            <w:pPr>
              <w:pStyle w:val="13"/>
              <w:spacing w:before="80"/>
              <w:ind w:left="98"/>
              <w:rPr>
                <w:sz w:val="21"/>
              </w:rPr>
            </w:pPr>
            <w:r>
              <w:rPr>
                <w:sz w:val="21"/>
              </w:rPr>
              <w:t>整体收入合计</w:t>
            </w:r>
          </w:p>
        </w:tc>
        <w:tc>
          <w:tcPr>
            <w:tcW w:w="1136" w:type="dxa"/>
          </w:tcPr>
          <w:p>
            <w:pPr>
              <w:pStyle w:val="13"/>
              <w:spacing w:before="80"/>
              <w:ind w:left="114" w:right="105"/>
              <w:jc w:val="center"/>
              <w:rPr>
                <w:sz w:val="21"/>
              </w:rPr>
            </w:pPr>
            <w:r>
              <w:rPr>
                <w:sz w:val="21"/>
              </w:rPr>
              <w:t>N(16.2)</w:t>
            </w:r>
          </w:p>
        </w:tc>
        <w:tc>
          <w:tcPr>
            <w:tcW w:w="708" w:type="dxa"/>
          </w:tcPr>
          <w:p>
            <w:pPr>
              <w:pStyle w:val="13"/>
              <w:spacing w:before="80"/>
              <w:ind w:left="7"/>
              <w:jc w:val="center"/>
              <w:rPr>
                <w:sz w:val="21"/>
              </w:rPr>
            </w:pPr>
            <w:r>
              <w:rPr>
                <w:sz w:val="21"/>
              </w:rPr>
              <w:t>N</w:t>
            </w:r>
          </w:p>
        </w:tc>
        <w:tc>
          <w:tcPr>
            <w:tcW w:w="3277" w:type="dxa"/>
            <w:tcBorders>
              <w:right w:val="double" w:color="000000" w:sz="0" w:space="0"/>
            </w:tcBorders>
          </w:tcPr>
          <w:p>
            <w:pPr>
              <w:pStyle w:val="13"/>
              <w:spacing w:before="80"/>
              <w:ind w:left="98"/>
              <w:rPr>
                <w:sz w:val="21"/>
              </w:rPr>
            </w:pPr>
            <w:r>
              <w:rPr>
                <w:sz w:val="21"/>
              </w:rPr>
              <w:t>交易收入合计+息费收入合计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6" w:hRule="atLeast"/>
        </w:trPr>
        <w:tc>
          <w:tcPr>
            <w:tcW w:w="566" w:type="dxa"/>
            <w:tcBorders>
              <w:left w:val="double" w:color="000000" w:sz="0" w:space="0"/>
              <w:bottom w:val="double" w:color="000000" w:sz="0" w:space="0"/>
            </w:tcBorders>
          </w:tcPr>
          <w:p>
            <w:pPr>
              <w:pStyle w:val="13"/>
              <w:spacing w:before="80"/>
              <w:ind w:left="167"/>
              <w:rPr>
                <w:sz w:val="21"/>
              </w:rPr>
            </w:pPr>
            <w:r>
              <w:rPr>
                <w:sz w:val="21"/>
              </w:rPr>
              <w:t>23</w:t>
            </w:r>
          </w:p>
        </w:tc>
        <w:tc>
          <w:tcPr>
            <w:tcW w:w="1279" w:type="dxa"/>
            <w:tcBorders>
              <w:bottom w:val="double" w:color="000000" w:sz="0" w:space="0"/>
            </w:tcBorders>
          </w:tcPr>
          <w:p>
            <w:pPr>
              <w:pStyle w:val="13"/>
              <w:spacing w:before="80"/>
              <w:ind w:left="98"/>
              <w:rPr>
                <w:sz w:val="21"/>
              </w:rPr>
            </w:pPr>
            <w:r>
              <w:rPr>
                <w:sz w:val="21"/>
              </w:rPr>
              <w:t>SJRQ</w:t>
            </w:r>
          </w:p>
        </w:tc>
        <w:tc>
          <w:tcPr>
            <w:tcW w:w="1700" w:type="dxa"/>
            <w:tcBorders>
              <w:bottom w:val="double" w:color="000000" w:sz="0" w:space="0"/>
            </w:tcBorders>
          </w:tcPr>
          <w:p>
            <w:pPr>
              <w:pStyle w:val="13"/>
              <w:spacing w:before="80"/>
              <w:ind w:left="98"/>
              <w:rPr>
                <w:sz w:val="21"/>
              </w:rPr>
            </w:pPr>
            <w:r>
              <w:rPr>
                <w:sz w:val="21"/>
              </w:rPr>
              <w:t>数据日期</w:t>
            </w:r>
          </w:p>
        </w:tc>
        <w:tc>
          <w:tcPr>
            <w:tcW w:w="1136" w:type="dxa"/>
            <w:tcBorders>
              <w:bottom w:val="double" w:color="000000" w:sz="0" w:space="0"/>
            </w:tcBorders>
          </w:tcPr>
          <w:p>
            <w:pPr>
              <w:pStyle w:val="13"/>
              <w:spacing w:before="80"/>
              <w:ind w:left="112" w:right="105"/>
              <w:jc w:val="center"/>
              <w:rPr>
                <w:sz w:val="21"/>
              </w:rPr>
            </w:pPr>
            <w:r>
              <w:rPr>
                <w:sz w:val="21"/>
              </w:rPr>
              <w:t>C8</w:t>
            </w:r>
          </w:p>
        </w:tc>
        <w:tc>
          <w:tcPr>
            <w:tcW w:w="708" w:type="dxa"/>
            <w:tcBorders>
              <w:bottom w:val="double" w:color="000000" w:sz="0" w:space="0"/>
            </w:tcBorders>
          </w:tcPr>
          <w:p>
            <w:pPr>
              <w:pStyle w:val="13"/>
              <w:spacing w:before="80"/>
              <w:ind w:left="7"/>
              <w:jc w:val="center"/>
              <w:rPr>
                <w:sz w:val="21"/>
              </w:rPr>
            </w:pPr>
            <w:r>
              <w:rPr>
                <w:sz w:val="21"/>
              </w:rPr>
              <w:t>N</w:t>
            </w:r>
          </w:p>
        </w:tc>
        <w:tc>
          <w:tcPr>
            <w:tcW w:w="3277" w:type="dxa"/>
            <w:tcBorders>
              <w:bottom w:val="double" w:color="000000" w:sz="0" w:space="0"/>
              <w:right w:val="double" w:color="000000" w:sz="0" w:space="0"/>
            </w:tcBorders>
          </w:tcPr>
          <w:p>
            <w:pPr>
              <w:pStyle w:val="13"/>
              <w:spacing w:before="80"/>
              <w:ind w:left="98"/>
              <w:rPr>
                <w:sz w:val="21"/>
              </w:rPr>
            </w:pPr>
            <w:r>
              <w:rPr>
                <w:sz w:val="21"/>
              </w:rPr>
              <w:t>YYYYMMDD，报送日期</w:t>
            </w:r>
          </w:p>
        </w:tc>
      </w:tr>
    </w:tbl>
    <w:p>
      <w:pPr>
        <w:pStyle w:val="5"/>
        <w:spacing w:before="33"/>
        <w:ind w:left="360"/>
      </w:pPr>
      <w:r>
        <w:t>数据说明：</w:t>
      </w:r>
    </w:p>
    <w:p>
      <w:pPr>
        <w:pStyle w:val="5"/>
        <w:spacing w:before="43" w:line="278" w:lineRule="auto"/>
        <w:ind w:left="360" w:right="491"/>
      </w:pPr>
      <w:r>
        <w:t>1</w:t>
      </w:r>
      <w:r>
        <w:rPr>
          <w:spacing w:val="-3"/>
        </w:rPr>
        <w:t>、该表主要申报报送起始日期至结束日期时段证券公司客户的所有收入情况</w:t>
      </w:r>
      <w:r>
        <w:t>（</w:t>
      </w:r>
      <w:r>
        <w:rPr>
          <w:spacing w:val="-2"/>
        </w:rPr>
        <w:t>融资利息、</w:t>
      </w:r>
      <w:r>
        <w:rPr>
          <w:spacing w:val="-3"/>
        </w:rPr>
        <w:t>融券费用、交易规费</w:t>
      </w:r>
      <w:r>
        <w:rPr>
          <w:spacing w:val="-106"/>
        </w:rPr>
        <w:t>）</w:t>
      </w:r>
      <w:r>
        <w:t>。</w:t>
      </w:r>
    </w:p>
    <w:p>
      <w:pPr>
        <w:pStyle w:val="5"/>
        <w:spacing w:line="269" w:lineRule="exact"/>
        <w:ind w:left="360"/>
      </w:pPr>
      <w:r>
        <w:t>2、通过该表了解证券公司融资融券业务收入情况。</w:t>
      </w:r>
    </w:p>
    <w:p>
      <w:pPr>
        <w:pStyle w:val="5"/>
        <w:spacing w:before="43"/>
        <w:ind w:left="360"/>
      </w:pPr>
      <w:r>
        <w:t>3、融资利息，指该时间段客户新产生的融资利息合计。</w:t>
      </w:r>
    </w:p>
    <w:p>
      <w:pPr>
        <w:pStyle w:val="5"/>
        <w:spacing w:before="43" w:line="278" w:lineRule="auto"/>
        <w:ind w:left="360" w:right="491"/>
      </w:pPr>
      <w:r>
        <w:t>等于期末预计融资利息+该时间段已收融资利息+已结未付融资利息-期初预计融资利息-期初已结未付融资利息。</w:t>
      </w:r>
    </w:p>
    <w:p>
      <w:pPr>
        <w:pStyle w:val="5"/>
        <w:ind w:left="360"/>
      </w:pPr>
      <w:r>
        <w:t>4、融券费用指该时间段客户新产生的融券费用合计。</w:t>
      </w:r>
    </w:p>
    <w:p>
      <w:pPr>
        <w:pStyle w:val="5"/>
        <w:spacing w:before="43" w:line="278" w:lineRule="auto"/>
        <w:ind w:left="360" w:right="491"/>
      </w:pPr>
      <w:r>
        <w:t>等于期末预计融券费用+该时间段已收融券费用+已结未付融券费用-期初预计融券费用-期初已结未付融券费用。</w:t>
      </w:r>
    </w:p>
    <w:p>
      <w:pPr>
        <w:pStyle w:val="5"/>
        <w:spacing w:line="278" w:lineRule="auto"/>
        <w:ind w:left="360" w:right="493"/>
      </w:pPr>
      <w:r>
        <w:t>5</w:t>
      </w:r>
      <w:r>
        <w:rPr>
          <w:spacing w:val="-13"/>
        </w:rPr>
        <w:t>、客户未结息费=</w:t>
      </w:r>
      <w:r>
        <w:rPr>
          <w:spacing w:val="-14"/>
        </w:rPr>
        <w:t>（3.9</w:t>
      </w:r>
      <w:r>
        <w:rPr>
          <w:spacing w:val="-5"/>
        </w:rPr>
        <w:t xml:space="preserve"> 客户-融资明细记录表中所有客户所有证券的未结息费合计</w:t>
      </w:r>
      <w:r>
        <w:rPr>
          <w:spacing w:val="-19"/>
        </w:rPr>
        <w:t xml:space="preserve">）+（3.12 </w:t>
      </w:r>
      <w:r>
        <w:rPr>
          <w:spacing w:val="-3"/>
        </w:rPr>
        <w:t>客户-融券明细记录表中所有客户所有证券的未结息费合计</w:t>
      </w:r>
      <w:r>
        <w:rPr>
          <w:spacing w:val="-106"/>
        </w:rPr>
        <w:t>）</w:t>
      </w:r>
      <w:r>
        <w:t>。</w:t>
      </w:r>
    </w:p>
    <w:p>
      <w:pPr>
        <w:pStyle w:val="5"/>
        <w:spacing w:line="278" w:lineRule="auto"/>
        <w:ind w:left="360" w:right="491"/>
      </w:pPr>
      <w:r>
        <w:t>6</w:t>
      </w:r>
      <w:r>
        <w:rPr>
          <w:spacing w:val="-3"/>
        </w:rPr>
        <w:t>、客户已结未付息费</w:t>
      </w:r>
      <w:r>
        <w:t>=（3.9</w:t>
      </w:r>
      <w:r>
        <w:rPr>
          <w:spacing w:val="-3"/>
        </w:rPr>
        <w:t xml:space="preserve"> 客户-融资明细记录表中所有客户所有证券的已结未付息费合计）+（3.12</w:t>
      </w:r>
      <w:r>
        <w:rPr>
          <w:spacing w:val="-8"/>
        </w:rPr>
        <w:t xml:space="preserve"> 客户-融券明细记录表中所有客户所有证券的已结未付息费合计</w:t>
      </w:r>
      <w:r>
        <w:rPr>
          <w:spacing w:val="-108"/>
        </w:rPr>
        <w:t>）</w:t>
      </w:r>
      <w:r>
        <w:t>。</w:t>
      </w:r>
    </w:p>
    <w:p>
      <w:pPr>
        <w:pStyle w:val="5"/>
        <w:rPr>
          <w:sz w:val="20"/>
        </w:rPr>
      </w:pPr>
    </w:p>
    <w:p>
      <w:pPr>
        <w:pStyle w:val="5"/>
        <w:rPr>
          <w:sz w:val="16"/>
        </w:rPr>
      </w:pPr>
    </w:p>
    <w:p>
      <w:pPr>
        <w:pStyle w:val="2"/>
        <w:numPr>
          <w:ilvl w:val="0"/>
          <w:numId w:val="1"/>
        </w:numPr>
        <w:tabs>
          <w:tab w:val="left" w:pos="781"/>
        </w:tabs>
        <w:ind w:hanging="421"/>
      </w:pPr>
      <w:r>
        <w:t>客户接口文件</w:t>
      </w:r>
    </w:p>
    <w:p>
      <w:pPr>
        <w:pStyle w:val="5"/>
        <w:spacing w:before="6"/>
        <w:rPr>
          <w:b/>
          <w:sz w:val="47"/>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客户-基本资料</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78720" behindDoc="1" locked="0" layoutInCell="1" allowOverlap="1">
                <wp:simplePos x="0" y="0"/>
                <wp:positionH relativeFrom="page">
                  <wp:posOffset>1074420</wp:posOffset>
                </wp:positionH>
                <wp:positionV relativeFrom="paragraph">
                  <wp:posOffset>92710</wp:posOffset>
                </wp:positionV>
                <wp:extent cx="5412740" cy="1803400"/>
                <wp:effectExtent l="4445" t="4445" r="12065" b="20955"/>
                <wp:wrapTopAndBottom/>
                <wp:docPr id="46" name="文本框 35"/>
                <wp:cNvGraphicFramePr/>
                <a:graphic xmlns:a="http://schemas.openxmlformats.org/drawingml/2006/main">
                  <a:graphicData uri="http://schemas.microsoft.com/office/word/2010/wordprocessingShape">
                    <wps:wsp>
                      <wps:cNvSpPr txBox="1"/>
                      <wps:spPr>
                        <a:xfrm>
                          <a:off x="0" y="0"/>
                          <a:ext cx="5412740" cy="18034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21"/>
                              </w:numPr>
                              <w:tabs>
                                <w:tab w:val="left" w:pos="523"/>
                                <w:tab w:val="left" w:pos="524"/>
                              </w:tabs>
                              <w:spacing w:line="278" w:lineRule="auto"/>
                              <w:ind w:right="-15"/>
                            </w:pPr>
                            <w:r>
                              <w:rPr>
                                <w:spacing w:val="-6"/>
                              </w:rPr>
                              <w:t>反映证券公司在融资融券系统中开设的所有客户的基本资料，每天按增量报送。</w:t>
                            </w:r>
                            <w:r>
                              <w:t>（</w:t>
                            </w:r>
                            <w:r>
                              <w:rPr>
                                <w:spacing w:val="-2"/>
                              </w:rPr>
                              <w:t>增量是指</w:t>
                            </w:r>
                            <w:r>
                              <w:rPr>
                                <w:spacing w:val="-53"/>
                              </w:rPr>
                              <w:t xml:space="preserve"> </w:t>
                            </w:r>
                            <w:r>
                              <w:rPr>
                                <w:spacing w:val="-3"/>
                              </w:rPr>
                              <w:t>1</w:t>
                            </w:r>
                            <w:r>
                              <w:rPr>
                                <w:spacing w:val="-5"/>
                              </w:rPr>
                              <w:t>、当天新增客户；</w:t>
                            </w:r>
                            <w:r>
                              <w:rPr>
                                <w:spacing w:val="-3"/>
                              </w:rPr>
                              <w:t>2</w:t>
                            </w:r>
                            <w:r>
                              <w:rPr>
                                <w:spacing w:val="-10"/>
                              </w:rPr>
                              <w:t>、当日客户资料信息有变更的客户；客户状态为“变更”；</w:t>
                            </w:r>
                            <w:r>
                              <w:t>3、</w:t>
                            </w:r>
                            <w:r>
                              <w:rPr>
                                <w:spacing w:val="-2"/>
                              </w:rPr>
                              <w:t>当日销户客户</w:t>
                            </w:r>
                            <w:r>
                              <w:rPr>
                                <w:spacing w:val="-109"/>
                              </w:rPr>
                              <w:t>）</w:t>
                            </w:r>
                            <w:r>
                              <w:t>。</w:t>
                            </w:r>
                          </w:p>
                          <w:p>
                            <w:pPr>
                              <w:pStyle w:val="5"/>
                              <w:spacing w:before="5"/>
                              <w:rPr>
                                <w:sz w:val="24"/>
                              </w:rPr>
                            </w:pPr>
                          </w:p>
                          <w:p>
                            <w:pPr>
                              <w:pStyle w:val="5"/>
                              <w:numPr>
                                <w:ilvl w:val="0"/>
                                <w:numId w:val="21"/>
                              </w:numPr>
                              <w:tabs>
                                <w:tab w:val="left" w:pos="523"/>
                                <w:tab w:val="left" w:pos="524"/>
                              </w:tabs>
                              <w:ind w:hanging="421"/>
                            </w:pPr>
                            <w:r>
                              <w:rPr>
                                <w:spacing w:val="-3"/>
                              </w:rPr>
                              <w:t>本表不含非当日已销户客户</w:t>
                            </w:r>
                            <w:r>
                              <w:t>（</w:t>
                            </w:r>
                            <w:r>
                              <w:rPr>
                                <w:spacing w:val="-3"/>
                              </w:rPr>
                              <w:t>即当日之前已经销户的客户</w:t>
                            </w:r>
                            <w:r>
                              <w:rPr>
                                <w:spacing w:val="-106"/>
                              </w:rPr>
                              <w:t>）</w:t>
                            </w:r>
                            <w:r>
                              <w:t>。</w:t>
                            </w:r>
                          </w:p>
                          <w:p>
                            <w:pPr>
                              <w:pStyle w:val="5"/>
                              <w:spacing w:before="9"/>
                              <w:rPr>
                                <w:sz w:val="27"/>
                              </w:rPr>
                            </w:pPr>
                          </w:p>
                          <w:p>
                            <w:pPr>
                              <w:pStyle w:val="5"/>
                              <w:numPr>
                                <w:ilvl w:val="0"/>
                                <w:numId w:val="21"/>
                              </w:numPr>
                              <w:tabs>
                                <w:tab w:val="left" w:pos="523"/>
                                <w:tab w:val="left" w:pos="524"/>
                              </w:tabs>
                              <w:ind w:hanging="421"/>
                            </w:pPr>
                            <w:r>
                              <w:rPr>
                                <w:spacing w:val="-3"/>
                              </w:rPr>
                              <w:t>客户销户以全部注销信用证券账户为准。</w:t>
                            </w:r>
                          </w:p>
                        </w:txbxContent>
                      </wps:txbx>
                      <wps:bodyPr lIns="0" tIns="0" rIns="0" bIns="0" upright="1"/>
                    </wps:wsp>
                  </a:graphicData>
                </a:graphic>
              </wp:anchor>
            </w:drawing>
          </mc:Choice>
          <mc:Fallback>
            <w:pict>
              <v:shape id="文本框 35" o:spid="_x0000_s1026" o:spt="202" type="#_x0000_t202" style="position:absolute;left:0pt;margin-left:84.6pt;margin-top:7.3pt;height:142pt;width:426.2pt;mso-position-horizontal-relative:page;mso-wrap-distance-bottom:0pt;mso-wrap-distance-top:0pt;z-index:-251637760;mso-width-relative:page;mso-height-relative:page;" filled="f" stroked="t" coordsize="21600,21600" o:gfxdata="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3hMh2AAAAAsBAAAPAAAAAAAAAAEAIAAAACIAAABkcnMvZG93bnJl&#10;di54bWxQSwECFAAUAAAACACHTuJA2gKESf0BAADmAwAADgAAAAAAAAABACAAAAAnAQAAZHJzL2Uy&#10;b0RvYy54bWxQSwUGAAAAAAYABgBZAQAAlg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21"/>
                        </w:numPr>
                        <w:tabs>
                          <w:tab w:val="left" w:pos="523"/>
                          <w:tab w:val="left" w:pos="524"/>
                        </w:tabs>
                        <w:spacing w:line="278" w:lineRule="auto"/>
                        <w:ind w:right="-15"/>
                      </w:pPr>
                      <w:r>
                        <w:rPr>
                          <w:spacing w:val="-6"/>
                        </w:rPr>
                        <w:t>反映证券公司在融资融券系统中开设的所有客户的基本资料，每天按增量报送。</w:t>
                      </w:r>
                      <w:r>
                        <w:t>（</w:t>
                      </w:r>
                      <w:r>
                        <w:rPr>
                          <w:spacing w:val="-2"/>
                        </w:rPr>
                        <w:t>增量是指</w:t>
                      </w:r>
                      <w:r>
                        <w:rPr>
                          <w:spacing w:val="-53"/>
                        </w:rPr>
                        <w:t xml:space="preserve"> </w:t>
                      </w:r>
                      <w:r>
                        <w:rPr>
                          <w:spacing w:val="-3"/>
                        </w:rPr>
                        <w:t>1</w:t>
                      </w:r>
                      <w:r>
                        <w:rPr>
                          <w:spacing w:val="-5"/>
                        </w:rPr>
                        <w:t>、当天新增客户；</w:t>
                      </w:r>
                      <w:r>
                        <w:rPr>
                          <w:spacing w:val="-3"/>
                        </w:rPr>
                        <w:t>2</w:t>
                      </w:r>
                      <w:r>
                        <w:rPr>
                          <w:spacing w:val="-10"/>
                        </w:rPr>
                        <w:t>、当日客户资料信息有变更的客户；客户状态为“变更”；</w:t>
                      </w:r>
                      <w:r>
                        <w:t>3、</w:t>
                      </w:r>
                      <w:r>
                        <w:rPr>
                          <w:spacing w:val="-2"/>
                        </w:rPr>
                        <w:t>当日销户客户</w:t>
                      </w:r>
                      <w:r>
                        <w:rPr>
                          <w:spacing w:val="-109"/>
                        </w:rPr>
                        <w:t>）</w:t>
                      </w:r>
                      <w:r>
                        <w:t>。</w:t>
                      </w:r>
                    </w:p>
                    <w:p>
                      <w:pPr>
                        <w:pStyle w:val="5"/>
                        <w:spacing w:before="5"/>
                        <w:rPr>
                          <w:sz w:val="24"/>
                        </w:rPr>
                      </w:pPr>
                    </w:p>
                    <w:p>
                      <w:pPr>
                        <w:pStyle w:val="5"/>
                        <w:numPr>
                          <w:ilvl w:val="0"/>
                          <w:numId w:val="21"/>
                        </w:numPr>
                        <w:tabs>
                          <w:tab w:val="left" w:pos="523"/>
                          <w:tab w:val="left" w:pos="524"/>
                        </w:tabs>
                        <w:ind w:hanging="421"/>
                      </w:pPr>
                      <w:r>
                        <w:rPr>
                          <w:spacing w:val="-3"/>
                        </w:rPr>
                        <w:t>本表不含非当日已销户客户</w:t>
                      </w:r>
                      <w:r>
                        <w:t>（</w:t>
                      </w:r>
                      <w:r>
                        <w:rPr>
                          <w:spacing w:val="-3"/>
                        </w:rPr>
                        <w:t>即当日之前已经销户的客户</w:t>
                      </w:r>
                      <w:r>
                        <w:rPr>
                          <w:spacing w:val="-106"/>
                        </w:rPr>
                        <w:t>）</w:t>
                      </w:r>
                      <w:r>
                        <w:t>。</w:t>
                      </w:r>
                    </w:p>
                    <w:p>
                      <w:pPr>
                        <w:pStyle w:val="5"/>
                        <w:spacing w:before="9"/>
                        <w:rPr>
                          <w:sz w:val="27"/>
                        </w:rPr>
                      </w:pPr>
                    </w:p>
                    <w:p>
                      <w:pPr>
                        <w:pStyle w:val="5"/>
                        <w:numPr>
                          <w:ilvl w:val="0"/>
                          <w:numId w:val="21"/>
                        </w:numPr>
                        <w:tabs>
                          <w:tab w:val="left" w:pos="523"/>
                          <w:tab w:val="left" w:pos="524"/>
                        </w:tabs>
                        <w:ind w:hanging="421"/>
                      </w:pPr>
                      <w:r>
                        <w:rPr>
                          <w:spacing w:val="-3"/>
                        </w:rPr>
                        <w:t>客户销户以全部注销信用证券账户为准。</w:t>
                      </w:r>
                    </w:p>
                  </w:txbxContent>
                </v:textbox>
                <w10:wrap type="topAndBottom"/>
              </v:shape>
            </w:pict>
          </mc:Fallback>
        </mc:AlternateContent>
      </w:r>
    </w:p>
    <w:p>
      <w:pPr>
        <w:pStyle w:val="5"/>
        <w:spacing w:before="2"/>
        <w:rPr>
          <w:sz w:val="16"/>
        </w:rPr>
      </w:pPr>
    </w:p>
    <w:p>
      <w:pPr>
        <w:pStyle w:val="12"/>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10"/>
        <w:tblW w:w="8705" w:type="dxa"/>
        <w:tblInd w:w="1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07"/>
        <w:gridCol w:w="1265"/>
        <w:gridCol w:w="1702"/>
        <w:gridCol w:w="1303"/>
        <w:gridCol w:w="710"/>
        <w:gridCol w:w="31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bottom w:val="single" w:color="000000" w:sz="6" w:space="0"/>
              <w:right w:val="single" w:color="000000" w:sz="6" w:space="0"/>
            </w:tcBorders>
            <w:shd w:val="clear" w:color="auto" w:fill="D9D9D9"/>
          </w:tcPr>
          <w:p>
            <w:pPr>
              <w:pStyle w:val="13"/>
              <w:spacing w:line="307" w:lineRule="exact"/>
              <w:ind w:left="172"/>
              <w:rPr>
                <w:b/>
                <w:sz w:val="24"/>
              </w:rPr>
            </w:pPr>
            <w:r>
              <w:rPr>
                <w:b/>
                <w:w w:val="99"/>
                <w:sz w:val="24"/>
              </w:rPr>
              <w:t>序</w:t>
            </w:r>
          </w:p>
          <w:p>
            <w:pPr>
              <w:pStyle w:val="13"/>
              <w:spacing w:before="4" w:line="292" w:lineRule="exact"/>
              <w:ind w:left="172"/>
              <w:rPr>
                <w:b/>
                <w:sz w:val="24"/>
              </w:rPr>
            </w:pPr>
            <w:r>
              <w:rPr>
                <w:b/>
                <w:w w:val="99"/>
                <w:sz w:val="24"/>
              </w:rPr>
              <w:t>号</w:t>
            </w:r>
          </w:p>
        </w:tc>
        <w:tc>
          <w:tcPr>
            <w:tcW w:w="1265" w:type="dxa"/>
            <w:tcBorders>
              <w:left w:val="single" w:color="000000" w:sz="6" w:space="0"/>
              <w:bottom w:val="single" w:color="000000" w:sz="6" w:space="0"/>
              <w:right w:val="single" w:color="000000" w:sz="6" w:space="0"/>
            </w:tcBorders>
            <w:shd w:val="clear" w:color="auto" w:fill="D9D9D9"/>
          </w:tcPr>
          <w:p>
            <w:pPr>
              <w:pStyle w:val="13"/>
              <w:spacing w:before="155"/>
              <w:ind w:left="268"/>
              <w:rPr>
                <w:b/>
                <w:sz w:val="24"/>
              </w:rPr>
            </w:pPr>
            <w:r>
              <w:rPr>
                <w:b/>
                <w:sz w:val="24"/>
              </w:rPr>
              <w:t>字段名</w:t>
            </w:r>
          </w:p>
        </w:tc>
        <w:tc>
          <w:tcPr>
            <w:tcW w:w="1702" w:type="dxa"/>
            <w:tcBorders>
              <w:left w:val="single" w:color="000000" w:sz="6" w:space="0"/>
              <w:bottom w:val="single" w:color="000000" w:sz="6" w:space="0"/>
              <w:right w:val="single" w:color="000000" w:sz="6" w:space="0"/>
            </w:tcBorders>
            <w:shd w:val="clear" w:color="auto" w:fill="D9D9D9"/>
          </w:tcPr>
          <w:p>
            <w:pPr>
              <w:pStyle w:val="13"/>
              <w:spacing w:before="155"/>
              <w:ind w:right="355"/>
              <w:jc w:val="right"/>
              <w:rPr>
                <w:b/>
                <w:sz w:val="24"/>
              </w:rPr>
            </w:pPr>
            <w:r>
              <w:rPr>
                <w:b/>
                <w:sz w:val="24"/>
              </w:rPr>
              <w:t>字段描述</w:t>
            </w:r>
          </w:p>
        </w:tc>
        <w:tc>
          <w:tcPr>
            <w:tcW w:w="1303" w:type="dxa"/>
            <w:tcBorders>
              <w:left w:val="single" w:color="000000" w:sz="6" w:space="0"/>
              <w:bottom w:val="single" w:color="000000" w:sz="6" w:space="0"/>
              <w:right w:val="single" w:color="000000" w:sz="6" w:space="0"/>
            </w:tcBorders>
            <w:shd w:val="clear" w:color="auto" w:fill="D9D9D9"/>
          </w:tcPr>
          <w:p>
            <w:pPr>
              <w:pStyle w:val="13"/>
              <w:spacing w:before="155"/>
              <w:ind w:left="147" w:right="137"/>
              <w:jc w:val="center"/>
              <w:rPr>
                <w:b/>
                <w:sz w:val="24"/>
              </w:rPr>
            </w:pPr>
            <w:r>
              <w:rPr>
                <w:b/>
                <w:sz w:val="24"/>
              </w:rPr>
              <w:t>数据类型</w:t>
            </w:r>
          </w:p>
        </w:tc>
        <w:tc>
          <w:tcPr>
            <w:tcW w:w="710" w:type="dxa"/>
            <w:tcBorders>
              <w:left w:val="single" w:color="000000" w:sz="6" w:space="0"/>
              <w:bottom w:val="single" w:color="000000" w:sz="6" w:space="0"/>
              <w:right w:val="single" w:color="000000" w:sz="6" w:space="0"/>
            </w:tcBorders>
            <w:shd w:val="clear" w:color="auto" w:fill="D9D9D9"/>
          </w:tcPr>
          <w:p>
            <w:pPr>
              <w:pStyle w:val="13"/>
              <w:spacing w:line="307" w:lineRule="exact"/>
              <w:ind w:left="110"/>
              <w:rPr>
                <w:b/>
                <w:sz w:val="24"/>
              </w:rPr>
            </w:pPr>
            <w:r>
              <w:rPr>
                <w:b/>
                <w:sz w:val="24"/>
              </w:rPr>
              <w:t>可否</w:t>
            </w:r>
          </w:p>
          <w:p>
            <w:pPr>
              <w:pStyle w:val="13"/>
              <w:spacing w:before="4" w:line="292" w:lineRule="exact"/>
              <w:ind w:left="110"/>
              <w:rPr>
                <w:b/>
                <w:sz w:val="24"/>
              </w:rPr>
            </w:pPr>
            <w:r>
              <w:rPr>
                <w:b/>
                <w:sz w:val="24"/>
              </w:rPr>
              <w:t>为空</w:t>
            </w:r>
          </w:p>
        </w:tc>
        <w:tc>
          <w:tcPr>
            <w:tcW w:w="3118" w:type="dxa"/>
            <w:tcBorders>
              <w:left w:val="single" w:color="000000" w:sz="6" w:space="0"/>
              <w:bottom w:val="single" w:color="000000" w:sz="6" w:space="0"/>
            </w:tcBorders>
            <w:shd w:val="clear" w:color="auto" w:fill="D9D9D9"/>
          </w:tcPr>
          <w:p>
            <w:pPr>
              <w:pStyle w:val="13"/>
              <w:spacing w:before="155"/>
              <w:ind w:left="1297" w:right="1276"/>
              <w:jc w:val="center"/>
              <w:rPr>
                <w:b/>
                <w:sz w:val="24"/>
              </w:rPr>
            </w:pPr>
            <w:r>
              <w:rPr>
                <w:b/>
                <w:sz w:val="24"/>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607" w:type="dxa"/>
            <w:tcBorders>
              <w:top w:val="single" w:color="000000" w:sz="6" w:space="0"/>
              <w:right w:val="single" w:color="000000" w:sz="6" w:space="0"/>
            </w:tcBorders>
          </w:tcPr>
          <w:p>
            <w:pPr>
              <w:pStyle w:val="13"/>
              <w:spacing w:before="1"/>
              <w:rPr>
                <w:sz w:val="14"/>
              </w:rPr>
            </w:pPr>
          </w:p>
          <w:p>
            <w:pPr>
              <w:pStyle w:val="13"/>
              <w:spacing w:before="1"/>
              <w:jc w:val="center"/>
              <w:rPr>
                <w:sz w:val="21"/>
              </w:rPr>
            </w:pPr>
            <w:r>
              <w:rPr>
                <w:sz w:val="21"/>
              </w:rPr>
              <w:t>1</w:t>
            </w:r>
          </w:p>
        </w:tc>
        <w:tc>
          <w:tcPr>
            <w:tcW w:w="1265" w:type="dxa"/>
            <w:tcBorders>
              <w:top w:val="single" w:color="000000" w:sz="6" w:space="0"/>
              <w:left w:val="single" w:color="000000" w:sz="6" w:space="0"/>
              <w:right w:val="single" w:color="000000" w:sz="6" w:space="0"/>
            </w:tcBorders>
          </w:tcPr>
          <w:p>
            <w:pPr>
              <w:pStyle w:val="13"/>
              <w:spacing w:before="1"/>
              <w:rPr>
                <w:sz w:val="14"/>
              </w:rPr>
            </w:pPr>
          </w:p>
          <w:p>
            <w:pPr>
              <w:pStyle w:val="13"/>
              <w:spacing w:before="1"/>
              <w:ind w:left="105"/>
              <w:rPr>
                <w:sz w:val="21"/>
              </w:rPr>
            </w:pPr>
            <w:r>
              <w:rPr>
                <w:sz w:val="21"/>
              </w:rPr>
              <w:t>ZQGSDM</w:t>
            </w:r>
          </w:p>
        </w:tc>
        <w:tc>
          <w:tcPr>
            <w:tcW w:w="1702" w:type="dxa"/>
            <w:tcBorders>
              <w:top w:val="single" w:color="000000" w:sz="6" w:space="0"/>
              <w:left w:val="single" w:color="000000" w:sz="6" w:space="0"/>
              <w:right w:val="single" w:color="000000" w:sz="6" w:space="0"/>
            </w:tcBorders>
          </w:tcPr>
          <w:p>
            <w:pPr>
              <w:pStyle w:val="13"/>
              <w:spacing w:before="1"/>
              <w:rPr>
                <w:sz w:val="14"/>
              </w:rPr>
            </w:pPr>
          </w:p>
          <w:p>
            <w:pPr>
              <w:pStyle w:val="13"/>
              <w:spacing w:before="1"/>
              <w:ind w:right="317"/>
              <w:jc w:val="right"/>
              <w:rPr>
                <w:sz w:val="21"/>
              </w:rPr>
            </w:pPr>
            <w:r>
              <w:rPr>
                <w:sz w:val="21"/>
              </w:rPr>
              <w:t>证券公司代码</w:t>
            </w:r>
          </w:p>
        </w:tc>
        <w:tc>
          <w:tcPr>
            <w:tcW w:w="1303" w:type="dxa"/>
            <w:tcBorders>
              <w:top w:val="single" w:color="000000" w:sz="6" w:space="0"/>
              <w:left w:val="single" w:color="000000" w:sz="6" w:space="0"/>
              <w:right w:val="single" w:color="000000" w:sz="6" w:space="0"/>
            </w:tcBorders>
          </w:tcPr>
          <w:p>
            <w:pPr>
              <w:pStyle w:val="13"/>
              <w:spacing w:before="1"/>
              <w:rPr>
                <w:sz w:val="14"/>
              </w:rPr>
            </w:pPr>
          </w:p>
          <w:p>
            <w:pPr>
              <w:pStyle w:val="13"/>
              <w:spacing w:before="1"/>
              <w:ind w:left="144" w:right="137"/>
              <w:jc w:val="center"/>
              <w:rPr>
                <w:sz w:val="21"/>
              </w:rPr>
            </w:pPr>
            <w:r>
              <w:rPr>
                <w:sz w:val="21"/>
              </w:rPr>
              <w:t>C8</w:t>
            </w:r>
          </w:p>
        </w:tc>
        <w:tc>
          <w:tcPr>
            <w:tcW w:w="710" w:type="dxa"/>
            <w:tcBorders>
              <w:top w:val="single" w:color="000000" w:sz="6" w:space="0"/>
              <w:left w:val="single" w:color="000000" w:sz="6" w:space="0"/>
              <w:right w:val="single" w:color="000000" w:sz="6" w:space="0"/>
            </w:tcBorders>
          </w:tcPr>
          <w:p>
            <w:pPr>
              <w:pStyle w:val="13"/>
              <w:spacing w:before="1"/>
              <w:rPr>
                <w:sz w:val="14"/>
              </w:rPr>
            </w:pPr>
          </w:p>
          <w:p>
            <w:pPr>
              <w:pStyle w:val="13"/>
              <w:spacing w:before="1"/>
              <w:ind w:left="6"/>
              <w:jc w:val="center"/>
              <w:rPr>
                <w:sz w:val="21"/>
              </w:rPr>
            </w:pPr>
            <w:r>
              <w:rPr>
                <w:sz w:val="21"/>
              </w:rPr>
              <w:t>N</w:t>
            </w:r>
          </w:p>
        </w:tc>
        <w:tc>
          <w:tcPr>
            <w:tcW w:w="3118" w:type="dxa"/>
            <w:tcBorders>
              <w:top w:val="single" w:color="000000" w:sz="6" w:space="0"/>
              <w:left w:val="single" w:color="000000" w:sz="6" w:space="0"/>
            </w:tcBorders>
          </w:tcPr>
          <w:p>
            <w:pPr>
              <w:pStyle w:val="13"/>
              <w:spacing w:before="25"/>
              <w:ind w:left="106"/>
              <w:rPr>
                <w:sz w:val="21"/>
              </w:rPr>
            </w:pPr>
            <w:r>
              <w:rPr>
                <w:sz w:val="21"/>
              </w:rPr>
              <w:t>证监会确定的证券公司8 位机构</w:t>
            </w:r>
          </w:p>
          <w:p>
            <w:pPr>
              <w:pStyle w:val="13"/>
              <w:spacing w:before="43" w:line="269" w:lineRule="exact"/>
              <w:ind w:left="106"/>
              <w:rPr>
                <w:sz w:val="21"/>
              </w:rPr>
            </w:pPr>
            <w:r>
              <w:rPr>
                <w:sz w:val="21"/>
              </w:rPr>
              <w:t>编码</w:t>
            </w:r>
          </w:p>
        </w:tc>
      </w:tr>
    </w:tbl>
    <w:p>
      <w:pPr>
        <w:pStyle w:val="5"/>
        <w:spacing w:before="1"/>
        <w:rPr>
          <w:rFonts w:ascii="Times New Roman"/>
          <w:sz w:val="4"/>
        </w:rPr>
      </w:pPr>
    </w:p>
    <w:tbl>
      <w:tblPr>
        <w:tblStyle w:val="10"/>
        <w:tblW w:w="8705" w:type="dxa"/>
        <w:tblInd w:w="1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07"/>
        <w:gridCol w:w="1265"/>
        <w:gridCol w:w="1702"/>
        <w:gridCol w:w="1303"/>
        <w:gridCol w:w="710"/>
        <w:gridCol w:w="31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bottom w:val="single" w:color="000000" w:sz="6" w:space="0"/>
              <w:right w:val="single" w:color="000000" w:sz="6" w:space="0"/>
            </w:tcBorders>
          </w:tcPr>
          <w:p>
            <w:pPr>
              <w:pStyle w:val="13"/>
              <w:spacing w:before="178"/>
              <w:jc w:val="center"/>
              <w:rPr>
                <w:sz w:val="21"/>
              </w:rPr>
            </w:pPr>
            <w:r>
              <w:rPr>
                <w:sz w:val="21"/>
              </w:rPr>
              <w:t>2</w:t>
            </w:r>
          </w:p>
        </w:tc>
        <w:tc>
          <w:tcPr>
            <w:tcW w:w="1265" w:type="dxa"/>
            <w:tcBorders>
              <w:left w:val="single" w:color="000000" w:sz="6" w:space="0"/>
              <w:bottom w:val="single" w:color="000000" w:sz="6" w:space="0"/>
              <w:right w:val="single" w:color="000000" w:sz="6" w:space="0"/>
            </w:tcBorders>
          </w:tcPr>
          <w:p>
            <w:pPr>
              <w:pStyle w:val="13"/>
              <w:spacing w:before="178"/>
              <w:ind w:left="105"/>
              <w:rPr>
                <w:sz w:val="21"/>
              </w:rPr>
            </w:pPr>
            <w:r>
              <w:rPr>
                <w:sz w:val="21"/>
              </w:rPr>
              <w:t>YYBDM</w:t>
            </w:r>
          </w:p>
        </w:tc>
        <w:tc>
          <w:tcPr>
            <w:tcW w:w="1702" w:type="dxa"/>
            <w:tcBorders>
              <w:left w:val="single" w:color="000000" w:sz="6" w:space="0"/>
              <w:bottom w:val="single" w:color="000000" w:sz="6" w:space="0"/>
              <w:right w:val="single" w:color="000000" w:sz="6" w:space="0"/>
            </w:tcBorders>
          </w:tcPr>
          <w:p>
            <w:pPr>
              <w:pStyle w:val="13"/>
              <w:spacing w:before="25"/>
              <w:ind w:left="105"/>
              <w:rPr>
                <w:sz w:val="21"/>
              </w:rPr>
            </w:pPr>
            <w:r>
              <w:rPr>
                <w:sz w:val="21"/>
              </w:rPr>
              <w:t>证券公司营业部</w:t>
            </w:r>
          </w:p>
          <w:p>
            <w:pPr>
              <w:pStyle w:val="13"/>
              <w:spacing w:before="40"/>
              <w:ind w:left="105"/>
              <w:rPr>
                <w:sz w:val="21"/>
              </w:rPr>
            </w:pPr>
            <w:r>
              <w:rPr>
                <w:sz w:val="21"/>
              </w:rPr>
              <w:t>代码</w:t>
            </w:r>
          </w:p>
        </w:tc>
        <w:tc>
          <w:tcPr>
            <w:tcW w:w="1303" w:type="dxa"/>
            <w:tcBorders>
              <w:left w:val="single" w:color="000000" w:sz="6" w:space="0"/>
              <w:bottom w:val="single" w:color="000000" w:sz="6" w:space="0"/>
              <w:right w:val="single" w:color="000000" w:sz="6" w:space="0"/>
            </w:tcBorders>
          </w:tcPr>
          <w:p>
            <w:pPr>
              <w:pStyle w:val="13"/>
              <w:spacing w:before="178"/>
              <w:ind w:right="532"/>
              <w:jc w:val="right"/>
              <w:rPr>
                <w:sz w:val="21"/>
              </w:rPr>
            </w:pPr>
            <w:r>
              <w:rPr>
                <w:sz w:val="21"/>
              </w:rPr>
              <w:t>C8</w:t>
            </w:r>
          </w:p>
        </w:tc>
        <w:tc>
          <w:tcPr>
            <w:tcW w:w="710" w:type="dxa"/>
            <w:tcBorders>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118" w:type="dxa"/>
            <w:tcBorders>
              <w:left w:val="single" w:color="000000" w:sz="6" w:space="0"/>
              <w:bottom w:val="single" w:color="000000" w:sz="6" w:space="0"/>
            </w:tcBorders>
          </w:tcPr>
          <w:p>
            <w:pPr>
              <w:pStyle w:val="13"/>
              <w:spacing w:before="25"/>
              <w:ind w:left="106"/>
              <w:rPr>
                <w:sz w:val="21"/>
              </w:rPr>
            </w:pPr>
            <w:r>
              <w:rPr>
                <w:sz w:val="21"/>
              </w:rPr>
              <w:t>证监会确定的证券公司营业部 8</w:t>
            </w:r>
          </w:p>
          <w:p>
            <w:pPr>
              <w:pStyle w:val="13"/>
              <w:spacing w:before="40"/>
              <w:ind w:left="106"/>
              <w:rPr>
                <w:sz w:val="21"/>
              </w:rPr>
            </w:pPr>
            <w:r>
              <w:rPr>
                <w:sz w:val="21"/>
              </w:rPr>
              <w:t>位机构编码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607" w:type="dxa"/>
            <w:tcBorders>
              <w:top w:val="single" w:color="000000" w:sz="6" w:space="0"/>
              <w:bottom w:val="single" w:color="000000" w:sz="6" w:space="0"/>
              <w:right w:val="single" w:color="000000" w:sz="6" w:space="0"/>
            </w:tcBorders>
          </w:tcPr>
          <w:p>
            <w:pPr>
              <w:pStyle w:val="13"/>
              <w:spacing w:before="8"/>
              <w:rPr>
                <w:rFonts w:ascii="Times New Roman"/>
                <w:sz w:val="15"/>
              </w:rPr>
            </w:pPr>
          </w:p>
          <w:p>
            <w:pPr>
              <w:pStyle w:val="13"/>
              <w:jc w:val="center"/>
              <w:rPr>
                <w:sz w:val="21"/>
              </w:rPr>
            </w:pPr>
            <w:r>
              <w:rPr>
                <w:sz w:val="21"/>
              </w:rPr>
              <w:t>3</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KHDM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客户代码</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right="477"/>
              <w:jc w:val="right"/>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25"/>
              <w:ind w:left="106"/>
              <w:rPr>
                <w:sz w:val="21"/>
              </w:rPr>
            </w:pPr>
            <w:r>
              <w:rPr>
                <w:sz w:val="21"/>
              </w:rPr>
              <w:t>客户唯一标识代码，信用资金账</w:t>
            </w:r>
          </w:p>
          <w:p>
            <w:pPr>
              <w:pStyle w:val="13"/>
              <w:spacing w:before="43"/>
              <w:ind w:left="106"/>
              <w:rPr>
                <w:sz w:val="21"/>
              </w:rPr>
            </w:pPr>
            <w:r>
              <w:rPr>
                <w:sz w:val="21"/>
              </w:rPr>
              <w:t>户，下同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3"/>
              <w:spacing w:before="178"/>
              <w:jc w:val="center"/>
              <w:rPr>
                <w:sz w:val="21"/>
              </w:rPr>
            </w:pPr>
            <w:r>
              <w:rPr>
                <w:sz w:val="21"/>
              </w:rPr>
              <w:t>4</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KHKHRQ</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客户代码开户日</w:t>
            </w:r>
          </w:p>
          <w:p>
            <w:pPr>
              <w:pStyle w:val="13"/>
              <w:spacing w:before="43"/>
              <w:ind w:left="105"/>
              <w:rPr>
                <w:sz w:val="21"/>
              </w:rPr>
            </w:pPr>
            <w:r>
              <w:rPr>
                <w:sz w:val="21"/>
              </w:rPr>
              <w:t>期</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178"/>
              <w:ind w:right="532"/>
              <w:jc w:val="right"/>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178"/>
              <w:ind w:left="106"/>
              <w:rPr>
                <w:sz w:val="21"/>
              </w:rPr>
            </w:pPr>
            <w:r>
              <w:rPr>
                <w:sz w:val="21"/>
              </w:rPr>
              <w:t>格式：YYYYMMDD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3"/>
              <w:spacing w:before="178"/>
              <w:jc w:val="center"/>
              <w:rPr>
                <w:sz w:val="21"/>
              </w:rPr>
            </w:pPr>
            <w:r>
              <w:rPr>
                <w:sz w:val="21"/>
              </w:rPr>
              <w:t>5</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KHZXRQ</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客户代码注销日</w:t>
            </w:r>
          </w:p>
          <w:p>
            <w:pPr>
              <w:pStyle w:val="13"/>
              <w:spacing w:before="43"/>
              <w:ind w:left="105"/>
              <w:rPr>
                <w:sz w:val="21"/>
              </w:rPr>
            </w:pPr>
            <w:r>
              <w:rPr>
                <w:sz w:val="21"/>
              </w:rPr>
              <w:t>期</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178"/>
              <w:ind w:right="532"/>
              <w:jc w:val="right"/>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178"/>
              <w:ind w:left="106"/>
              <w:rPr>
                <w:sz w:val="21"/>
              </w:rPr>
            </w:pPr>
            <w:r>
              <w:rPr>
                <w:sz w:val="21"/>
              </w:rPr>
              <w:t>格式：YYYYMMDD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607" w:type="dxa"/>
            <w:tcBorders>
              <w:top w:val="single" w:color="000000" w:sz="6" w:space="0"/>
              <w:bottom w:val="single" w:color="000000" w:sz="6" w:space="0"/>
              <w:right w:val="single" w:color="000000" w:sz="6" w:space="0"/>
            </w:tcBorders>
          </w:tcPr>
          <w:p>
            <w:pPr>
              <w:pStyle w:val="13"/>
              <w:spacing w:before="22"/>
              <w:jc w:val="center"/>
              <w:rPr>
                <w:sz w:val="21"/>
              </w:rPr>
            </w:pPr>
            <w:r>
              <w:rPr>
                <w:sz w:val="21"/>
              </w:rPr>
              <w:t>6</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KHMC</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客户名称</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22"/>
              <w:ind w:right="477"/>
              <w:jc w:val="right"/>
              <w:rPr>
                <w:sz w:val="21"/>
              </w:rPr>
            </w:pPr>
            <w:r>
              <w:rPr>
                <w:sz w:val="21"/>
              </w:rPr>
              <w:t>C</w:t>
            </w:r>
            <w:r>
              <w:rPr>
                <w:rFonts w:hint="eastAsia"/>
                <w:sz w:val="21"/>
                <w:lang w:val="en-US"/>
              </w:rPr>
              <w:t>120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22"/>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22"/>
              <w:ind w:left="106"/>
              <w:rPr>
                <w:sz w:val="21"/>
              </w:rPr>
            </w:pPr>
            <w:r>
              <w:rPr>
                <w:sz w:val="21"/>
              </w:rPr>
              <w:t>个人：姓名；机构：全称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6" w:hRule="atLeast"/>
        </w:trPr>
        <w:tc>
          <w:tcPr>
            <w:tcW w:w="607" w:type="dxa"/>
            <w:tcBorders>
              <w:top w:val="single" w:color="000000" w:sz="6" w:space="0"/>
              <w:bottom w:val="single" w:color="000000" w:sz="6" w:space="0"/>
              <w:right w:val="single" w:color="000000" w:sz="6" w:space="0"/>
            </w:tcBorders>
          </w:tcPr>
          <w:p>
            <w:pPr>
              <w:pStyle w:val="13"/>
              <w:spacing w:before="8"/>
              <w:rPr>
                <w:rFonts w:ascii="Times New Roman"/>
                <w:sz w:val="15"/>
              </w:rPr>
            </w:pPr>
          </w:p>
          <w:p>
            <w:pPr>
              <w:pStyle w:val="13"/>
              <w:jc w:val="center"/>
              <w:rPr>
                <w:sz w:val="21"/>
              </w:rPr>
            </w:pPr>
            <w:r>
              <w:rPr>
                <w:sz w:val="21"/>
              </w:rPr>
              <w:t>7</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KHLX</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客户类型</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right="532"/>
              <w:jc w:val="right"/>
              <w:rPr>
                <w:sz w:val="21"/>
              </w:rPr>
            </w:pPr>
            <w:r>
              <w:rPr>
                <w:sz w:val="21"/>
              </w:rPr>
              <w:t>C4</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25"/>
              <w:ind w:left="106" w:right="-29"/>
              <w:rPr>
                <w:sz w:val="21"/>
              </w:rPr>
            </w:pPr>
            <w:r>
              <w:rPr>
                <w:spacing w:val="-8"/>
                <w:sz w:val="21"/>
              </w:rPr>
              <w:t>INVE</w:t>
            </w:r>
            <w:r>
              <w:rPr>
                <w:spacing w:val="-7"/>
                <w:sz w:val="21"/>
              </w:rPr>
              <w:t>：个人；</w:t>
            </w:r>
            <w:r>
              <w:rPr>
                <w:spacing w:val="-14"/>
                <w:sz w:val="21"/>
              </w:rPr>
              <w:t>INVI</w:t>
            </w:r>
            <w:r>
              <w:rPr>
                <w:spacing w:val="-7"/>
                <w:sz w:val="21"/>
              </w:rPr>
              <w:t>：机构；INVA：</w:t>
            </w:r>
          </w:p>
          <w:p>
            <w:pPr>
              <w:pStyle w:val="13"/>
              <w:spacing w:before="43"/>
              <w:ind w:left="106"/>
              <w:rPr>
                <w:sz w:val="21"/>
              </w:rPr>
            </w:pPr>
            <w:r>
              <w:rPr>
                <w:sz w:val="21"/>
              </w:rPr>
              <w:t>代理人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2183" w:hRule="atLeast"/>
        </w:trPr>
        <w:tc>
          <w:tcPr>
            <w:tcW w:w="607" w:type="dxa"/>
            <w:tcBorders>
              <w:top w:val="single" w:color="000000" w:sz="6" w:space="0"/>
              <w:bottom w:val="single" w:color="000000" w:sz="6" w:space="0"/>
              <w:right w:val="single" w:color="000000" w:sz="6" w:space="0"/>
            </w:tcBorders>
          </w:tcPr>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4"/>
              <w:rPr>
                <w:rFonts w:ascii="Times New Roman"/>
                <w:sz w:val="23"/>
              </w:rPr>
            </w:pPr>
          </w:p>
          <w:p>
            <w:pPr>
              <w:pStyle w:val="13"/>
              <w:jc w:val="center"/>
              <w:rPr>
                <w:sz w:val="21"/>
              </w:rPr>
            </w:pPr>
            <w:r>
              <w:rPr>
                <w:sz w:val="21"/>
              </w:rPr>
              <w:t>8</w:t>
            </w:r>
          </w:p>
        </w:tc>
        <w:tc>
          <w:tcPr>
            <w:tcW w:w="126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4"/>
              <w:rPr>
                <w:rFonts w:ascii="Times New Roman"/>
                <w:sz w:val="23"/>
              </w:rPr>
            </w:pPr>
          </w:p>
          <w:p>
            <w:pPr>
              <w:pStyle w:val="13"/>
              <w:ind w:left="105"/>
              <w:rPr>
                <w:sz w:val="21"/>
              </w:rPr>
            </w:pPr>
            <w:r>
              <w:rPr>
                <w:sz w:val="21"/>
              </w:rPr>
              <w:t>KHZT</w:t>
            </w:r>
          </w:p>
        </w:tc>
        <w:tc>
          <w:tcPr>
            <w:tcW w:w="1702"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4"/>
              <w:rPr>
                <w:rFonts w:ascii="Times New Roman"/>
                <w:sz w:val="23"/>
              </w:rPr>
            </w:pPr>
          </w:p>
          <w:p>
            <w:pPr>
              <w:pStyle w:val="13"/>
              <w:ind w:left="105"/>
              <w:rPr>
                <w:sz w:val="21"/>
              </w:rPr>
            </w:pPr>
            <w:r>
              <w:rPr>
                <w:sz w:val="21"/>
              </w:rPr>
              <w:t>客户状态</w:t>
            </w:r>
          </w:p>
        </w:tc>
        <w:tc>
          <w:tcPr>
            <w:tcW w:w="130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4"/>
              <w:rPr>
                <w:rFonts w:ascii="Times New Roman"/>
                <w:sz w:val="23"/>
              </w:rPr>
            </w:pPr>
          </w:p>
          <w:p>
            <w:pPr>
              <w:pStyle w:val="13"/>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4"/>
              <w:rPr>
                <w:rFonts w:ascii="Times New Roman"/>
                <w:sz w:val="23"/>
              </w:rPr>
            </w:pPr>
          </w:p>
          <w:p>
            <w:pPr>
              <w:pStyle w:val="13"/>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22"/>
              <w:ind w:left="106" w:right="-29"/>
              <w:rPr>
                <w:sz w:val="21"/>
              </w:rPr>
            </w:pPr>
            <w:r>
              <w:rPr>
                <w:sz w:val="21"/>
              </w:rPr>
              <w:t>00:</w:t>
            </w:r>
            <w:r>
              <w:rPr>
                <w:spacing w:val="-20"/>
                <w:sz w:val="21"/>
              </w:rPr>
              <w:t xml:space="preserve"> 正常</w:t>
            </w:r>
            <w:r>
              <w:rPr>
                <w:spacing w:val="-3"/>
                <w:sz w:val="21"/>
              </w:rPr>
              <w:t>（首次全量报送时选</w:t>
            </w:r>
            <w:r>
              <w:rPr>
                <w:spacing w:val="-36"/>
                <w:sz w:val="21"/>
              </w:rPr>
              <w:t>）；</w:t>
            </w:r>
          </w:p>
          <w:p>
            <w:pPr>
              <w:pStyle w:val="13"/>
              <w:spacing w:before="43"/>
              <w:ind w:left="106"/>
              <w:rPr>
                <w:sz w:val="21"/>
              </w:rPr>
            </w:pPr>
            <w:r>
              <w:rPr>
                <w:sz w:val="21"/>
              </w:rPr>
              <w:t>01:</w:t>
            </w:r>
            <w:r>
              <w:rPr>
                <w:spacing w:val="2"/>
                <w:sz w:val="21"/>
              </w:rPr>
              <w:t xml:space="preserve"> 销户</w:t>
            </w:r>
            <w:r>
              <w:rPr>
                <w:spacing w:val="-3"/>
                <w:sz w:val="21"/>
              </w:rPr>
              <w:t>（当日销户</w:t>
            </w:r>
            <w:r>
              <w:rPr>
                <w:sz w:val="21"/>
              </w:rPr>
              <w:t>）；</w:t>
            </w:r>
          </w:p>
          <w:p>
            <w:pPr>
              <w:pStyle w:val="13"/>
              <w:spacing w:before="43"/>
              <w:ind w:left="106"/>
              <w:rPr>
                <w:sz w:val="21"/>
              </w:rPr>
            </w:pPr>
            <w:r>
              <w:rPr>
                <w:sz w:val="21"/>
              </w:rPr>
              <w:t>02：</w:t>
            </w:r>
            <w:r>
              <w:rPr>
                <w:spacing w:val="-2"/>
                <w:sz w:val="21"/>
              </w:rPr>
              <w:t>新开</w:t>
            </w:r>
            <w:r>
              <w:rPr>
                <w:spacing w:val="-3"/>
                <w:sz w:val="21"/>
              </w:rPr>
              <w:t>（当日新增</w:t>
            </w:r>
            <w:r>
              <w:rPr>
                <w:sz w:val="21"/>
              </w:rPr>
              <w:t>）；</w:t>
            </w:r>
          </w:p>
          <w:p>
            <w:pPr>
              <w:pStyle w:val="13"/>
              <w:spacing w:before="43" w:line="278" w:lineRule="auto"/>
              <w:ind w:left="106" w:right="80"/>
              <w:rPr>
                <w:sz w:val="21"/>
              </w:rPr>
            </w:pPr>
            <w:r>
              <w:rPr>
                <w:spacing w:val="-7"/>
                <w:sz w:val="21"/>
              </w:rPr>
              <w:t>03</w:t>
            </w:r>
            <w:r>
              <w:rPr>
                <w:spacing w:val="-10"/>
                <w:sz w:val="21"/>
              </w:rPr>
              <w:t>：变更</w:t>
            </w:r>
            <w:r>
              <w:rPr>
                <w:spacing w:val="-3"/>
                <w:sz w:val="21"/>
              </w:rPr>
              <w:t>（</w:t>
            </w:r>
            <w:r>
              <w:rPr>
                <w:spacing w:val="-5"/>
                <w:sz w:val="21"/>
              </w:rPr>
              <w:t>当日有资料信息变更</w:t>
            </w:r>
            <w:r>
              <w:rPr>
                <w:spacing w:val="-1"/>
                <w:sz w:val="21"/>
              </w:rPr>
              <w:t>的客户</w:t>
            </w:r>
            <w:r>
              <w:rPr>
                <w:sz w:val="21"/>
              </w:rPr>
              <w:t>）；</w:t>
            </w:r>
          </w:p>
          <w:p>
            <w:pPr>
              <w:pStyle w:val="13"/>
              <w:spacing w:line="269" w:lineRule="exact"/>
              <w:ind w:left="106"/>
              <w:rPr>
                <w:sz w:val="21"/>
              </w:rPr>
            </w:pPr>
            <w:r>
              <w:rPr>
                <w:spacing w:val="-1"/>
                <w:sz w:val="21"/>
              </w:rPr>
              <w:t>04：</w:t>
            </w:r>
            <w:r>
              <w:rPr>
                <w:spacing w:val="-2"/>
                <w:sz w:val="21"/>
              </w:rPr>
              <w:t>冻结；</w:t>
            </w:r>
          </w:p>
          <w:p>
            <w:pPr>
              <w:pStyle w:val="13"/>
              <w:spacing w:before="43"/>
              <w:ind w:left="106"/>
              <w:rPr>
                <w:sz w:val="21"/>
              </w:rPr>
            </w:pPr>
            <w:r>
              <w:rPr>
                <w:sz w:val="21"/>
              </w:rPr>
              <w:t>05：冻结恢复正常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42" w:hRule="atLeast"/>
        </w:trPr>
        <w:tc>
          <w:tcPr>
            <w:tcW w:w="607" w:type="dxa"/>
            <w:tcBorders>
              <w:top w:val="single" w:color="000000" w:sz="6" w:space="0"/>
              <w:bottom w:val="single" w:color="000000" w:sz="6" w:space="0"/>
              <w:right w:val="single" w:color="000000" w:sz="6" w:space="0"/>
            </w:tcBorders>
          </w:tcPr>
          <w:p>
            <w:pPr>
              <w:pStyle w:val="13"/>
              <w:spacing w:before="4"/>
              <w:rPr>
                <w:rFonts w:ascii="Times New Roman"/>
                <w:sz w:val="16"/>
              </w:rPr>
            </w:pPr>
          </w:p>
          <w:p>
            <w:pPr>
              <w:pStyle w:val="13"/>
              <w:jc w:val="center"/>
              <w:rPr>
                <w:sz w:val="21"/>
              </w:rPr>
            </w:pPr>
            <w:r>
              <w:rPr>
                <w:sz w:val="21"/>
              </w:rPr>
              <w:t>9</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4"/>
              <w:rPr>
                <w:rFonts w:ascii="Times New Roman"/>
                <w:sz w:val="16"/>
              </w:rPr>
            </w:pPr>
          </w:p>
          <w:p>
            <w:pPr>
              <w:pStyle w:val="13"/>
              <w:ind w:left="105"/>
              <w:rPr>
                <w:sz w:val="21"/>
              </w:rPr>
            </w:pPr>
            <w:r>
              <w:rPr>
                <w:sz w:val="21"/>
              </w:rPr>
              <w:t>ZJLX1</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4"/>
              <w:rPr>
                <w:rFonts w:ascii="Times New Roman"/>
                <w:sz w:val="16"/>
              </w:rPr>
            </w:pPr>
          </w:p>
          <w:p>
            <w:pPr>
              <w:pStyle w:val="13"/>
              <w:ind w:left="105"/>
              <w:rPr>
                <w:sz w:val="21"/>
              </w:rPr>
            </w:pPr>
            <w:r>
              <w:rPr>
                <w:sz w:val="21"/>
              </w:rPr>
              <w:t>客户证件一类型</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4"/>
              <w:rPr>
                <w:rFonts w:ascii="Times New Roman"/>
                <w:sz w:val="16"/>
              </w:rPr>
            </w:pPr>
          </w:p>
          <w:p>
            <w:pPr>
              <w:pStyle w:val="13"/>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4"/>
              <w:rPr>
                <w:rFonts w:ascii="Times New Roman"/>
                <w:sz w:val="16"/>
              </w:rPr>
            </w:pPr>
          </w:p>
          <w:p>
            <w:pPr>
              <w:pStyle w:val="13"/>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4"/>
              <w:rPr>
                <w:rFonts w:ascii="Times New Roman"/>
                <w:sz w:val="16"/>
              </w:rPr>
            </w:pPr>
          </w:p>
          <w:p>
            <w:pPr>
              <w:pStyle w:val="13"/>
              <w:ind w:left="106"/>
              <w:rPr>
                <w:sz w:val="21"/>
              </w:rPr>
            </w:pPr>
            <w:r>
              <w:rPr>
                <w:sz w:val="21"/>
              </w:rPr>
              <w:t>详见附录表 3 客户证件类型表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607" w:type="dxa"/>
            <w:tcBorders>
              <w:top w:val="single" w:color="000000" w:sz="6" w:space="0"/>
              <w:bottom w:val="single" w:color="000000" w:sz="6" w:space="0"/>
              <w:right w:val="single" w:color="000000" w:sz="6" w:space="0"/>
            </w:tcBorders>
          </w:tcPr>
          <w:p>
            <w:pPr>
              <w:pStyle w:val="13"/>
              <w:spacing w:before="22"/>
              <w:ind w:left="167" w:right="167"/>
              <w:jc w:val="center"/>
              <w:rPr>
                <w:sz w:val="21"/>
              </w:rPr>
            </w:pPr>
            <w:r>
              <w:rPr>
                <w:sz w:val="21"/>
              </w:rPr>
              <w:t>10</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ZJHM1</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客户证件一号码</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22"/>
              <w:ind w:right="477"/>
              <w:jc w:val="right"/>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22"/>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22"/>
              <w:ind w:left="106"/>
              <w:rPr>
                <w:sz w:val="21"/>
              </w:rPr>
            </w:pPr>
            <w:r>
              <w:rPr>
                <w:sz w:val="21"/>
              </w:rPr>
              <w:t>如：身份证号码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3"/>
              <w:spacing w:before="178"/>
              <w:ind w:left="167" w:right="167"/>
              <w:jc w:val="center"/>
              <w:rPr>
                <w:sz w:val="21"/>
              </w:rPr>
            </w:pPr>
            <w:r>
              <w:rPr>
                <w:sz w:val="21"/>
              </w:rPr>
              <w:t>11</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ZJYXQJZR1</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证件一有效期截</w:t>
            </w:r>
          </w:p>
          <w:p>
            <w:pPr>
              <w:pStyle w:val="13"/>
              <w:spacing w:before="43"/>
              <w:ind w:left="105"/>
              <w:rPr>
                <w:sz w:val="21"/>
              </w:rPr>
            </w:pPr>
            <w:r>
              <w:rPr>
                <w:sz w:val="21"/>
              </w:rPr>
              <w:t>止日</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178"/>
              <w:ind w:right="532"/>
              <w:jc w:val="right"/>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178"/>
              <w:ind w:left="106"/>
              <w:rPr>
                <w:sz w:val="21"/>
              </w:rPr>
            </w:pPr>
            <w:r>
              <w:rPr>
                <w:sz w:val="21"/>
              </w:rPr>
              <w:t>格式：YYYYMMDD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85" w:hRule="atLeast"/>
        </w:trPr>
        <w:tc>
          <w:tcPr>
            <w:tcW w:w="607" w:type="dxa"/>
            <w:tcBorders>
              <w:top w:val="single" w:color="000000" w:sz="6" w:space="0"/>
              <w:bottom w:val="single" w:color="000000" w:sz="6" w:space="0"/>
              <w:right w:val="single" w:color="000000" w:sz="6" w:space="0"/>
            </w:tcBorders>
          </w:tcPr>
          <w:p>
            <w:pPr>
              <w:pStyle w:val="13"/>
              <w:spacing w:before="2"/>
              <w:rPr>
                <w:rFonts w:ascii="Times New Roman"/>
                <w:sz w:val="18"/>
              </w:rPr>
            </w:pPr>
          </w:p>
          <w:p>
            <w:pPr>
              <w:pStyle w:val="13"/>
              <w:ind w:left="167" w:right="167"/>
              <w:jc w:val="center"/>
              <w:rPr>
                <w:sz w:val="21"/>
              </w:rPr>
            </w:pPr>
            <w:r>
              <w:rPr>
                <w:sz w:val="21"/>
              </w:rPr>
              <w:t>12</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2"/>
              <w:rPr>
                <w:rFonts w:ascii="Times New Roman"/>
                <w:sz w:val="18"/>
              </w:rPr>
            </w:pPr>
          </w:p>
          <w:p>
            <w:pPr>
              <w:pStyle w:val="13"/>
              <w:ind w:left="105"/>
              <w:rPr>
                <w:sz w:val="21"/>
              </w:rPr>
            </w:pPr>
            <w:r>
              <w:rPr>
                <w:sz w:val="21"/>
              </w:rPr>
              <w:t>ZJLX2</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
              <w:rPr>
                <w:rFonts w:ascii="Times New Roman"/>
                <w:sz w:val="18"/>
              </w:rPr>
            </w:pPr>
          </w:p>
          <w:p>
            <w:pPr>
              <w:pStyle w:val="13"/>
              <w:ind w:left="105"/>
              <w:rPr>
                <w:sz w:val="21"/>
              </w:rPr>
            </w:pPr>
            <w:r>
              <w:rPr>
                <w:sz w:val="21"/>
              </w:rPr>
              <w:t>客户证件二类型</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2"/>
              <w:rPr>
                <w:rFonts w:ascii="Times New Roman"/>
                <w:sz w:val="18"/>
              </w:rPr>
            </w:pPr>
          </w:p>
          <w:p>
            <w:pPr>
              <w:pStyle w:val="13"/>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2"/>
              <w:rPr>
                <w:rFonts w:ascii="Times New Roman"/>
                <w:sz w:val="18"/>
              </w:rPr>
            </w:pPr>
          </w:p>
          <w:p>
            <w:pPr>
              <w:pStyle w:val="13"/>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53"/>
              <w:ind w:left="106"/>
              <w:rPr>
                <w:sz w:val="21"/>
              </w:rPr>
            </w:pPr>
            <w:r>
              <w:rPr>
                <w:sz w:val="21"/>
              </w:rPr>
              <w:t>详见附录表 3 客户证件类型表</w:t>
            </w:r>
          </w:p>
          <w:p>
            <w:pPr>
              <w:pStyle w:val="13"/>
              <w:spacing w:before="43"/>
              <w:ind w:left="106"/>
              <w:rPr>
                <w:sz w:val="21"/>
              </w:rPr>
            </w:pPr>
            <w:r>
              <w:rPr>
                <w:sz w:val="21"/>
              </w:rPr>
              <w:t>（如无，则为空）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607" w:type="dxa"/>
            <w:tcBorders>
              <w:top w:val="single" w:color="000000" w:sz="6" w:space="0"/>
              <w:bottom w:val="single" w:color="000000" w:sz="6" w:space="0"/>
              <w:right w:val="single" w:color="000000" w:sz="6" w:space="0"/>
            </w:tcBorders>
          </w:tcPr>
          <w:p>
            <w:pPr>
              <w:pStyle w:val="13"/>
              <w:spacing w:before="22"/>
              <w:ind w:left="167" w:right="167"/>
              <w:jc w:val="center"/>
              <w:rPr>
                <w:sz w:val="21"/>
              </w:rPr>
            </w:pPr>
            <w:r>
              <w:rPr>
                <w:sz w:val="21"/>
              </w:rPr>
              <w:t>13</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ZJHM2</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客户证件二号码</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22"/>
              <w:ind w:right="477"/>
              <w:jc w:val="right"/>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22"/>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22"/>
              <w:ind w:left="106"/>
              <w:rPr>
                <w:sz w:val="21"/>
              </w:rPr>
            </w:pPr>
            <w:r>
              <w:rPr>
                <w:sz w:val="21"/>
              </w:rPr>
              <w:t>如无，则为空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3"/>
              <w:spacing w:before="178"/>
              <w:ind w:left="167" w:right="167"/>
              <w:jc w:val="center"/>
              <w:rPr>
                <w:sz w:val="21"/>
              </w:rPr>
            </w:pPr>
            <w:r>
              <w:rPr>
                <w:sz w:val="21"/>
              </w:rPr>
              <w:t>14</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ZJYXQJZR2</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证件二有效期截</w:t>
            </w:r>
          </w:p>
          <w:p>
            <w:pPr>
              <w:pStyle w:val="13"/>
              <w:spacing w:before="43"/>
              <w:ind w:left="105"/>
              <w:rPr>
                <w:sz w:val="21"/>
              </w:rPr>
            </w:pPr>
            <w:r>
              <w:rPr>
                <w:sz w:val="21"/>
              </w:rPr>
              <w:t>止日</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178"/>
              <w:ind w:right="532"/>
              <w:jc w:val="right"/>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22"/>
              <w:ind w:left="106" w:right="-15"/>
              <w:rPr>
                <w:sz w:val="21"/>
              </w:rPr>
            </w:pPr>
            <w:r>
              <w:rPr>
                <w:sz w:val="21"/>
              </w:rPr>
              <w:t>当“13.ZJHM2</w:t>
            </w:r>
            <w:r>
              <w:rPr>
                <w:spacing w:val="-8"/>
                <w:sz w:val="21"/>
              </w:rPr>
              <w:t xml:space="preserve"> 客户证件二号码”</w:t>
            </w:r>
          </w:p>
          <w:p>
            <w:pPr>
              <w:pStyle w:val="13"/>
              <w:spacing w:before="43"/>
              <w:ind w:left="106"/>
              <w:rPr>
                <w:sz w:val="21"/>
              </w:rPr>
            </w:pPr>
            <w:r>
              <w:rPr>
                <w:sz w:val="21"/>
              </w:rPr>
              <w:t>不为空时，不能为空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607" w:type="dxa"/>
            <w:tcBorders>
              <w:top w:val="single" w:color="000000" w:sz="6" w:space="0"/>
              <w:bottom w:val="single" w:color="000000" w:sz="6" w:space="0"/>
              <w:right w:val="single" w:color="000000" w:sz="6" w:space="0"/>
            </w:tcBorders>
          </w:tcPr>
          <w:p>
            <w:pPr>
              <w:pStyle w:val="13"/>
              <w:spacing w:before="25"/>
              <w:ind w:left="167" w:right="167"/>
              <w:jc w:val="center"/>
              <w:rPr>
                <w:sz w:val="21"/>
              </w:rPr>
            </w:pPr>
            <w:r>
              <w:rPr>
                <w:sz w:val="21"/>
              </w:rPr>
              <w:t>15</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25"/>
              <w:ind w:left="105"/>
              <w:rPr>
                <w:sz w:val="21"/>
              </w:rPr>
            </w:pPr>
            <w:r>
              <w:rPr>
                <w:sz w:val="21"/>
              </w:rPr>
              <w:t>KHGJ</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5"/>
              <w:ind w:left="105"/>
              <w:rPr>
                <w:sz w:val="21"/>
              </w:rPr>
            </w:pPr>
            <w:r>
              <w:rPr>
                <w:sz w:val="21"/>
              </w:rPr>
              <w:t>客户国籍</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25"/>
              <w:ind w:right="532"/>
              <w:jc w:val="right"/>
              <w:rPr>
                <w:sz w:val="21"/>
              </w:rPr>
            </w:pPr>
            <w:r>
              <w:rPr>
                <w:sz w:val="21"/>
              </w:rPr>
              <w:t>C3</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25"/>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25"/>
              <w:ind w:left="106"/>
              <w:rPr>
                <w:sz w:val="21"/>
              </w:rPr>
            </w:pPr>
            <w:r>
              <w:rPr>
                <w:sz w:val="21"/>
              </w:rPr>
              <w:t>详见附录表4 国家和地区代码表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607" w:type="dxa"/>
            <w:tcBorders>
              <w:top w:val="single" w:color="000000" w:sz="6" w:space="0"/>
              <w:bottom w:val="single" w:color="000000" w:sz="6" w:space="0"/>
              <w:right w:val="single" w:color="000000" w:sz="6" w:space="0"/>
            </w:tcBorders>
          </w:tcPr>
          <w:p>
            <w:pPr>
              <w:pStyle w:val="13"/>
              <w:spacing w:before="22"/>
              <w:ind w:left="167" w:right="167"/>
              <w:jc w:val="center"/>
              <w:rPr>
                <w:sz w:val="21"/>
              </w:rPr>
            </w:pPr>
            <w:r>
              <w:rPr>
                <w:sz w:val="21"/>
              </w:rPr>
              <w:t>16</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KHXL</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客户学历</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22"/>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22"/>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22"/>
              <w:ind w:left="106"/>
              <w:rPr>
                <w:sz w:val="21"/>
              </w:rPr>
            </w:pPr>
            <w:r>
              <w:rPr>
                <w:sz w:val="21"/>
              </w:rPr>
              <w:t>详见附录表 5 学历代码表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2" w:hRule="atLeast"/>
        </w:trPr>
        <w:tc>
          <w:tcPr>
            <w:tcW w:w="607" w:type="dxa"/>
            <w:tcBorders>
              <w:top w:val="single" w:color="000000" w:sz="6" w:space="0"/>
              <w:bottom w:val="single" w:color="000000" w:sz="6" w:space="0"/>
              <w:right w:val="single" w:color="000000" w:sz="6" w:space="0"/>
            </w:tcBorders>
          </w:tcPr>
          <w:p>
            <w:pPr>
              <w:pStyle w:val="13"/>
              <w:spacing w:before="22"/>
              <w:ind w:left="167" w:right="167"/>
              <w:jc w:val="center"/>
              <w:rPr>
                <w:sz w:val="21"/>
              </w:rPr>
            </w:pPr>
            <w:r>
              <w:rPr>
                <w:sz w:val="21"/>
              </w:rPr>
              <w:t>17</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KHZY</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2"/>
              <w:ind w:left="105"/>
              <w:rPr>
                <w:sz w:val="21"/>
              </w:rPr>
            </w:pPr>
            <w:r>
              <w:rPr>
                <w:sz w:val="21"/>
              </w:rPr>
              <w:t>客户职业</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22"/>
              <w:ind w:right="532"/>
              <w:jc w:val="right"/>
              <w:rPr>
                <w:sz w:val="21"/>
              </w:rPr>
            </w:pPr>
            <w:r>
              <w:rPr>
                <w:sz w:val="21"/>
              </w:rPr>
              <w:t>C2</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22"/>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22"/>
              <w:ind w:left="106"/>
              <w:rPr>
                <w:sz w:val="21"/>
              </w:rPr>
            </w:pPr>
            <w:r>
              <w:rPr>
                <w:sz w:val="21"/>
              </w:rPr>
              <w:t>详见附录表 6 职业代码表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3"/>
              <w:spacing w:before="178"/>
              <w:ind w:left="167" w:right="167"/>
              <w:jc w:val="center"/>
              <w:rPr>
                <w:sz w:val="21"/>
              </w:rPr>
            </w:pPr>
            <w:r>
              <w:rPr>
                <w:sz w:val="21"/>
              </w:rPr>
              <w:t>18</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FRDB</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法人代表</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178"/>
              <w:ind w:right="477"/>
              <w:jc w:val="right"/>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22"/>
              <w:ind w:left="106" w:right="-29"/>
              <w:rPr>
                <w:sz w:val="21"/>
              </w:rPr>
            </w:pPr>
            <w:r>
              <w:rPr>
                <w:spacing w:val="-33"/>
                <w:sz w:val="21"/>
              </w:rPr>
              <w:t>当“</w:t>
            </w:r>
            <w:r>
              <w:rPr>
                <w:sz w:val="21"/>
              </w:rPr>
              <w:t>7.KHLX</w:t>
            </w:r>
            <w:r>
              <w:rPr>
                <w:spacing w:val="-26"/>
                <w:sz w:val="21"/>
              </w:rPr>
              <w:t xml:space="preserve"> 客户类型”为“</w:t>
            </w:r>
            <w:r>
              <w:rPr>
                <w:sz w:val="21"/>
              </w:rPr>
              <w:t>INVI：</w:t>
            </w:r>
          </w:p>
          <w:p>
            <w:pPr>
              <w:pStyle w:val="13"/>
              <w:spacing w:before="43"/>
              <w:ind w:left="106"/>
              <w:rPr>
                <w:sz w:val="21"/>
              </w:rPr>
            </w:pPr>
            <w:r>
              <w:rPr>
                <w:sz w:val="21"/>
              </w:rPr>
              <w:t>机构”时，不能为空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607" w:type="dxa"/>
            <w:tcBorders>
              <w:top w:val="single" w:color="000000" w:sz="6" w:space="0"/>
              <w:bottom w:val="single" w:color="000000" w:sz="6" w:space="0"/>
              <w:right w:val="single" w:color="000000" w:sz="6" w:space="0"/>
            </w:tcBorders>
          </w:tcPr>
          <w:p>
            <w:pPr>
              <w:pStyle w:val="13"/>
              <w:spacing w:before="8"/>
              <w:rPr>
                <w:rFonts w:ascii="Times New Roman"/>
                <w:sz w:val="15"/>
              </w:rPr>
            </w:pPr>
          </w:p>
          <w:p>
            <w:pPr>
              <w:pStyle w:val="13"/>
              <w:ind w:left="167" w:right="167"/>
              <w:jc w:val="center"/>
              <w:rPr>
                <w:sz w:val="21"/>
              </w:rPr>
            </w:pPr>
            <w:r>
              <w:rPr>
                <w:sz w:val="21"/>
              </w:rPr>
              <w:t>19</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FRDBZJHM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25"/>
              <w:ind w:left="105"/>
              <w:rPr>
                <w:sz w:val="21"/>
              </w:rPr>
            </w:pPr>
            <w:r>
              <w:rPr>
                <w:sz w:val="21"/>
              </w:rPr>
              <w:t>法人代表证件号</w:t>
            </w:r>
          </w:p>
          <w:p>
            <w:pPr>
              <w:pStyle w:val="13"/>
              <w:spacing w:before="43"/>
              <w:ind w:left="105"/>
              <w:rPr>
                <w:sz w:val="21"/>
              </w:rPr>
            </w:pPr>
            <w:r>
              <w:rPr>
                <w:sz w:val="21"/>
              </w:rPr>
              <w:t>码</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right="477"/>
              <w:jc w:val="right"/>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25"/>
              <w:ind w:left="106" w:right="-29"/>
              <w:rPr>
                <w:sz w:val="21"/>
              </w:rPr>
            </w:pPr>
            <w:r>
              <w:rPr>
                <w:spacing w:val="-33"/>
                <w:sz w:val="21"/>
              </w:rPr>
              <w:t>当“</w:t>
            </w:r>
            <w:r>
              <w:rPr>
                <w:sz w:val="21"/>
              </w:rPr>
              <w:t>7.KHLX</w:t>
            </w:r>
            <w:r>
              <w:rPr>
                <w:spacing w:val="-26"/>
                <w:sz w:val="21"/>
              </w:rPr>
              <w:t xml:space="preserve"> 客户类型”为“</w:t>
            </w:r>
            <w:r>
              <w:rPr>
                <w:sz w:val="21"/>
              </w:rPr>
              <w:t>INVI：</w:t>
            </w:r>
          </w:p>
          <w:p>
            <w:pPr>
              <w:pStyle w:val="13"/>
              <w:spacing w:before="43"/>
              <w:ind w:left="106"/>
              <w:rPr>
                <w:sz w:val="21"/>
              </w:rPr>
            </w:pPr>
            <w:r>
              <w:rPr>
                <w:sz w:val="21"/>
              </w:rPr>
              <w:t>机构”时，不能为空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247" w:hRule="atLeast"/>
        </w:trPr>
        <w:tc>
          <w:tcPr>
            <w:tcW w:w="607" w:type="dxa"/>
            <w:tcBorders>
              <w:top w:val="single" w:color="000000" w:sz="6" w:space="0"/>
              <w:bottom w:val="single" w:color="000000" w:sz="6" w:space="0"/>
              <w:right w:val="single" w:color="000000" w:sz="6" w:space="0"/>
            </w:tcBorders>
          </w:tcPr>
          <w:p>
            <w:pPr>
              <w:pStyle w:val="13"/>
              <w:rPr>
                <w:rFonts w:ascii="Times New Roman"/>
                <w:sz w:val="20"/>
              </w:rPr>
            </w:pPr>
          </w:p>
          <w:p>
            <w:pPr>
              <w:pStyle w:val="13"/>
              <w:spacing w:before="7"/>
              <w:rPr>
                <w:rFonts w:ascii="Times New Roman"/>
              </w:rPr>
            </w:pPr>
          </w:p>
          <w:p>
            <w:pPr>
              <w:pStyle w:val="13"/>
              <w:ind w:left="167" w:right="167"/>
              <w:jc w:val="center"/>
              <w:rPr>
                <w:sz w:val="21"/>
              </w:rPr>
            </w:pPr>
            <w:r>
              <w:rPr>
                <w:sz w:val="21"/>
              </w:rPr>
              <w:t>20</w:t>
            </w:r>
          </w:p>
        </w:tc>
        <w:tc>
          <w:tcPr>
            <w:tcW w:w="1265"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p>
            <w:pPr>
              <w:pStyle w:val="13"/>
              <w:spacing w:before="7"/>
              <w:rPr>
                <w:rFonts w:ascii="Times New Roman"/>
              </w:rPr>
            </w:pPr>
          </w:p>
          <w:p>
            <w:pPr>
              <w:pStyle w:val="13"/>
              <w:ind w:left="105"/>
              <w:rPr>
                <w:sz w:val="21"/>
              </w:rPr>
            </w:pPr>
            <w:r>
              <w:rPr>
                <w:sz w:val="21"/>
              </w:rPr>
              <w:t>JBR</w:t>
            </w:r>
          </w:p>
        </w:tc>
        <w:tc>
          <w:tcPr>
            <w:tcW w:w="1702"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p>
            <w:pPr>
              <w:pStyle w:val="13"/>
              <w:spacing w:before="7"/>
              <w:rPr>
                <w:rFonts w:ascii="Times New Roman"/>
              </w:rPr>
            </w:pPr>
          </w:p>
          <w:p>
            <w:pPr>
              <w:pStyle w:val="13"/>
              <w:ind w:left="105"/>
              <w:rPr>
                <w:sz w:val="21"/>
              </w:rPr>
            </w:pPr>
            <w:r>
              <w:rPr>
                <w:sz w:val="21"/>
              </w:rPr>
              <w:t>经办人</w:t>
            </w:r>
          </w:p>
        </w:tc>
        <w:tc>
          <w:tcPr>
            <w:tcW w:w="1303"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p>
            <w:pPr>
              <w:pStyle w:val="13"/>
              <w:spacing w:before="7"/>
              <w:rPr>
                <w:rFonts w:ascii="Times New Roman"/>
              </w:rPr>
            </w:pPr>
          </w:p>
          <w:p>
            <w:pPr>
              <w:pStyle w:val="13"/>
              <w:ind w:right="477"/>
              <w:jc w:val="right"/>
              <w:rPr>
                <w:sz w:val="21"/>
              </w:rPr>
            </w:pPr>
            <w:r>
              <w:rPr>
                <w:sz w:val="21"/>
              </w:rPr>
              <w:t>C40</w:t>
            </w:r>
          </w:p>
        </w:tc>
        <w:tc>
          <w:tcPr>
            <w:tcW w:w="71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0"/>
              </w:rPr>
            </w:pPr>
          </w:p>
          <w:p>
            <w:pPr>
              <w:pStyle w:val="13"/>
              <w:spacing w:before="7"/>
              <w:rPr>
                <w:rFonts w:ascii="Times New Roman"/>
              </w:rPr>
            </w:pPr>
          </w:p>
          <w:p>
            <w:pPr>
              <w:pStyle w:val="13"/>
              <w:ind w:left="6"/>
              <w:jc w:val="center"/>
              <w:rPr>
                <w:sz w:val="21"/>
              </w:rPr>
            </w:pPr>
            <w:r>
              <w:rPr>
                <w:sz w:val="21"/>
              </w:rPr>
              <w:t>Y</w:t>
            </w:r>
          </w:p>
        </w:tc>
        <w:tc>
          <w:tcPr>
            <w:tcW w:w="3118" w:type="dxa"/>
            <w:tcBorders>
              <w:top w:val="single" w:color="000000" w:sz="6" w:space="0"/>
              <w:left w:val="single" w:color="000000" w:sz="6" w:space="0"/>
              <w:bottom w:val="single" w:color="000000" w:sz="6" w:space="0"/>
            </w:tcBorders>
          </w:tcPr>
          <w:p>
            <w:pPr>
              <w:pStyle w:val="13"/>
              <w:spacing w:before="22" w:line="278" w:lineRule="auto"/>
              <w:ind w:left="106" w:right="-29"/>
              <w:rPr>
                <w:sz w:val="21"/>
              </w:rPr>
            </w:pPr>
            <w:r>
              <w:rPr>
                <w:spacing w:val="-33"/>
                <w:sz w:val="21"/>
              </w:rPr>
              <w:t>当“</w:t>
            </w:r>
            <w:r>
              <w:rPr>
                <w:sz w:val="21"/>
              </w:rPr>
              <w:t>7.KHLX</w:t>
            </w:r>
            <w:r>
              <w:rPr>
                <w:spacing w:val="-26"/>
                <w:sz w:val="21"/>
              </w:rPr>
              <w:t xml:space="preserve"> 客户类型”为“</w:t>
            </w:r>
            <w:r>
              <w:rPr>
                <w:sz w:val="21"/>
              </w:rPr>
              <w:t xml:space="preserve">INVI： </w:t>
            </w:r>
            <w:r>
              <w:rPr>
                <w:spacing w:val="-3"/>
                <w:sz w:val="21"/>
              </w:rPr>
              <w:t>机构”时，不能为空</w:t>
            </w:r>
          </w:p>
          <w:p>
            <w:pPr>
              <w:pStyle w:val="13"/>
              <w:spacing w:line="269" w:lineRule="exact"/>
              <w:ind w:left="106"/>
              <w:rPr>
                <w:sz w:val="21"/>
              </w:rPr>
            </w:pPr>
            <w:r>
              <w:rPr>
                <w:sz w:val="21"/>
              </w:rPr>
              <w:t>如有多个经办人，也只需填写一</w:t>
            </w:r>
          </w:p>
          <w:p>
            <w:pPr>
              <w:pStyle w:val="13"/>
              <w:spacing w:before="43"/>
              <w:ind w:left="106"/>
              <w:rPr>
                <w:sz w:val="21"/>
              </w:rPr>
            </w:pPr>
            <w:r>
              <w:rPr>
                <w:sz w:val="21"/>
              </w:rPr>
              <w:t>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7" w:hRule="atLeast"/>
        </w:trPr>
        <w:tc>
          <w:tcPr>
            <w:tcW w:w="607" w:type="dxa"/>
            <w:tcBorders>
              <w:top w:val="single" w:color="000000" w:sz="6" w:space="0"/>
              <w:right w:val="single" w:color="000000" w:sz="6" w:space="0"/>
            </w:tcBorders>
          </w:tcPr>
          <w:p>
            <w:pPr>
              <w:pStyle w:val="13"/>
              <w:spacing w:before="1"/>
              <w:rPr>
                <w:rFonts w:ascii="Times New Roman"/>
                <w:sz w:val="29"/>
              </w:rPr>
            </w:pPr>
          </w:p>
          <w:p>
            <w:pPr>
              <w:pStyle w:val="13"/>
              <w:ind w:left="167" w:right="167"/>
              <w:jc w:val="center"/>
              <w:rPr>
                <w:sz w:val="21"/>
              </w:rPr>
            </w:pPr>
            <w:r>
              <w:rPr>
                <w:sz w:val="21"/>
              </w:rPr>
              <w:t>21</w:t>
            </w:r>
          </w:p>
        </w:tc>
        <w:tc>
          <w:tcPr>
            <w:tcW w:w="1265" w:type="dxa"/>
            <w:tcBorders>
              <w:top w:val="single" w:color="000000" w:sz="6" w:space="0"/>
              <w:left w:val="single" w:color="000000" w:sz="6" w:space="0"/>
              <w:right w:val="single" w:color="000000" w:sz="6" w:space="0"/>
            </w:tcBorders>
          </w:tcPr>
          <w:p>
            <w:pPr>
              <w:pStyle w:val="13"/>
              <w:spacing w:before="1"/>
              <w:rPr>
                <w:rFonts w:ascii="Times New Roman"/>
                <w:sz w:val="29"/>
              </w:rPr>
            </w:pPr>
          </w:p>
          <w:p>
            <w:pPr>
              <w:pStyle w:val="13"/>
              <w:ind w:left="105"/>
              <w:rPr>
                <w:sz w:val="21"/>
              </w:rPr>
            </w:pPr>
            <w:r>
              <w:rPr>
                <w:sz w:val="21"/>
              </w:rPr>
              <w:t>JBRZJHM</w:t>
            </w:r>
          </w:p>
        </w:tc>
        <w:tc>
          <w:tcPr>
            <w:tcW w:w="1702" w:type="dxa"/>
            <w:tcBorders>
              <w:top w:val="single" w:color="000000" w:sz="6" w:space="0"/>
              <w:left w:val="single" w:color="000000" w:sz="6" w:space="0"/>
              <w:right w:val="single" w:color="000000" w:sz="6" w:space="0"/>
            </w:tcBorders>
          </w:tcPr>
          <w:p>
            <w:pPr>
              <w:pStyle w:val="13"/>
              <w:spacing w:before="1"/>
              <w:rPr>
                <w:rFonts w:ascii="Times New Roman"/>
                <w:sz w:val="29"/>
              </w:rPr>
            </w:pPr>
          </w:p>
          <w:p>
            <w:pPr>
              <w:pStyle w:val="13"/>
              <w:ind w:left="105"/>
              <w:rPr>
                <w:sz w:val="21"/>
              </w:rPr>
            </w:pPr>
            <w:r>
              <w:rPr>
                <w:sz w:val="21"/>
              </w:rPr>
              <w:t>经办人证件号码</w:t>
            </w:r>
          </w:p>
        </w:tc>
        <w:tc>
          <w:tcPr>
            <w:tcW w:w="1303" w:type="dxa"/>
            <w:tcBorders>
              <w:top w:val="single" w:color="000000" w:sz="6" w:space="0"/>
              <w:left w:val="single" w:color="000000" w:sz="6" w:space="0"/>
              <w:right w:val="single" w:color="000000" w:sz="6" w:space="0"/>
            </w:tcBorders>
          </w:tcPr>
          <w:p>
            <w:pPr>
              <w:pStyle w:val="13"/>
              <w:spacing w:before="1"/>
              <w:rPr>
                <w:rFonts w:ascii="Times New Roman"/>
                <w:sz w:val="29"/>
              </w:rPr>
            </w:pPr>
          </w:p>
          <w:p>
            <w:pPr>
              <w:pStyle w:val="13"/>
              <w:ind w:right="477"/>
              <w:jc w:val="right"/>
              <w:rPr>
                <w:sz w:val="21"/>
              </w:rPr>
            </w:pPr>
            <w:r>
              <w:rPr>
                <w:sz w:val="21"/>
              </w:rPr>
              <w:t>C20</w:t>
            </w:r>
          </w:p>
        </w:tc>
        <w:tc>
          <w:tcPr>
            <w:tcW w:w="710" w:type="dxa"/>
            <w:tcBorders>
              <w:top w:val="single" w:color="000000" w:sz="6" w:space="0"/>
              <w:left w:val="single" w:color="000000" w:sz="6" w:space="0"/>
              <w:right w:val="single" w:color="000000" w:sz="6" w:space="0"/>
            </w:tcBorders>
          </w:tcPr>
          <w:p>
            <w:pPr>
              <w:pStyle w:val="13"/>
              <w:spacing w:before="1"/>
              <w:rPr>
                <w:rFonts w:ascii="Times New Roman"/>
                <w:sz w:val="29"/>
              </w:rPr>
            </w:pPr>
          </w:p>
          <w:p>
            <w:pPr>
              <w:pStyle w:val="13"/>
              <w:ind w:left="6"/>
              <w:jc w:val="center"/>
              <w:rPr>
                <w:sz w:val="21"/>
              </w:rPr>
            </w:pPr>
            <w:r>
              <w:rPr>
                <w:sz w:val="21"/>
              </w:rPr>
              <w:t>Y</w:t>
            </w:r>
          </w:p>
        </w:tc>
        <w:tc>
          <w:tcPr>
            <w:tcW w:w="3118" w:type="dxa"/>
            <w:tcBorders>
              <w:top w:val="single" w:color="000000" w:sz="6" w:space="0"/>
              <w:left w:val="single" w:color="000000" w:sz="6" w:space="0"/>
            </w:tcBorders>
          </w:tcPr>
          <w:p>
            <w:pPr>
              <w:pStyle w:val="13"/>
              <w:spacing w:before="22" w:line="278" w:lineRule="auto"/>
              <w:ind w:left="106" w:right="-29"/>
              <w:rPr>
                <w:sz w:val="21"/>
              </w:rPr>
            </w:pPr>
            <w:r>
              <w:rPr>
                <w:spacing w:val="-33"/>
                <w:sz w:val="21"/>
              </w:rPr>
              <w:t>当“</w:t>
            </w:r>
            <w:r>
              <w:rPr>
                <w:sz w:val="21"/>
              </w:rPr>
              <w:t>7.KHLX</w:t>
            </w:r>
            <w:r>
              <w:rPr>
                <w:spacing w:val="-26"/>
                <w:sz w:val="21"/>
              </w:rPr>
              <w:t xml:space="preserve"> 客户类型”为“</w:t>
            </w:r>
            <w:r>
              <w:rPr>
                <w:sz w:val="21"/>
              </w:rPr>
              <w:t xml:space="preserve">INVI： </w:t>
            </w:r>
            <w:r>
              <w:rPr>
                <w:spacing w:val="-8"/>
                <w:sz w:val="21"/>
              </w:rPr>
              <w:t>机构”时，不能为空。如身份证</w:t>
            </w:r>
          </w:p>
          <w:p>
            <w:pPr>
              <w:pStyle w:val="13"/>
              <w:ind w:left="106"/>
              <w:rPr>
                <w:sz w:val="21"/>
              </w:rPr>
            </w:pPr>
            <w:r>
              <w:rPr>
                <w:sz w:val="21"/>
              </w:rPr>
              <w:t>号码</w:t>
            </w:r>
          </w:p>
        </w:tc>
      </w:tr>
    </w:tbl>
    <w:p>
      <w:pPr>
        <w:pStyle w:val="5"/>
        <w:spacing w:before="1"/>
        <w:rPr>
          <w:rFonts w:ascii="Times New Roman"/>
          <w:sz w:val="4"/>
        </w:rPr>
      </w:pPr>
      <w:r>
        <w:rPr>
          <w:lang w:val="en-US" w:bidi="ar-SA"/>
        </w:rPr>
        <mc:AlternateContent>
          <mc:Choice Requires="wpg">
            <w:drawing>
              <wp:anchor distT="0" distB="0" distL="114300" distR="114300" simplePos="0" relativeHeight="251680768" behindDoc="0" locked="0" layoutInCell="1" allowOverlap="1">
                <wp:simplePos x="0" y="0"/>
                <wp:positionH relativeFrom="page">
                  <wp:posOffset>4578350</wp:posOffset>
                </wp:positionH>
                <wp:positionV relativeFrom="page">
                  <wp:posOffset>9438005</wp:posOffset>
                </wp:positionV>
                <wp:extent cx="2065655" cy="18415"/>
                <wp:effectExtent l="0" t="0" r="10795" b="10160"/>
                <wp:wrapNone/>
                <wp:docPr id="50" name="组合 36"/>
                <wp:cNvGraphicFramePr/>
                <a:graphic xmlns:a="http://schemas.openxmlformats.org/drawingml/2006/main">
                  <a:graphicData uri="http://schemas.microsoft.com/office/word/2010/wordprocessingGroup">
                    <wpg:wgp>
                      <wpg:cNvGrpSpPr/>
                      <wpg:grpSpPr>
                        <a:xfrm>
                          <a:off x="0" y="0"/>
                          <a:ext cx="2065655" cy="18415"/>
                          <a:chOff x="7211" y="14863"/>
                          <a:chExt cx="3253" cy="29"/>
                        </a:xfrm>
                      </wpg:grpSpPr>
                      <wps:wsp>
                        <wps:cNvPr id="48" name="直线 37"/>
                        <wps:cNvCnPr/>
                        <wps:spPr>
                          <a:xfrm>
                            <a:off x="7211" y="14887"/>
                            <a:ext cx="3224" cy="0"/>
                          </a:xfrm>
                          <a:prstGeom prst="line">
                            <a:avLst/>
                          </a:prstGeom>
                          <a:ln w="6097" cap="flat" cmpd="sng">
                            <a:solidFill>
                              <a:srgbClr val="000000"/>
                            </a:solidFill>
                            <a:prstDash val="solid"/>
                            <a:headEnd type="none" w="med" len="med"/>
                            <a:tailEnd type="none" w="med" len="med"/>
                          </a:ln>
                        </wps:spPr>
                        <wps:bodyPr/>
                      </wps:wsp>
                      <wps:wsp>
                        <wps:cNvPr id="49" name="任意多边形 38"/>
                        <wps:cNvSpPr/>
                        <wps:spPr>
                          <a:xfrm>
                            <a:off x="10434" y="14863"/>
                            <a:ext cx="29" cy="29"/>
                          </a:xfrm>
                          <a:custGeom>
                            <a:avLst/>
                            <a:gdLst/>
                            <a:ahLst/>
                            <a:cxnLst/>
                            <a:rect l="0" t="0" r="0" b="0"/>
                            <a:pathLst>
                              <a:path w="29" h="29">
                                <a:moveTo>
                                  <a:pt x="29" y="0"/>
                                </a:moveTo>
                                <a:lnTo>
                                  <a:pt x="19" y="0"/>
                                </a:lnTo>
                                <a:lnTo>
                                  <a:pt x="19" y="19"/>
                                </a:lnTo>
                                <a:lnTo>
                                  <a:pt x="0" y="19"/>
                                </a:lnTo>
                                <a:lnTo>
                                  <a:pt x="0" y="29"/>
                                </a:lnTo>
                                <a:lnTo>
                                  <a:pt x="19" y="29"/>
                                </a:lnTo>
                                <a:lnTo>
                                  <a:pt x="29" y="29"/>
                                </a:lnTo>
                                <a:lnTo>
                                  <a:pt x="29" y="19"/>
                                </a:lnTo>
                                <a:lnTo>
                                  <a:pt x="29" y="0"/>
                                </a:lnTo>
                              </a:path>
                            </a:pathLst>
                          </a:custGeom>
                          <a:solidFill>
                            <a:srgbClr val="000000"/>
                          </a:solidFill>
                          <a:ln>
                            <a:noFill/>
                          </a:ln>
                        </wps:spPr>
                        <wps:bodyPr upright="1"/>
                      </wps:wsp>
                    </wpg:wgp>
                  </a:graphicData>
                </a:graphic>
              </wp:anchor>
            </w:drawing>
          </mc:Choice>
          <mc:Fallback>
            <w:pict>
              <v:group id="组合 36" o:spid="_x0000_s1026" o:spt="203" style="position:absolute;left:0pt;margin-left:360.5pt;margin-top:743.15pt;height:1.45pt;width:162.65pt;mso-position-horizontal-relative:page;mso-position-vertical-relative:page;z-index:251680768;mso-width-relative:page;mso-height-relative:page;" coordorigin="7211,14863" coordsize="3253,29" o:gfxdata="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AjZ3IJ3AAAAA4BAAAPAAAAAAAAAAEAIAAAACIAAABkcnMvZG93bnJl&#10;di54bWxQSwECFAAUAAAACACHTuJAZUC4qxYDAAABCAAADgAAAAAAAAABACAAAAArAQAAZHJzL2Uy&#10;b0RvYy54bWxQSwUGAAAAAAYABgBZAQAAswYAAAAA&#10;">
                <o:lock v:ext="edit" aspectratio="f"/>
                <v:line id="直线 37" o:spid="_x0000_s1026" o:spt="20" style="position:absolute;left:7211;top:14887;height:0;width:3224;" filled="f" stroked="t" coordsize="21600,21600" o:gfxdata="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rJGC5AAAA2wAA&#10;AA8AAAAAAAAAAQAgAAAAIgAAAGRycy9kb3ducmV2LnhtbFBLAQIUABQAAAAIAIdO4kAzLwWeOwAA&#10;ADkAAAAQAAAAAAAAAAEAIAAAAAgBAABkcnMvc2hhcGV4bWwueG1sUEsFBgAAAAAGAAYAWwEAALID&#10;AAAAAA==&#10;">
                  <v:fill on="f" focussize="0,0"/>
                  <v:stroke weight="0.48007874015748pt" color="#000000" joinstyle="round"/>
                  <v:imagedata o:title=""/>
                  <o:lock v:ext="edit" aspectratio="f"/>
                </v:line>
                <v:shape id="任意多边形 38" o:spid="_x0000_s1026" o:spt="100" style="position:absolute;left:10434;top:14863;height:29;width:29;" fillcolor="#000000" filled="t" stroked="f" coordsize="29,29" o:gfxdata="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O7gvQAA&#10;ANsAAAAPAAAAAAAAAAEAIAAAACIAAABkcnMvZG93bnJldi54bWxQSwECFAAUAAAACACHTuJAMy8F&#10;njsAAAA5AAAAEAAAAAAAAAABACAAAAAMAQAAZHJzL3NoYXBleG1sLnhtbFBLBQYAAAAABgAGAFsB&#10;AAC2AwAAAAA=&#10;" path="m29,0l19,0,19,19,0,19,0,29,19,29,29,29,29,19,29,0e">
                  <v:fill on="t" focussize="0,0"/>
                  <v:stroke on="f"/>
                  <v:imagedata o:title=""/>
                  <o:lock v:ext="edit" aspectratio="f"/>
                </v:shape>
              </v:group>
            </w:pict>
          </mc:Fallback>
        </mc:AlternateContent>
      </w:r>
    </w:p>
    <w:tbl>
      <w:tblPr>
        <w:tblStyle w:val="10"/>
        <w:tblW w:w="8705" w:type="dxa"/>
        <w:tblInd w:w="1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07"/>
        <w:gridCol w:w="1265"/>
        <w:gridCol w:w="1702"/>
        <w:gridCol w:w="1303"/>
        <w:gridCol w:w="710"/>
        <w:gridCol w:w="31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bottom w:val="single" w:color="000000" w:sz="6" w:space="0"/>
              <w:right w:val="single" w:color="000000" w:sz="6" w:space="0"/>
            </w:tcBorders>
          </w:tcPr>
          <w:p>
            <w:pPr>
              <w:pStyle w:val="13"/>
              <w:spacing w:before="8"/>
              <w:rPr>
                <w:rFonts w:ascii="Times New Roman"/>
                <w:sz w:val="15"/>
              </w:rPr>
            </w:pPr>
          </w:p>
          <w:p>
            <w:pPr>
              <w:pStyle w:val="13"/>
              <w:ind w:left="186"/>
              <w:rPr>
                <w:sz w:val="21"/>
              </w:rPr>
            </w:pPr>
            <w:r>
              <w:rPr>
                <w:sz w:val="21"/>
              </w:rPr>
              <w:t>22</w:t>
            </w:r>
          </w:p>
        </w:tc>
        <w:tc>
          <w:tcPr>
            <w:tcW w:w="1265" w:type="dxa"/>
            <w:tcBorders>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ZCDZ</w:t>
            </w:r>
          </w:p>
        </w:tc>
        <w:tc>
          <w:tcPr>
            <w:tcW w:w="1702" w:type="dxa"/>
            <w:tcBorders>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注册地址</w:t>
            </w:r>
          </w:p>
        </w:tc>
        <w:tc>
          <w:tcPr>
            <w:tcW w:w="1303" w:type="dxa"/>
            <w:tcBorders>
              <w:left w:val="single" w:color="000000" w:sz="6" w:space="0"/>
              <w:bottom w:val="single" w:color="000000" w:sz="6" w:space="0"/>
              <w:right w:val="single" w:color="000000" w:sz="6" w:space="0"/>
            </w:tcBorders>
          </w:tcPr>
          <w:p>
            <w:pPr>
              <w:pStyle w:val="13"/>
              <w:spacing w:before="8"/>
              <w:rPr>
                <w:rFonts w:ascii="Times New Roman"/>
                <w:sz w:val="15"/>
              </w:rPr>
            </w:pPr>
          </w:p>
          <w:p>
            <w:pPr>
              <w:pStyle w:val="13"/>
              <w:ind w:right="477"/>
              <w:jc w:val="right"/>
              <w:rPr>
                <w:sz w:val="21"/>
              </w:rPr>
            </w:pPr>
            <w:r>
              <w:rPr>
                <w:sz w:val="21"/>
              </w:rPr>
              <w:t>C80</w:t>
            </w:r>
          </w:p>
        </w:tc>
        <w:tc>
          <w:tcPr>
            <w:tcW w:w="710" w:type="dxa"/>
            <w:tcBorders>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6"/>
              <w:jc w:val="center"/>
              <w:rPr>
                <w:sz w:val="21"/>
              </w:rPr>
            </w:pPr>
            <w:r>
              <w:rPr>
                <w:sz w:val="21"/>
              </w:rPr>
              <w:t>Y</w:t>
            </w:r>
          </w:p>
        </w:tc>
        <w:tc>
          <w:tcPr>
            <w:tcW w:w="3118" w:type="dxa"/>
            <w:tcBorders>
              <w:left w:val="single" w:color="000000" w:sz="6" w:space="0"/>
              <w:bottom w:val="single" w:color="000000" w:sz="6" w:space="0"/>
            </w:tcBorders>
          </w:tcPr>
          <w:p>
            <w:pPr>
              <w:pStyle w:val="13"/>
              <w:spacing w:before="25"/>
              <w:ind w:left="106" w:right="-29"/>
              <w:rPr>
                <w:sz w:val="21"/>
              </w:rPr>
            </w:pPr>
            <w:r>
              <w:rPr>
                <w:spacing w:val="-33"/>
                <w:sz w:val="21"/>
              </w:rPr>
              <w:t>当“</w:t>
            </w:r>
            <w:r>
              <w:rPr>
                <w:sz w:val="21"/>
              </w:rPr>
              <w:t>7.KHLX</w:t>
            </w:r>
            <w:r>
              <w:rPr>
                <w:spacing w:val="-26"/>
                <w:sz w:val="21"/>
              </w:rPr>
              <w:t xml:space="preserve"> 客户类型”为“</w:t>
            </w:r>
            <w:r>
              <w:rPr>
                <w:sz w:val="21"/>
              </w:rPr>
              <w:t>INVI：</w:t>
            </w:r>
          </w:p>
          <w:p>
            <w:pPr>
              <w:pStyle w:val="13"/>
              <w:spacing w:before="40"/>
              <w:ind w:left="106"/>
              <w:rPr>
                <w:sz w:val="21"/>
              </w:rPr>
            </w:pPr>
            <w:r>
              <w:rPr>
                <w:sz w:val="21"/>
              </w:rPr>
              <w:t>机构”时，不能为空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607" w:type="dxa"/>
            <w:tcBorders>
              <w:top w:val="single" w:color="000000" w:sz="6" w:space="0"/>
              <w:bottom w:val="single" w:color="000000" w:sz="6" w:space="0"/>
              <w:right w:val="single" w:color="000000" w:sz="6" w:space="0"/>
            </w:tcBorders>
          </w:tcPr>
          <w:p>
            <w:pPr>
              <w:pStyle w:val="13"/>
              <w:spacing w:before="8"/>
              <w:rPr>
                <w:rFonts w:ascii="Times New Roman"/>
                <w:sz w:val="15"/>
              </w:rPr>
            </w:pPr>
          </w:p>
          <w:p>
            <w:pPr>
              <w:pStyle w:val="13"/>
              <w:ind w:left="186"/>
              <w:rPr>
                <w:sz w:val="21"/>
              </w:rPr>
            </w:pPr>
            <w:r>
              <w:rPr>
                <w:sz w:val="21"/>
              </w:rPr>
              <w:t>23</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LXDZ</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105"/>
              <w:rPr>
                <w:sz w:val="21"/>
              </w:rPr>
            </w:pPr>
            <w:r>
              <w:rPr>
                <w:sz w:val="21"/>
              </w:rPr>
              <w:t>联系地址</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right="477"/>
              <w:jc w:val="right"/>
              <w:rPr>
                <w:sz w:val="21"/>
              </w:rPr>
            </w:pPr>
            <w:r>
              <w:rPr>
                <w:sz w:val="21"/>
              </w:rPr>
              <w:t>C80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8"/>
              <w:rPr>
                <w:rFonts w:ascii="Times New Roman"/>
                <w:sz w:val="15"/>
              </w:rPr>
            </w:pPr>
          </w:p>
          <w:p>
            <w:pPr>
              <w:pStyle w:val="13"/>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8"/>
              <w:rPr>
                <w:rFonts w:ascii="Times New Roman"/>
                <w:sz w:val="15"/>
              </w:rPr>
            </w:pPr>
          </w:p>
          <w:p>
            <w:pPr>
              <w:pStyle w:val="13"/>
              <w:ind w:left="106"/>
              <w:rPr>
                <w:sz w:val="21"/>
              </w:rPr>
            </w:pPr>
            <w:r>
              <w:rPr>
                <w:sz w:val="21"/>
              </w:rPr>
              <w:t>客户联系地址，非经办人地址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3"/>
              <w:spacing w:before="178"/>
              <w:ind w:left="186"/>
              <w:rPr>
                <w:sz w:val="21"/>
              </w:rPr>
            </w:pPr>
            <w:r>
              <w:rPr>
                <w:sz w:val="21"/>
              </w:rPr>
              <w:t>24</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YZBM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邮政编码</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178"/>
              <w:ind w:right="532"/>
              <w:jc w:val="right"/>
              <w:rPr>
                <w:sz w:val="21"/>
              </w:rPr>
            </w:pPr>
            <w:r>
              <w:rPr>
                <w:sz w:val="21"/>
              </w:rPr>
              <w:t>C6</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178"/>
              <w:ind w:left="106"/>
              <w:rPr>
                <w:sz w:val="21"/>
              </w:rPr>
            </w:pPr>
            <w:r>
              <w:rPr>
                <w:sz w:val="21"/>
              </w:rPr>
              <w:t>六位</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3"/>
              <w:spacing w:before="178"/>
              <w:ind w:left="186"/>
              <w:rPr>
                <w:sz w:val="21"/>
              </w:rPr>
            </w:pPr>
            <w:r>
              <w:rPr>
                <w:sz w:val="21"/>
              </w:rPr>
              <w:t>25</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LXDH</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联系电话</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178"/>
              <w:ind w:right="477"/>
              <w:jc w:val="right"/>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178"/>
              <w:ind w:left="106"/>
              <w:rPr>
                <w:sz w:val="21"/>
              </w:rPr>
            </w:pPr>
            <w:r>
              <w:rPr>
                <w:sz w:val="21"/>
              </w:rPr>
              <w:t>固话、手机均可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bottom w:val="single" w:color="000000" w:sz="6" w:space="0"/>
              <w:right w:val="single" w:color="000000" w:sz="6" w:space="0"/>
            </w:tcBorders>
          </w:tcPr>
          <w:p>
            <w:pPr>
              <w:pStyle w:val="13"/>
              <w:spacing w:before="178"/>
              <w:ind w:left="186"/>
              <w:rPr>
                <w:sz w:val="21"/>
              </w:rPr>
            </w:pPr>
            <w:r>
              <w:rPr>
                <w:sz w:val="21"/>
              </w:rPr>
              <w:t>26</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SJHM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78"/>
              <w:ind w:left="105"/>
              <w:rPr>
                <w:sz w:val="21"/>
              </w:rPr>
            </w:pPr>
            <w:r>
              <w:rPr>
                <w:sz w:val="21"/>
              </w:rPr>
              <w:t>手机号码</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178"/>
              <w:ind w:right="477"/>
              <w:jc w:val="right"/>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178"/>
              <w:ind w:left="106"/>
              <w:rPr>
                <w:sz w:val="21"/>
              </w:rPr>
            </w:pPr>
            <w:r>
              <w:rPr>
                <w:sz w:val="21"/>
              </w:rPr>
              <w:t>外地手机前面不用加零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6" w:hRule="atLeast"/>
        </w:trPr>
        <w:tc>
          <w:tcPr>
            <w:tcW w:w="607" w:type="dxa"/>
            <w:tcBorders>
              <w:top w:val="single" w:color="000000" w:sz="6" w:space="0"/>
              <w:bottom w:val="single" w:color="000000" w:sz="6" w:space="0"/>
              <w:right w:val="single" w:color="000000" w:sz="6" w:space="0"/>
            </w:tcBorders>
          </w:tcPr>
          <w:p>
            <w:pPr>
              <w:pStyle w:val="13"/>
              <w:spacing w:before="9"/>
              <w:rPr>
                <w:rFonts w:ascii="Times New Roman"/>
                <w:sz w:val="15"/>
              </w:rPr>
            </w:pPr>
          </w:p>
          <w:p>
            <w:pPr>
              <w:pStyle w:val="13"/>
              <w:ind w:left="186"/>
              <w:rPr>
                <w:sz w:val="21"/>
              </w:rPr>
            </w:pPr>
            <w:r>
              <w:rPr>
                <w:sz w:val="21"/>
              </w:rPr>
              <w:t>27</w:t>
            </w:r>
          </w:p>
        </w:tc>
        <w:tc>
          <w:tcPr>
            <w:tcW w:w="1265" w:type="dxa"/>
            <w:tcBorders>
              <w:top w:val="single" w:color="000000" w:sz="6" w:space="0"/>
              <w:left w:val="single" w:color="000000" w:sz="6" w:space="0"/>
              <w:bottom w:val="single" w:color="000000" w:sz="6" w:space="0"/>
              <w:right w:val="single" w:color="000000" w:sz="6" w:space="0"/>
            </w:tcBorders>
          </w:tcPr>
          <w:p>
            <w:pPr>
              <w:pStyle w:val="13"/>
              <w:spacing w:before="9"/>
              <w:rPr>
                <w:rFonts w:ascii="Times New Roman"/>
                <w:sz w:val="15"/>
              </w:rPr>
            </w:pPr>
          </w:p>
          <w:p>
            <w:pPr>
              <w:pStyle w:val="13"/>
              <w:ind w:left="105"/>
              <w:rPr>
                <w:sz w:val="21"/>
              </w:rPr>
            </w:pPr>
            <w:r>
              <w:rPr>
                <w:sz w:val="21"/>
              </w:rPr>
              <w:t>DZYX</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9"/>
              <w:rPr>
                <w:rFonts w:ascii="Times New Roman"/>
                <w:sz w:val="15"/>
              </w:rPr>
            </w:pPr>
          </w:p>
          <w:p>
            <w:pPr>
              <w:pStyle w:val="13"/>
              <w:ind w:left="105"/>
              <w:rPr>
                <w:sz w:val="21"/>
              </w:rPr>
            </w:pPr>
            <w:r>
              <w:rPr>
                <w:sz w:val="21"/>
              </w:rPr>
              <w:t>电子邮箱</w:t>
            </w:r>
          </w:p>
        </w:tc>
        <w:tc>
          <w:tcPr>
            <w:tcW w:w="1303" w:type="dxa"/>
            <w:tcBorders>
              <w:top w:val="single" w:color="000000" w:sz="6" w:space="0"/>
              <w:left w:val="single" w:color="000000" w:sz="6" w:space="0"/>
              <w:bottom w:val="single" w:color="000000" w:sz="6" w:space="0"/>
              <w:right w:val="single" w:color="000000" w:sz="6" w:space="0"/>
            </w:tcBorders>
          </w:tcPr>
          <w:p>
            <w:pPr>
              <w:pStyle w:val="13"/>
              <w:spacing w:before="9"/>
              <w:rPr>
                <w:rFonts w:ascii="Times New Roman"/>
                <w:sz w:val="15"/>
              </w:rPr>
            </w:pPr>
          </w:p>
          <w:p>
            <w:pPr>
              <w:pStyle w:val="13"/>
              <w:ind w:right="477"/>
              <w:jc w:val="right"/>
              <w:rPr>
                <w:sz w:val="21"/>
              </w:rPr>
            </w:pPr>
            <w:r>
              <w:rPr>
                <w:sz w:val="21"/>
              </w:rPr>
              <w:t>C80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9"/>
              <w:rPr>
                <w:rFonts w:ascii="Times New Roman"/>
                <w:sz w:val="15"/>
              </w:rPr>
            </w:pPr>
          </w:p>
          <w:p>
            <w:pPr>
              <w:pStyle w:val="13"/>
              <w:ind w:left="6"/>
              <w:jc w:val="center"/>
              <w:rPr>
                <w:sz w:val="21"/>
              </w:rPr>
            </w:pPr>
            <w:r>
              <w:rPr>
                <w:sz w:val="21"/>
              </w:rPr>
              <w:t>N</w:t>
            </w:r>
          </w:p>
        </w:tc>
        <w:tc>
          <w:tcPr>
            <w:tcW w:w="3118" w:type="dxa"/>
            <w:tcBorders>
              <w:top w:val="single" w:color="000000" w:sz="6" w:space="0"/>
              <w:left w:val="single" w:color="000000" w:sz="6" w:space="0"/>
              <w:bottom w:val="single" w:color="000000" w:sz="6" w:space="0"/>
            </w:tcBorders>
          </w:tcPr>
          <w:p>
            <w:pPr>
              <w:pStyle w:val="13"/>
              <w:spacing w:before="25"/>
              <w:ind w:left="106"/>
              <w:rPr>
                <w:sz w:val="21"/>
              </w:rPr>
            </w:pPr>
            <w:r>
              <w:rPr>
                <w:sz w:val="21"/>
              </w:rPr>
              <w:t>券商代为开立的第三方邮箱优</w:t>
            </w:r>
          </w:p>
          <w:p>
            <w:pPr>
              <w:pStyle w:val="13"/>
              <w:spacing w:before="43"/>
              <w:ind w:left="106"/>
              <w:rPr>
                <w:sz w:val="21"/>
              </w:rPr>
            </w:pPr>
            <w:r>
              <w:rPr>
                <w:sz w:val="21"/>
              </w:rPr>
              <w:t>先，若无则填写客户提供的邮箱</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607" w:type="dxa"/>
            <w:tcBorders>
              <w:top w:val="single" w:color="000000" w:sz="6" w:space="0"/>
              <w:right w:val="single" w:color="000000" w:sz="6" w:space="0"/>
            </w:tcBorders>
          </w:tcPr>
          <w:p>
            <w:pPr>
              <w:pStyle w:val="13"/>
              <w:spacing w:before="178"/>
              <w:ind w:left="186"/>
              <w:rPr>
                <w:sz w:val="21"/>
              </w:rPr>
            </w:pPr>
            <w:r>
              <w:rPr>
                <w:sz w:val="21"/>
              </w:rPr>
              <w:t>28</w:t>
            </w:r>
          </w:p>
        </w:tc>
        <w:tc>
          <w:tcPr>
            <w:tcW w:w="1265" w:type="dxa"/>
            <w:tcBorders>
              <w:top w:val="single" w:color="000000" w:sz="6" w:space="0"/>
              <w:left w:val="single" w:color="000000" w:sz="6" w:space="0"/>
              <w:right w:val="single" w:color="000000" w:sz="6" w:space="0"/>
            </w:tcBorders>
          </w:tcPr>
          <w:p>
            <w:pPr>
              <w:pStyle w:val="13"/>
              <w:spacing w:before="178"/>
              <w:ind w:left="105"/>
              <w:rPr>
                <w:sz w:val="21"/>
              </w:rPr>
            </w:pPr>
            <w:r>
              <w:rPr>
                <w:sz w:val="21"/>
              </w:rPr>
              <w:t>SJRQ</w:t>
            </w:r>
          </w:p>
        </w:tc>
        <w:tc>
          <w:tcPr>
            <w:tcW w:w="1702" w:type="dxa"/>
            <w:tcBorders>
              <w:top w:val="single" w:color="000000" w:sz="6" w:space="0"/>
              <w:left w:val="single" w:color="000000" w:sz="6" w:space="0"/>
              <w:right w:val="single" w:color="000000" w:sz="6" w:space="0"/>
            </w:tcBorders>
          </w:tcPr>
          <w:p>
            <w:pPr>
              <w:pStyle w:val="13"/>
              <w:spacing w:before="178"/>
              <w:ind w:left="105"/>
              <w:rPr>
                <w:sz w:val="21"/>
              </w:rPr>
            </w:pPr>
            <w:r>
              <w:rPr>
                <w:sz w:val="21"/>
              </w:rPr>
              <w:t>数据日期</w:t>
            </w:r>
          </w:p>
        </w:tc>
        <w:tc>
          <w:tcPr>
            <w:tcW w:w="1303" w:type="dxa"/>
            <w:tcBorders>
              <w:top w:val="single" w:color="000000" w:sz="6" w:space="0"/>
              <w:left w:val="single" w:color="000000" w:sz="6" w:space="0"/>
              <w:right w:val="single" w:color="000000" w:sz="6" w:space="0"/>
            </w:tcBorders>
          </w:tcPr>
          <w:p>
            <w:pPr>
              <w:pStyle w:val="13"/>
              <w:spacing w:before="178"/>
              <w:ind w:right="532"/>
              <w:jc w:val="right"/>
              <w:rPr>
                <w:sz w:val="21"/>
              </w:rPr>
            </w:pPr>
            <w:r>
              <w:rPr>
                <w:sz w:val="21"/>
              </w:rPr>
              <w:t>C8</w:t>
            </w:r>
          </w:p>
        </w:tc>
        <w:tc>
          <w:tcPr>
            <w:tcW w:w="710" w:type="dxa"/>
            <w:tcBorders>
              <w:top w:val="single" w:color="000000" w:sz="6" w:space="0"/>
              <w:left w:val="single" w:color="000000" w:sz="6" w:space="0"/>
              <w:right w:val="single" w:color="000000" w:sz="6" w:space="0"/>
            </w:tcBorders>
          </w:tcPr>
          <w:p>
            <w:pPr>
              <w:pStyle w:val="13"/>
              <w:spacing w:before="178"/>
              <w:ind w:left="6"/>
              <w:jc w:val="center"/>
              <w:rPr>
                <w:sz w:val="21"/>
              </w:rPr>
            </w:pPr>
            <w:r>
              <w:rPr>
                <w:sz w:val="21"/>
              </w:rPr>
              <w:t>N</w:t>
            </w:r>
          </w:p>
        </w:tc>
        <w:tc>
          <w:tcPr>
            <w:tcW w:w="3118" w:type="dxa"/>
            <w:tcBorders>
              <w:top w:val="single" w:color="000000" w:sz="6" w:space="0"/>
              <w:left w:val="single" w:color="000000" w:sz="6" w:space="0"/>
            </w:tcBorders>
          </w:tcPr>
          <w:p>
            <w:pPr>
              <w:pStyle w:val="13"/>
              <w:spacing w:before="178"/>
              <w:ind w:left="106"/>
              <w:rPr>
                <w:sz w:val="21"/>
              </w:rPr>
            </w:pPr>
            <w:r>
              <w:rPr>
                <w:sz w:val="21"/>
              </w:rPr>
              <w:t>格式：YYYYMMDD</w:t>
            </w:r>
          </w:p>
        </w:tc>
      </w:tr>
    </w:tbl>
    <w:p>
      <w:pPr>
        <w:pStyle w:val="5"/>
        <w:spacing w:before="33"/>
        <w:ind w:left="360"/>
      </w:pPr>
      <w:r>
        <w:t>数据说明：</w:t>
      </w:r>
    </w:p>
    <w:p>
      <w:pPr>
        <w:pStyle w:val="5"/>
        <w:spacing w:before="43" w:line="278" w:lineRule="auto"/>
        <w:ind w:left="360" w:right="491"/>
      </w:pPr>
      <w:r>
        <w:t>1、凡是系统中生成客户代码的客户，均应在此表中体现。对于尚未挂入信用证券账户或尚未开立三方存管账户或合同在途申请尚未签约的客户等情形，都应统计在内。</w:t>
      </w:r>
    </w:p>
    <w:p>
      <w:pPr>
        <w:pStyle w:val="5"/>
        <w:spacing w:line="269" w:lineRule="exact"/>
        <w:ind w:left="360"/>
      </w:pPr>
      <w:r>
        <w:t>2、客户状态 00:正常(首次全量报送时选)。</w:t>
      </w:r>
    </w:p>
    <w:p>
      <w:pPr>
        <w:pStyle w:val="5"/>
        <w:rPr>
          <w:sz w:val="20"/>
        </w:rPr>
      </w:pPr>
    </w:p>
    <w:p>
      <w:pPr>
        <w:pStyle w:val="5"/>
        <w:spacing w:before="3"/>
        <w:rPr>
          <w:sz w:val="16"/>
        </w:rPr>
      </w:pPr>
    </w:p>
    <w:p>
      <w:pPr>
        <w:pStyle w:val="3"/>
        <w:numPr>
          <w:ilvl w:val="1"/>
          <w:numId w:val="1"/>
        </w:numPr>
        <w:tabs>
          <w:tab w:val="left" w:pos="922"/>
        </w:tabs>
        <w:spacing w:before="1"/>
        <w:ind w:left="922" w:hanging="562"/>
        <w:jc w:val="left"/>
        <w:rPr>
          <w:rFonts w:ascii="宋体" w:eastAsia="宋体"/>
        </w:rPr>
      </w:pPr>
      <w:r>
        <w:rPr>
          <w:rFonts w:hint="eastAsia" w:ascii="宋体" w:eastAsia="宋体"/>
          <w:spacing w:val="-3"/>
        </w:rPr>
        <w:t>客户-信用资料</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79744"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47" name="文本框 39"/>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22"/>
                              </w:numPr>
                              <w:tabs>
                                <w:tab w:val="left" w:pos="523"/>
                                <w:tab w:val="left" w:pos="524"/>
                              </w:tabs>
                              <w:spacing w:before="1" w:line="278" w:lineRule="auto"/>
                              <w:ind w:right="96"/>
                            </w:pPr>
                            <w:r>
                              <w:rPr>
                                <w:spacing w:val="-6"/>
                              </w:rPr>
                              <w:t>反映证券公司在融资融券系统中新增签约客户或原签约客户相关资料有变动的记录</w:t>
                            </w:r>
                            <w:r>
                              <w:rPr>
                                <w:spacing w:val="-3"/>
                              </w:rPr>
                              <w:t>（</w:t>
                            </w:r>
                            <w:r>
                              <w:t>不</w:t>
                            </w:r>
                            <w:r>
                              <w:rPr>
                                <w:spacing w:val="-3"/>
                              </w:rPr>
                              <w:t>含已销户的信用客户</w:t>
                            </w:r>
                            <w:r>
                              <w:rPr>
                                <w:spacing w:val="-106"/>
                              </w:rPr>
                              <w:t>）</w:t>
                            </w:r>
                            <w:r>
                              <w:t>。</w:t>
                            </w:r>
                          </w:p>
                        </w:txbxContent>
                      </wps:txbx>
                      <wps:bodyPr lIns="0" tIns="0" rIns="0" bIns="0" upright="1"/>
                    </wps:wsp>
                  </a:graphicData>
                </a:graphic>
              </wp:anchor>
            </w:drawing>
          </mc:Choice>
          <mc:Fallback>
            <w:pict>
              <v:shape id="文本框 39" o:spid="_x0000_s1026" o:spt="202" type="#_x0000_t202" style="position:absolute;left:0pt;margin-left:84.6pt;margin-top:7.35pt;height:64pt;width:426.2pt;mso-position-horizontal-relative:page;mso-wrap-distance-bottom:0pt;mso-wrap-distance-top:0pt;z-index:-251636736;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MW92AAAAAsBAAAPAAAAAAAAAAEAIAAAACIAAABkcnMvZG93bnJl&#10;di54bWxQSwECFAAUAAAACACHTuJA/qmX2P0BAADlAwAADgAAAAAAAAABACAAAAAnAQAAZHJzL2Uy&#10;b0RvYy54bWxQSwUGAAAAAAYABgBZAQAAlgU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22"/>
                        </w:numPr>
                        <w:tabs>
                          <w:tab w:val="left" w:pos="523"/>
                          <w:tab w:val="left" w:pos="524"/>
                        </w:tabs>
                        <w:spacing w:before="1" w:line="278" w:lineRule="auto"/>
                        <w:ind w:right="96"/>
                      </w:pPr>
                      <w:r>
                        <w:rPr>
                          <w:spacing w:val="-6"/>
                        </w:rPr>
                        <w:t>反映证券公司在融资融券系统中新增签约客户或原签约客户相关资料有变动的记录</w:t>
                      </w:r>
                      <w:r>
                        <w:rPr>
                          <w:spacing w:val="-3"/>
                        </w:rPr>
                        <w:t>（</w:t>
                      </w:r>
                      <w:r>
                        <w:t>不</w:t>
                      </w:r>
                      <w:r>
                        <w:rPr>
                          <w:spacing w:val="-3"/>
                        </w:rPr>
                        <w:t>含已销户的信用客户</w:t>
                      </w:r>
                      <w:r>
                        <w:rPr>
                          <w:spacing w:val="-106"/>
                        </w:rPr>
                        <w:t>）</w:t>
                      </w:r>
                      <w:r>
                        <w:t>。</w:t>
                      </w:r>
                    </w:p>
                  </w:txbxContent>
                </v:textbox>
                <w10:wrap type="topAndBottom"/>
              </v:shape>
            </w:pict>
          </mc:Fallback>
        </mc:AlternateContent>
      </w:r>
    </w:p>
    <w:p>
      <w:pPr>
        <w:pStyle w:val="5"/>
        <w:spacing w:before="2"/>
        <w:rPr>
          <w:sz w:val="16"/>
        </w:rPr>
      </w:pPr>
    </w:p>
    <w:p>
      <w:pPr>
        <w:pStyle w:val="12"/>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6" w:hRule="atLeast"/>
        </w:trPr>
        <w:tc>
          <w:tcPr>
            <w:tcW w:w="566" w:type="dxa"/>
            <w:tcBorders>
              <w:bottom w:val="single" w:color="000000" w:sz="6" w:space="0"/>
              <w:right w:val="single" w:color="000000" w:sz="6" w:space="0"/>
            </w:tcBorders>
            <w:shd w:val="clear" w:color="auto" w:fill="DFDFDF"/>
          </w:tcPr>
          <w:p>
            <w:pPr>
              <w:pStyle w:val="13"/>
              <w:spacing w:before="24"/>
              <w:ind w:left="167"/>
              <w:rPr>
                <w:b/>
                <w:sz w:val="21"/>
              </w:rPr>
            </w:pPr>
            <w:r>
              <w:rPr>
                <w:b/>
                <w:sz w:val="21"/>
              </w:rPr>
              <w:t>序</w:t>
            </w:r>
          </w:p>
          <w:p>
            <w:pPr>
              <w:pStyle w:val="13"/>
              <w:spacing w:before="44"/>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spacing w:before="1"/>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spacing w:before="1"/>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spacing w:before="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4"/>
              <w:ind w:left="138"/>
              <w:rPr>
                <w:b/>
                <w:sz w:val="21"/>
              </w:rPr>
            </w:pPr>
            <w:r>
              <w:rPr>
                <w:b/>
                <w:sz w:val="21"/>
              </w:rPr>
              <w:t>是否</w:t>
            </w:r>
          </w:p>
          <w:p>
            <w:pPr>
              <w:pStyle w:val="13"/>
              <w:spacing w:before="44"/>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
              <w:rPr>
                <w:sz w:val="14"/>
              </w:rPr>
            </w:pPr>
          </w:p>
          <w:p>
            <w:pPr>
              <w:pStyle w:val="13"/>
              <w:spacing w:before="1"/>
              <w:ind w:right="1397"/>
              <w:jc w:val="right"/>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78"/>
              <w:ind w:right="1454"/>
              <w:jc w:val="right"/>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HTQXMS</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合同期限模式</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
              <w:rPr>
                <w:sz w:val="14"/>
              </w:rPr>
            </w:pPr>
          </w:p>
          <w:p>
            <w:pPr>
              <w:pStyle w:val="13"/>
              <w:ind w:right="1457"/>
              <w:jc w:val="right"/>
              <w:rPr>
                <w:sz w:val="21"/>
              </w:rPr>
            </w:pPr>
            <w:r>
              <w:rPr>
                <w:sz w:val="21"/>
              </w:rPr>
              <w:t>1：长期；2：定期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HTZT</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合同状态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1：正常；2：冻结；3：失效</w:t>
            </w:r>
          </w:p>
          <w:p>
            <w:pPr>
              <w:pStyle w:val="13"/>
              <w:spacing w:before="43"/>
              <w:ind w:left="98"/>
              <w:rPr>
                <w:sz w:val="21"/>
              </w:rPr>
            </w:pPr>
            <w:r>
              <w:rPr>
                <w:sz w:val="21"/>
              </w:rPr>
              <w:t>失效一般指过期未签约客户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right w:val="single" w:color="000000" w:sz="6" w:space="0"/>
            </w:tcBorders>
          </w:tcPr>
          <w:p>
            <w:pPr>
              <w:pStyle w:val="13"/>
              <w:spacing w:before="178"/>
              <w:ind w:left="220"/>
              <w:rPr>
                <w:sz w:val="21"/>
              </w:rPr>
            </w:pPr>
            <w:r>
              <w:rPr>
                <w:sz w:val="21"/>
              </w:rPr>
              <w:t>5</w:t>
            </w:r>
          </w:p>
        </w:tc>
        <w:tc>
          <w:tcPr>
            <w:tcW w:w="1279" w:type="dxa"/>
            <w:tcBorders>
              <w:top w:val="single" w:color="000000" w:sz="6" w:space="0"/>
              <w:left w:val="single" w:color="000000" w:sz="6" w:space="0"/>
              <w:right w:val="single" w:color="000000" w:sz="6" w:space="0"/>
            </w:tcBorders>
          </w:tcPr>
          <w:p>
            <w:pPr>
              <w:pStyle w:val="13"/>
              <w:spacing w:before="178"/>
              <w:ind w:left="98"/>
              <w:rPr>
                <w:sz w:val="21"/>
              </w:rPr>
            </w:pPr>
            <w:r>
              <w:rPr>
                <w:sz w:val="21"/>
              </w:rPr>
              <w:t>HTHM</w:t>
            </w:r>
          </w:p>
        </w:tc>
        <w:tc>
          <w:tcPr>
            <w:tcW w:w="1700" w:type="dxa"/>
            <w:tcBorders>
              <w:top w:val="single" w:color="000000" w:sz="6" w:space="0"/>
              <w:left w:val="single" w:color="000000" w:sz="6" w:space="0"/>
              <w:right w:val="single" w:color="000000" w:sz="6" w:space="0"/>
            </w:tcBorders>
          </w:tcPr>
          <w:p>
            <w:pPr>
              <w:pStyle w:val="13"/>
              <w:spacing w:before="178"/>
              <w:ind w:left="98"/>
              <w:rPr>
                <w:sz w:val="21"/>
              </w:rPr>
            </w:pPr>
            <w:r>
              <w:rPr>
                <w:sz w:val="21"/>
              </w:rPr>
              <w:t>合同号码</w:t>
            </w:r>
          </w:p>
        </w:tc>
        <w:tc>
          <w:tcPr>
            <w:tcW w:w="1136" w:type="dxa"/>
            <w:tcBorders>
              <w:top w:val="single" w:color="000000" w:sz="6" w:space="0"/>
              <w:left w:val="single" w:color="000000" w:sz="6" w:space="0"/>
              <w:right w:val="single" w:color="000000" w:sz="6" w:space="0"/>
            </w:tcBorders>
          </w:tcPr>
          <w:p>
            <w:pPr>
              <w:pStyle w:val="13"/>
              <w:spacing w:before="178"/>
              <w:ind w:left="112" w:right="105"/>
              <w:jc w:val="center"/>
              <w:rPr>
                <w:sz w:val="21"/>
              </w:rPr>
            </w:pPr>
            <w:r>
              <w:rPr>
                <w:sz w:val="21"/>
              </w:rPr>
              <w:t>C20</w:t>
            </w:r>
          </w:p>
        </w:tc>
        <w:tc>
          <w:tcPr>
            <w:tcW w:w="708" w:type="dxa"/>
            <w:tcBorders>
              <w:top w:val="single" w:color="000000" w:sz="6" w:space="0"/>
              <w:left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4" w:space="0"/>
            </w:tcBorders>
          </w:tcPr>
          <w:p>
            <w:pPr>
              <w:pStyle w:val="13"/>
              <w:spacing w:before="178"/>
              <w:ind w:right="1454"/>
              <w:jc w:val="right"/>
              <w:rPr>
                <w:sz w:val="21"/>
              </w:rPr>
            </w:pPr>
            <w:r>
              <w:rPr>
                <w:sz w:val="21"/>
              </w:rPr>
              <w:t>系统中的合同编号</w:t>
            </w:r>
          </w:p>
        </w:tc>
      </w:tr>
    </w:tbl>
    <w:p>
      <w:pPr>
        <w:jc w:val="right"/>
        <w:rPr>
          <w:sz w:val="21"/>
        </w:rPr>
        <w:sectPr>
          <w:pgSz w:w="11910" w:h="16840"/>
          <w:pgMar w:top="1400" w:right="1300" w:bottom="1380" w:left="1440" w:header="877" w:footer="1177" w:gutter="0"/>
          <w:cols w:space="720" w:num="1"/>
        </w:sectPr>
      </w:pPr>
    </w:p>
    <w:p>
      <w:pPr>
        <w:pStyle w:val="5"/>
        <w:spacing w:before="12"/>
        <w:rPr>
          <w:sz w:val="2"/>
        </w:rPr>
      </w:pPr>
    </w:p>
    <w:tbl>
      <w:tblPr>
        <w:tblStyle w:val="10"/>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9"/>
              <w:ind w:left="220"/>
              <w:rPr>
                <w:sz w:val="21"/>
              </w:rPr>
            </w:pPr>
            <w:r>
              <w:rPr>
                <w:sz w:val="21"/>
              </w:rPr>
              <w:t>6</w:t>
            </w:r>
          </w:p>
        </w:tc>
        <w:tc>
          <w:tcPr>
            <w:tcW w:w="1279" w:type="dxa"/>
          </w:tcPr>
          <w:p>
            <w:pPr>
              <w:pStyle w:val="13"/>
              <w:spacing w:before="179"/>
              <w:ind w:left="98"/>
              <w:rPr>
                <w:sz w:val="21"/>
              </w:rPr>
            </w:pPr>
            <w:r>
              <w:rPr>
                <w:sz w:val="21"/>
              </w:rPr>
              <w:t>HTQSRQ</w:t>
            </w:r>
          </w:p>
        </w:tc>
        <w:tc>
          <w:tcPr>
            <w:tcW w:w="1700" w:type="dxa"/>
          </w:tcPr>
          <w:p>
            <w:pPr>
              <w:pStyle w:val="13"/>
              <w:spacing w:before="179"/>
              <w:ind w:left="98"/>
              <w:rPr>
                <w:sz w:val="21"/>
              </w:rPr>
            </w:pPr>
            <w:r>
              <w:rPr>
                <w:sz w:val="21"/>
              </w:rPr>
              <w:t>合同起始日期</w:t>
            </w:r>
          </w:p>
        </w:tc>
        <w:tc>
          <w:tcPr>
            <w:tcW w:w="1136" w:type="dxa"/>
          </w:tcPr>
          <w:p>
            <w:pPr>
              <w:pStyle w:val="13"/>
              <w:spacing w:before="179"/>
              <w:ind w:left="112" w:right="105"/>
              <w:jc w:val="center"/>
              <w:rPr>
                <w:sz w:val="21"/>
              </w:rPr>
            </w:pPr>
            <w:r>
              <w:rPr>
                <w:sz w:val="21"/>
              </w:rPr>
              <w:t>C8</w:t>
            </w:r>
          </w:p>
        </w:tc>
        <w:tc>
          <w:tcPr>
            <w:tcW w:w="708" w:type="dxa"/>
          </w:tcPr>
          <w:p>
            <w:pPr>
              <w:pStyle w:val="13"/>
              <w:spacing w:before="179"/>
              <w:ind w:left="7"/>
              <w:jc w:val="center"/>
              <w:rPr>
                <w:sz w:val="21"/>
              </w:rPr>
            </w:pPr>
            <w:r>
              <w:rPr>
                <w:sz w:val="21"/>
              </w:rPr>
              <w:t>N</w:t>
            </w:r>
          </w:p>
        </w:tc>
        <w:tc>
          <w:tcPr>
            <w:tcW w:w="3260" w:type="dxa"/>
            <w:tcBorders>
              <w:right w:val="double" w:color="000000" w:sz="0" w:space="0"/>
            </w:tcBorders>
          </w:tcPr>
          <w:p>
            <w:pPr>
              <w:pStyle w:val="13"/>
              <w:spacing w:before="179"/>
              <w:ind w:left="98"/>
              <w:rPr>
                <w:sz w:val="21"/>
              </w:rPr>
            </w:pPr>
            <w:r>
              <w:rPr>
                <w:sz w:val="21"/>
              </w:rPr>
              <w:t>格式：YYYYMMDD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
              <w:rPr>
                <w:sz w:val="14"/>
              </w:rPr>
            </w:pPr>
          </w:p>
          <w:p>
            <w:pPr>
              <w:pStyle w:val="13"/>
              <w:ind w:left="220"/>
              <w:rPr>
                <w:sz w:val="21"/>
              </w:rPr>
            </w:pPr>
            <w:r>
              <w:rPr>
                <w:sz w:val="21"/>
              </w:rPr>
              <w:t>7</w:t>
            </w:r>
          </w:p>
        </w:tc>
        <w:tc>
          <w:tcPr>
            <w:tcW w:w="1279" w:type="dxa"/>
          </w:tcPr>
          <w:p>
            <w:pPr>
              <w:pStyle w:val="13"/>
              <w:spacing w:before="1"/>
              <w:rPr>
                <w:sz w:val="14"/>
              </w:rPr>
            </w:pPr>
          </w:p>
          <w:p>
            <w:pPr>
              <w:pStyle w:val="13"/>
              <w:ind w:left="98"/>
              <w:rPr>
                <w:sz w:val="21"/>
              </w:rPr>
            </w:pPr>
            <w:r>
              <w:rPr>
                <w:sz w:val="21"/>
              </w:rPr>
              <w:t>HTZZRQ</w:t>
            </w:r>
          </w:p>
        </w:tc>
        <w:tc>
          <w:tcPr>
            <w:tcW w:w="1700" w:type="dxa"/>
          </w:tcPr>
          <w:p>
            <w:pPr>
              <w:pStyle w:val="13"/>
              <w:spacing w:before="1"/>
              <w:rPr>
                <w:sz w:val="14"/>
              </w:rPr>
            </w:pPr>
          </w:p>
          <w:p>
            <w:pPr>
              <w:pStyle w:val="13"/>
              <w:ind w:left="98"/>
              <w:rPr>
                <w:sz w:val="21"/>
              </w:rPr>
            </w:pPr>
            <w:r>
              <w:rPr>
                <w:sz w:val="21"/>
              </w:rPr>
              <w:t>合同终止日期</w:t>
            </w:r>
          </w:p>
        </w:tc>
        <w:tc>
          <w:tcPr>
            <w:tcW w:w="1136" w:type="dxa"/>
          </w:tcPr>
          <w:p>
            <w:pPr>
              <w:pStyle w:val="13"/>
              <w:spacing w:before="1"/>
              <w:rPr>
                <w:sz w:val="14"/>
              </w:rPr>
            </w:pPr>
          </w:p>
          <w:p>
            <w:pPr>
              <w:pStyle w:val="13"/>
              <w:ind w:left="112" w:right="105"/>
              <w:jc w:val="center"/>
              <w:rPr>
                <w:sz w:val="21"/>
              </w:rPr>
            </w:pPr>
            <w:r>
              <w:rPr>
                <w:sz w:val="21"/>
              </w:rPr>
              <w:t>C8</w:t>
            </w:r>
          </w:p>
        </w:tc>
        <w:tc>
          <w:tcPr>
            <w:tcW w:w="708" w:type="dxa"/>
          </w:tcPr>
          <w:p>
            <w:pPr>
              <w:pStyle w:val="13"/>
              <w:spacing w:before="1"/>
              <w:rPr>
                <w:sz w:val="14"/>
              </w:rPr>
            </w:pPr>
          </w:p>
          <w:p>
            <w:pPr>
              <w:pStyle w:val="13"/>
              <w:ind w:left="7"/>
              <w:jc w:val="center"/>
              <w:rPr>
                <w:sz w:val="21"/>
              </w:rPr>
            </w:pPr>
            <w:r>
              <w:rPr>
                <w:sz w:val="21"/>
              </w:rPr>
              <w:t>Y</w:t>
            </w:r>
          </w:p>
        </w:tc>
        <w:tc>
          <w:tcPr>
            <w:tcW w:w="3260" w:type="dxa"/>
            <w:tcBorders>
              <w:right w:val="double" w:color="000000" w:sz="0" w:space="0"/>
            </w:tcBorders>
          </w:tcPr>
          <w:p>
            <w:pPr>
              <w:pStyle w:val="13"/>
              <w:spacing w:before="1"/>
              <w:rPr>
                <w:sz w:val="14"/>
              </w:rPr>
            </w:pPr>
          </w:p>
          <w:p>
            <w:pPr>
              <w:pStyle w:val="13"/>
              <w:ind w:left="98"/>
              <w:rPr>
                <w:sz w:val="21"/>
              </w:rPr>
            </w:pPr>
            <w:r>
              <w:rPr>
                <w:sz w:val="21"/>
              </w:rPr>
              <w:t>长期合同填写 20991231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566" w:type="dxa"/>
            <w:tcBorders>
              <w:left w:val="double" w:color="000000" w:sz="0" w:space="0"/>
            </w:tcBorders>
          </w:tcPr>
          <w:p>
            <w:pPr>
              <w:pStyle w:val="13"/>
              <w:spacing w:before="1"/>
              <w:rPr>
                <w:sz w:val="14"/>
              </w:rPr>
            </w:pPr>
          </w:p>
          <w:p>
            <w:pPr>
              <w:pStyle w:val="13"/>
              <w:ind w:left="220"/>
              <w:rPr>
                <w:sz w:val="21"/>
              </w:rPr>
            </w:pPr>
            <w:r>
              <w:rPr>
                <w:sz w:val="21"/>
              </w:rPr>
              <w:t>8</w:t>
            </w:r>
          </w:p>
        </w:tc>
        <w:tc>
          <w:tcPr>
            <w:tcW w:w="1279" w:type="dxa"/>
          </w:tcPr>
          <w:p>
            <w:pPr>
              <w:pStyle w:val="13"/>
              <w:spacing w:before="1"/>
              <w:rPr>
                <w:sz w:val="14"/>
              </w:rPr>
            </w:pPr>
          </w:p>
          <w:p>
            <w:pPr>
              <w:pStyle w:val="13"/>
              <w:ind w:left="98"/>
              <w:rPr>
                <w:sz w:val="21"/>
              </w:rPr>
            </w:pPr>
            <w:r>
              <w:rPr>
                <w:sz w:val="21"/>
              </w:rPr>
              <w:t>XYJBDM</w:t>
            </w:r>
          </w:p>
        </w:tc>
        <w:tc>
          <w:tcPr>
            <w:tcW w:w="1700" w:type="dxa"/>
          </w:tcPr>
          <w:p>
            <w:pPr>
              <w:pStyle w:val="13"/>
              <w:spacing w:before="1"/>
              <w:rPr>
                <w:sz w:val="14"/>
              </w:rPr>
            </w:pPr>
          </w:p>
          <w:p>
            <w:pPr>
              <w:pStyle w:val="13"/>
              <w:ind w:left="98"/>
              <w:rPr>
                <w:sz w:val="21"/>
              </w:rPr>
            </w:pPr>
            <w:r>
              <w:rPr>
                <w:sz w:val="21"/>
              </w:rPr>
              <w:t>信用级别代码</w:t>
            </w:r>
          </w:p>
        </w:tc>
        <w:tc>
          <w:tcPr>
            <w:tcW w:w="1136" w:type="dxa"/>
          </w:tcPr>
          <w:p>
            <w:pPr>
              <w:pStyle w:val="13"/>
              <w:spacing w:before="1"/>
              <w:rPr>
                <w:sz w:val="14"/>
              </w:rPr>
            </w:pPr>
          </w:p>
          <w:p>
            <w:pPr>
              <w:pStyle w:val="13"/>
              <w:ind w:left="112" w:right="105"/>
              <w:jc w:val="center"/>
              <w:rPr>
                <w:sz w:val="21"/>
              </w:rPr>
            </w:pPr>
            <w:r>
              <w:rPr>
                <w:sz w:val="21"/>
              </w:rPr>
              <w:t>C8</w:t>
            </w:r>
          </w:p>
        </w:tc>
        <w:tc>
          <w:tcPr>
            <w:tcW w:w="708" w:type="dxa"/>
          </w:tcPr>
          <w:p>
            <w:pPr>
              <w:pStyle w:val="13"/>
              <w:spacing w:before="1"/>
              <w:rPr>
                <w:sz w:val="14"/>
              </w:rPr>
            </w:pPr>
          </w:p>
          <w:p>
            <w:pPr>
              <w:pStyle w:val="13"/>
              <w:ind w:left="7"/>
              <w:jc w:val="center"/>
              <w:rPr>
                <w:sz w:val="21"/>
              </w:rPr>
            </w:pPr>
            <w:r>
              <w:rPr>
                <w:sz w:val="21"/>
              </w:rPr>
              <w:t>N</w:t>
            </w:r>
          </w:p>
        </w:tc>
        <w:tc>
          <w:tcPr>
            <w:tcW w:w="3260" w:type="dxa"/>
            <w:tcBorders>
              <w:right w:val="double" w:color="000000" w:sz="0" w:space="0"/>
            </w:tcBorders>
          </w:tcPr>
          <w:p>
            <w:pPr>
              <w:pStyle w:val="13"/>
              <w:spacing w:before="25"/>
              <w:ind w:left="98"/>
              <w:rPr>
                <w:sz w:val="21"/>
              </w:rPr>
            </w:pPr>
            <w:r>
              <w:rPr>
                <w:spacing w:val="-12"/>
                <w:sz w:val="21"/>
              </w:rPr>
              <w:t>字母、数据、文字或字母数据组合</w:t>
            </w:r>
          </w:p>
          <w:p>
            <w:pPr>
              <w:pStyle w:val="13"/>
              <w:spacing w:before="43"/>
              <w:ind w:left="98"/>
              <w:rPr>
                <w:sz w:val="21"/>
              </w:rPr>
            </w:pPr>
            <w:r>
              <w:rPr>
                <w:sz w:val="21"/>
              </w:rPr>
              <w:t>皆可(字母大小写不敏感)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220"/>
              <w:rPr>
                <w:sz w:val="21"/>
              </w:rPr>
            </w:pPr>
            <w:r>
              <w:rPr>
                <w:sz w:val="21"/>
              </w:rPr>
              <w:t>9</w:t>
            </w:r>
          </w:p>
        </w:tc>
        <w:tc>
          <w:tcPr>
            <w:tcW w:w="1279" w:type="dxa"/>
          </w:tcPr>
          <w:p>
            <w:pPr>
              <w:pStyle w:val="13"/>
              <w:spacing w:before="178"/>
              <w:ind w:left="98"/>
              <w:rPr>
                <w:sz w:val="21"/>
              </w:rPr>
            </w:pPr>
            <w:r>
              <w:rPr>
                <w:sz w:val="21"/>
              </w:rPr>
              <w:t>RZCSBZJBL</w:t>
            </w:r>
          </w:p>
        </w:tc>
        <w:tc>
          <w:tcPr>
            <w:tcW w:w="1700" w:type="dxa"/>
          </w:tcPr>
          <w:p>
            <w:pPr>
              <w:pStyle w:val="13"/>
              <w:spacing w:before="22"/>
              <w:ind w:left="98"/>
              <w:rPr>
                <w:sz w:val="21"/>
              </w:rPr>
            </w:pPr>
            <w:r>
              <w:rPr>
                <w:sz w:val="21"/>
              </w:rPr>
              <w:t>融资初始保证金</w:t>
            </w:r>
          </w:p>
          <w:p>
            <w:pPr>
              <w:pStyle w:val="13"/>
              <w:spacing w:before="43"/>
              <w:ind w:left="98"/>
              <w:rPr>
                <w:sz w:val="21"/>
              </w:rPr>
            </w:pPr>
            <w:r>
              <w:rPr>
                <w:sz w:val="21"/>
              </w:rPr>
              <w:t>比例</w:t>
            </w:r>
          </w:p>
        </w:tc>
        <w:tc>
          <w:tcPr>
            <w:tcW w:w="1136" w:type="dxa"/>
          </w:tcPr>
          <w:p>
            <w:pPr>
              <w:pStyle w:val="13"/>
              <w:spacing w:before="178"/>
              <w:ind w:left="114" w:right="105"/>
              <w:jc w:val="center"/>
              <w:rPr>
                <w:sz w:val="21"/>
              </w:rPr>
            </w:pPr>
            <w:r>
              <w:rPr>
                <w:sz w:val="21"/>
              </w:rPr>
              <w:t>N(16.4)</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pacing w:val="-7"/>
                <w:sz w:val="21"/>
              </w:rPr>
              <w:t>如：</w:t>
            </w:r>
            <w:r>
              <w:rPr>
                <w:spacing w:val="-14"/>
                <w:sz w:val="21"/>
              </w:rPr>
              <w:t>90</w:t>
            </w:r>
            <w:r>
              <w:rPr>
                <w:spacing w:val="-20"/>
                <w:sz w:val="21"/>
              </w:rPr>
              <w:t xml:space="preserve">％，用 </w:t>
            </w:r>
            <w:r>
              <w:rPr>
                <w:sz w:val="21"/>
              </w:rPr>
              <w:t>0.9</w:t>
            </w:r>
            <w:r>
              <w:rPr>
                <w:spacing w:val="-13"/>
                <w:sz w:val="21"/>
              </w:rPr>
              <w:t xml:space="preserve"> 表示，填写最低</w:t>
            </w:r>
          </w:p>
          <w:p>
            <w:pPr>
              <w:pStyle w:val="13"/>
              <w:spacing w:before="43"/>
              <w:ind w:left="98"/>
              <w:rPr>
                <w:sz w:val="21"/>
              </w:rPr>
            </w:pPr>
            <w:r>
              <w:rPr>
                <w:sz w:val="21"/>
              </w:rPr>
              <w:t>融资初始保证金比例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167"/>
              <w:rPr>
                <w:sz w:val="21"/>
              </w:rPr>
            </w:pPr>
            <w:r>
              <w:rPr>
                <w:sz w:val="21"/>
              </w:rPr>
              <w:t>10</w:t>
            </w:r>
          </w:p>
        </w:tc>
        <w:tc>
          <w:tcPr>
            <w:tcW w:w="1279" w:type="dxa"/>
          </w:tcPr>
          <w:p>
            <w:pPr>
              <w:pStyle w:val="13"/>
              <w:spacing w:before="178"/>
              <w:ind w:left="98"/>
              <w:rPr>
                <w:sz w:val="21"/>
              </w:rPr>
            </w:pPr>
            <w:r>
              <w:rPr>
                <w:sz w:val="21"/>
              </w:rPr>
              <w:t>RQCSBZJBL</w:t>
            </w:r>
          </w:p>
        </w:tc>
        <w:tc>
          <w:tcPr>
            <w:tcW w:w="1700" w:type="dxa"/>
          </w:tcPr>
          <w:p>
            <w:pPr>
              <w:pStyle w:val="13"/>
              <w:spacing w:before="22"/>
              <w:ind w:left="98"/>
              <w:rPr>
                <w:sz w:val="21"/>
              </w:rPr>
            </w:pPr>
            <w:r>
              <w:rPr>
                <w:sz w:val="21"/>
              </w:rPr>
              <w:t>融券初始保证金</w:t>
            </w:r>
          </w:p>
          <w:p>
            <w:pPr>
              <w:pStyle w:val="13"/>
              <w:spacing w:before="43"/>
              <w:ind w:left="98"/>
              <w:rPr>
                <w:sz w:val="21"/>
              </w:rPr>
            </w:pPr>
            <w:r>
              <w:rPr>
                <w:sz w:val="21"/>
              </w:rPr>
              <w:t>比例</w:t>
            </w:r>
          </w:p>
        </w:tc>
        <w:tc>
          <w:tcPr>
            <w:tcW w:w="1136" w:type="dxa"/>
          </w:tcPr>
          <w:p>
            <w:pPr>
              <w:pStyle w:val="13"/>
              <w:spacing w:before="178"/>
              <w:ind w:left="114" w:right="105"/>
              <w:jc w:val="center"/>
              <w:rPr>
                <w:sz w:val="21"/>
              </w:rPr>
            </w:pPr>
            <w:r>
              <w:rPr>
                <w:sz w:val="21"/>
              </w:rPr>
              <w:t>N(16.4)</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pacing w:val="-7"/>
                <w:sz w:val="21"/>
              </w:rPr>
              <w:t>如：</w:t>
            </w:r>
            <w:r>
              <w:rPr>
                <w:spacing w:val="-14"/>
                <w:sz w:val="21"/>
              </w:rPr>
              <w:t>90</w:t>
            </w:r>
            <w:r>
              <w:rPr>
                <w:spacing w:val="-20"/>
                <w:sz w:val="21"/>
              </w:rPr>
              <w:t xml:space="preserve">％，用 </w:t>
            </w:r>
            <w:r>
              <w:rPr>
                <w:sz w:val="21"/>
              </w:rPr>
              <w:t>0.9</w:t>
            </w:r>
            <w:r>
              <w:rPr>
                <w:spacing w:val="-13"/>
                <w:sz w:val="21"/>
              </w:rPr>
              <w:t xml:space="preserve"> 表示，填写最低</w:t>
            </w:r>
          </w:p>
          <w:p>
            <w:pPr>
              <w:pStyle w:val="13"/>
              <w:spacing w:before="43"/>
              <w:ind w:left="98"/>
              <w:rPr>
                <w:sz w:val="21"/>
              </w:rPr>
            </w:pPr>
            <w:r>
              <w:rPr>
                <w:sz w:val="21"/>
              </w:rPr>
              <w:t>融券初始保证金比例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566" w:type="dxa"/>
            <w:tcBorders>
              <w:left w:val="double" w:color="000000" w:sz="0" w:space="0"/>
            </w:tcBorders>
          </w:tcPr>
          <w:p>
            <w:pPr>
              <w:pStyle w:val="13"/>
              <w:spacing w:before="179"/>
              <w:ind w:left="167"/>
              <w:rPr>
                <w:sz w:val="21"/>
              </w:rPr>
            </w:pPr>
            <w:r>
              <w:rPr>
                <w:sz w:val="21"/>
              </w:rPr>
              <w:t>11</w:t>
            </w:r>
          </w:p>
        </w:tc>
        <w:tc>
          <w:tcPr>
            <w:tcW w:w="1279" w:type="dxa"/>
          </w:tcPr>
          <w:p>
            <w:pPr>
              <w:pStyle w:val="13"/>
              <w:spacing w:before="179"/>
              <w:ind w:left="98"/>
              <w:rPr>
                <w:sz w:val="21"/>
              </w:rPr>
            </w:pPr>
            <w:r>
              <w:rPr>
                <w:sz w:val="21"/>
              </w:rPr>
              <w:t>SXED</w:t>
            </w:r>
          </w:p>
        </w:tc>
        <w:tc>
          <w:tcPr>
            <w:tcW w:w="1700" w:type="dxa"/>
          </w:tcPr>
          <w:p>
            <w:pPr>
              <w:pStyle w:val="13"/>
              <w:spacing w:before="179"/>
              <w:ind w:left="98"/>
              <w:rPr>
                <w:sz w:val="21"/>
              </w:rPr>
            </w:pPr>
            <w:r>
              <w:rPr>
                <w:sz w:val="21"/>
              </w:rPr>
              <w:t>授信额度</w:t>
            </w:r>
          </w:p>
        </w:tc>
        <w:tc>
          <w:tcPr>
            <w:tcW w:w="1136" w:type="dxa"/>
          </w:tcPr>
          <w:p>
            <w:pPr>
              <w:pStyle w:val="13"/>
              <w:spacing w:before="179"/>
              <w:ind w:left="114" w:right="105"/>
              <w:jc w:val="center"/>
              <w:rPr>
                <w:sz w:val="21"/>
              </w:rPr>
            </w:pPr>
            <w:r>
              <w:rPr>
                <w:sz w:val="21"/>
              </w:rPr>
              <w:t>N(16.2)</w:t>
            </w:r>
          </w:p>
        </w:tc>
        <w:tc>
          <w:tcPr>
            <w:tcW w:w="708" w:type="dxa"/>
          </w:tcPr>
          <w:p>
            <w:pPr>
              <w:pStyle w:val="13"/>
              <w:spacing w:before="179"/>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pacing w:val="-10"/>
                <w:sz w:val="21"/>
              </w:rPr>
              <w:t>公司审核客户时的初始授信，即对</w:t>
            </w:r>
          </w:p>
          <w:p>
            <w:pPr>
              <w:pStyle w:val="13"/>
              <w:spacing w:before="44"/>
              <w:ind w:left="98"/>
              <w:rPr>
                <w:sz w:val="21"/>
              </w:rPr>
            </w:pPr>
            <w:r>
              <w:rPr>
                <w:sz w:val="21"/>
              </w:rPr>
              <w:t>该客户的最大授信额度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566" w:type="dxa"/>
            <w:tcBorders>
              <w:left w:val="double" w:color="000000" w:sz="0" w:space="0"/>
            </w:tcBorders>
          </w:tcPr>
          <w:p>
            <w:pPr>
              <w:pStyle w:val="13"/>
              <w:spacing w:before="1"/>
              <w:rPr>
                <w:sz w:val="14"/>
              </w:rPr>
            </w:pPr>
          </w:p>
          <w:p>
            <w:pPr>
              <w:pStyle w:val="13"/>
              <w:ind w:left="167"/>
              <w:rPr>
                <w:sz w:val="21"/>
              </w:rPr>
            </w:pPr>
            <w:r>
              <w:rPr>
                <w:sz w:val="21"/>
              </w:rPr>
              <w:t>12</w:t>
            </w:r>
          </w:p>
        </w:tc>
        <w:tc>
          <w:tcPr>
            <w:tcW w:w="1279" w:type="dxa"/>
          </w:tcPr>
          <w:p>
            <w:pPr>
              <w:pStyle w:val="13"/>
              <w:spacing w:before="1"/>
              <w:rPr>
                <w:sz w:val="14"/>
              </w:rPr>
            </w:pPr>
          </w:p>
          <w:p>
            <w:pPr>
              <w:pStyle w:val="13"/>
              <w:ind w:left="98"/>
              <w:rPr>
                <w:sz w:val="21"/>
              </w:rPr>
            </w:pPr>
            <w:r>
              <w:rPr>
                <w:sz w:val="21"/>
              </w:rPr>
              <w:t>RZSX</w:t>
            </w:r>
          </w:p>
        </w:tc>
        <w:tc>
          <w:tcPr>
            <w:tcW w:w="1700" w:type="dxa"/>
          </w:tcPr>
          <w:p>
            <w:pPr>
              <w:pStyle w:val="13"/>
              <w:spacing w:before="1"/>
              <w:rPr>
                <w:sz w:val="14"/>
              </w:rPr>
            </w:pPr>
          </w:p>
          <w:p>
            <w:pPr>
              <w:pStyle w:val="13"/>
              <w:ind w:left="98"/>
              <w:rPr>
                <w:sz w:val="21"/>
              </w:rPr>
            </w:pPr>
            <w:r>
              <w:rPr>
                <w:sz w:val="21"/>
              </w:rPr>
              <w:t>融资上限</w:t>
            </w:r>
          </w:p>
        </w:tc>
        <w:tc>
          <w:tcPr>
            <w:tcW w:w="1136" w:type="dxa"/>
          </w:tcPr>
          <w:p>
            <w:pPr>
              <w:pStyle w:val="13"/>
              <w:spacing w:before="1"/>
              <w:rPr>
                <w:sz w:val="14"/>
              </w:rPr>
            </w:pPr>
          </w:p>
          <w:p>
            <w:pPr>
              <w:pStyle w:val="13"/>
              <w:ind w:left="114" w:right="105"/>
              <w:jc w:val="center"/>
              <w:rPr>
                <w:sz w:val="21"/>
              </w:rPr>
            </w:pPr>
            <w:r>
              <w:rPr>
                <w:sz w:val="21"/>
              </w:rPr>
              <w:t>N(16.2)</w:t>
            </w:r>
          </w:p>
        </w:tc>
        <w:tc>
          <w:tcPr>
            <w:tcW w:w="708" w:type="dxa"/>
          </w:tcPr>
          <w:p>
            <w:pPr>
              <w:pStyle w:val="13"/>
              <w:spacing w:before="1"/>
              <w:rPr>
                <w:sz w:val="14"/>
              </w:rPr>
            </w:pPr>
          </w:p>
          <w:p>
            <w:pPr>
              <w:pStyle w:val="13"/>
              <w:ind w:left="7"/>
              <w:jc w:val="center"/>
              <w:rPr>
                <w:sz w:val="21"/>
              </w:rPr>
            </w:pPr>
            <w:r>
              <w:rPr>
                <w:sz w:val="21"/>
              </w:rPr>
              <w:t>N</w:t>
            </w:r>
          </w:p>
        </w:tc>
        <w:tc>
          <w:tcPr>
            <w:tcW w:w="3260" w:type="dxa"/>
            <w:tcBorders>
              <w:right w:val="double" w:color="000000" w:sz="0" w:space="0"/>
            </w:tcBorders>
          </w:tcPr>
          <w:p>
            <w:pPr>
              <w:pStyle w:val="13"/>
              <w:spacing w:before="1"/>
              <w:rPr>
                <w:sz w:val="14"/>
              </w:rPr>
            </w:pPr>
          </w:p>
          <w:p>
            <w:pPr>
              <w:pStyle w:val="13"/>
              <w:ind w:left="98"/>
              <w:rPr>
                <w:sz w:val="21"/>
              </w:rPr>
            </w:pPr>
            <w:r>
              <w:rPr>
                <w:sz w:val="21"/>
              </w:rPr>
              <w:t>如没有，金额同授信额度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167"/>
              <w:rPr>
                <w:sz w:val="21"/>
              </w:rPr>
            </w:pPr>
            <w:r>
              <w:rPr>
                <w:sz w:val="21"/>
              </w:rPr>
              <w:t>13</w:t>
            </w:r>
          </w:p>
        </w:tc>
        <w:tc>
          <w:tcPr>
            <w:tcW w:w="1279" w:type="dxa"/>
          </w:tcPr>
          <w:p>
            <w:pPr>
              <w:pStyle w:val="13"/>
              <w:spacing w:before="178"/>
              <w:ind w:left="98"/>
              <w:rPr>
                <w:sz w:val="21"/>
              </w:rPr>
            </w:pPr>
            <w:r>
              <w:rPr>
                <w:sz w:val="21"/>
              </w:rPr>
              <w:t>RQSX</w:t>
            </w:r>
          </w:p>
        </w:tc>
        <w:tc>
          <w:tcPr>
            <w:tcW w:w="1700" w:type="dxa"/>
          </w:tcPr>
          <w:p>
            <w:pPr>
              <w:pStyle w:val="13"/>
              <w:spacing w:before="178"/>
              <w:ind w:left="98"/>
              <w:rPr>
                <w:sz w:val="21"/>
              </w:rPr>
            </w:pPr>
            <w:r>
              <w:rPr>
                <w:sz w:val="21"/>
              </w:rPr>
              <w:t>融券上限</w:t>
            </w:r>
          </w:p>
        </w:tc>
        <w:tc>
          <w:tcPr>
            <w:tcW w:w="1136" w:type="dxa"/>
          </w:tcPr>
          <w:p>
            <w:pPr>
              <w:pStyle w:val="13"/>
              <w:spacing w:before="178"/>
              <w:ind w:left="114" w:right="105"/>
              <w:jc w:val="center"/>
              <w:rPr>
                <w:sz w:val="21"/>
              </w:rPr>
            </w:pPr>
            <w:r>
              <w:rPr>
                <w:sz w:val="21"/>
              </w:rPr>
              <w:t>N(16.2)</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178"/>
              <w:ind w:left="98"/>
              <w:rPr>
                <w:sz w:val="21"/>
              </w:rPr>
            </w:pPr>
            <w:r>
              <w:rPr>
                <w:sz w:val="21"/>
              </w:rPr>
              <w:t>如没有，金额同授信额度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167"/>
              <w:rPr>
                <w:sz w:val="21"/>
              </w:rPr>
            </w:pPr>
            <w:r>
              <w:rPr>
                <w:sz w:val="21"/>
              </w:rPr>
              <w:t>14</w:t>
            </w:r>
          </w:p>
        </w:tc>
        <w:tc>
          <w:tcPr>
            <w:tcW w:w="1279" w:type="dxa"/>
          </w:tcPr>
          <w:p>
            <w:pPr>
              <w:pStyle w:val="13"/>
              <w:spacing w:before="178"/>
              <w:ind w:left="98"/>
              <w:rPr>
                <w:sz w:val="21"/>
              </w:rPr>
            </w:pPr>
            <w:r>
              <w:rPr>
                <w:sz w:val="21"/>
              </w:rPr>
              <w:t>SFHMDKH</w:t>
            </w:r>
          </w:p>
        </w:tc>
        <w:tc>
          <w:tcPr>
            <w:tcW w:w="1700" w:type="dxa"/>
          </w:tcPr>
          <w:p>
            <w:pPr>
              <w:pStyle w:val="13"/>
              <w:spacing w:before="178"/>
              <w:ind w:left="98"/>
              <w:rPr>
                <w:sz w:val="21"/>
              </w:rPr>
            </w:pPr>
            <w:r>
              <w:rPr>
                <w:sz w:val="21"/>
              </w:rPr>
              <w:t>是否黑名单客户</w:t>
            </w:r>
          </w:p>
        </w:tc>
        <w:tc>
          <w:tcPr>
            <w:tcW w:w="1136" w:type="dxa"/>
          </w:tcPr>
          <w:p>
            <w:pPr>
              <w:pStyle w:val="13"/>
              <w:spacing w:before="178"/>
              <w:ind w:left="112" w:right="105"/>
              <w:jc w:val="center"/>
              <w:rPr>
                <w:sz w:val="21"/>
              </w:rPr>
            </w:pPr>
            <w:r>
              <w:rPr>
                <w:sz w:val="21"/>
              </w:rPr>
              <w:t>C1</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178"/>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167"/>
              <w:rPr>
                <w:sz w:val="21"/>
              </w:rPr>
            </w:pPr>
            <w:r>
              <w:rPr>
                <w:sz w:val="21"/>
              </w:rPr>
              <w:t>15</w:t>
            </w:r>
          </w:p>
        </w:tc>
        <w:tc>
          <w:tcPr>
            <w:tcW w:w="1279" w:type="dxa"/>
          </w:tcPr>
          <w:p>
            <w:pPr>
              <w:pStyle w:val="13"/>
              <w:spacing w:before="178"/>
              <w:ind w:left="98"/>
              <w:rPr>
                <w:sz w:val="21"/>
              </w:rPr>
            </w:pPr>
            <w:r>
              <w:rPr>
                <w:sz w:val="21"/>
              </w:rPr>
              <w:t>SFFXKH</w:t>
            </w:r>
          </w:p>
        </w:tc>
        <w:tc>
          <w:tcPr>
            <w:tcW w:w="1700" w:type="dxa"/>
          </w:tcPr>
          <w:p>
            <w:pPr>
              <w:pStyle w:val="13"/>
              <w:spacing w:before="178"/>
              <w:ind w:left="98"/>
              <w:rPr>
                <w:sz w:val="21"/>
              </w:rPr>
            </w:pPr>
            <w:r>
              <w:rPr>
                <w:sz w:val="21"/>
              </w:rPr>
              <w:t>是否风险客户</w:t>
            </w:r>
          </w:p>
        </w:tc>
        <w:tc>
          <w:tcPr>
            <w:tcW w:w="1136" w:type="dxa"/>
          </w:tcPr>
          <w:p>
            <w:pPr>
              <w:pStyle w:val="13"/>
              <w:spacing w:before="178"/>
              <w:ind w:left="112" w:right="105"/>
              <w:jc w:val="center"/>
              <w:rPr>
                <w:sz w:val="21"/>
              </w:rPr>
            </w:pPr>
            <w:r>
              <w:rPr>
                <w:sz w:val="21"/>
              </w:rPr>
              <w:t>C1</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178"/>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566" w:type="dxa"/>
            <w:tcBorders>
              <w:left w:val="double" w:color="000000" w:sz="0" w:space="0"/>
            </w:tcBorders>
          </w:tcPr>
          <w:p>
            <w:pPr>
              <w:pStyle w:val="13"/>
              <w:spacing w:before="1"/>
              <w:rPr>
                <w:sz w:val="14"/>
              </w:rPr>
            </w:pPr>
          </w:p>
          <w:p>
            <w:pPr>
              <w:pStyle w:val="13"/>
              <w:spacing w:before="1"/>
              <w:ind w:left="167"/>
              <w:rPr>
                <w:sz w:val="21"/>
              </w:rPr>
            </w:pPr>
            <w:r>
              <w:rPr>
                <w:sz w:val="21"/>
              </w:rPr>
              <w:t>16</w:t>
            </w:r>
          </w:p>
        </w:tc>
        <w:tc>
          <w:tcPr>
            <w:tcW w:w="1279" w:type="dxa"/>
          </w:tcPr>
          <w:p>
            <w:pPr>
              <w:pStyle w:val="13"/>
              <w:spacing w:before="1"/>
              <w:rPr>
                <w:sz w:val="14"/>
              </w:rPr>
            </w:pPr>
          </w:p>
          <w:p>
            <w:pPr>
              <w:pStyle w:val="13"/>
              <w:spacing w:before="1"/>
              <w:ind w:left="98"/>
              <w:rPr>
                <w:sz w:val="21"/>
              </w:rPr>
            </w:pPr>
            <w:r>
              <w:rPr>
                <w:sz w:val="21"/>
              </w:rPr>
              <w:t>SFXZJYKH</w:t>
            </w:r>
          </w:p>
        </w:tc>
        <w:tc>
          <w:tcPr>
            <w:tcW w:w="1700" w:type="dxa"/>
          </w:tcPr>
          <w:p>
            <w:pPr>
              <w:pStyle w:val="13"/>
              <w:spacing w:before="25"/>
              <w:ind w:left="98"/>
              <w:rPr>
                <w:sz w:val="21"/>
              </w:rPr>
            </w:pPr>
            <w:r>
              <w:rPr>
                <w:sz w:val="21"/>
              </w:rPr>
              <w:t>是否限制交易客</w:t>
            </w:r>
          </w:p>
          <w:p>
            <w:pPr>
              <w:pStyle w:val="13"/>
              <w:spacing w:before="43"/>
              <w:ind w:left="98"/>
              <w:rPr>
                <w:sz w:val="21"/>
              </w:rPr>
            </w:pPr>
            <w:r>
              <w:rPr>
                <w:sz w:val="21"/>
              </w:rPr>
              <w:t>户</w:t>
            </w:r>
          </w:p>
        </w:tc>
        <w:tc>
          <w:tcPr>
            <w:tcW w:w="1136" w:type="dxa"/>
          </w:tcPr>
          <w:p>
            <w:pPr>
              <w:pStyle w:val="13"/>
              <w:spacing w:before="1"/>
              <w:rPr>
                <w:sz w:val="14"/>
              </w:rPr>
            </w:pPr>
          </w:p>
          <w:p>
            <w:pPr>
              <w:pStyle w:val="13"/>
              <w:spacing w:before="1"/>
              <w:ind w:left="112" w:right="105"/>
              <w:jc w:val="center"/>
              <w:rPr>
                <w:sz w:val="21"/>
              </w:rPr>
            </w:pPr>
            <w:r>
              <w:rPr>
                <w:sz w:val="21"/>
              </w:rPr>
              <w:t>C1</w:t>
            </w:r>
          </w:p>
        </w:tc>
        <w:tc>
          <w:tcPr>
            <w:tcW w:w="708" w:type="dxa"/>
          </w:tcPr>
          <w:p>
            <w:pPr>
              <w:pStyle w:val="13"/>
              <w:spacing w:before="1"/>
              <w:rPr>
                <w:sz w:val="14"/>
              </w:rPr>
            </w:pPr>
          </w:p>
          <w:p>
            <w:pPr>
              <w:pStyle w:val="13"/>
              <w:spacing w:before="1"/>
              <w:ind w:left="7"/>
              <w:jc w:val="center"/>
              <w:rPr>
                <w:sz w:val="21"/>
              </w:rPr>
            </w:pPr>
            <w:r>
              <w:rPr>
                <w:sz w:val="21"/>
              </w:rPr>
              <w:t>N</w:t>
            </w:r>
          </w:p>
        </w:tc>
        <w:tc>
          <w:tcPr>
            <w:tcW w:w="3260" w:type="dxa"/>
            <w:tcBorders>
              <w:right w:val="double" w:color="000000" w:sz="0" w:space="0"/>
            </w:tcBorders>
          </w:tcPr>
          <w:p>
            <w:pPr>
              <w:pStyle w:val="13"/>
              <w:spacing w:before="1"/>
              <w:rPr>
                <w:sz w:val="14"/>
              </w:rPr>
            </w:pPr>
          </w:p>
          <w:p>
            <w:pPr>
              <w:pStyle w:val="13"/>
              <w:spacing w:before="1"/>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167"/>
              <w:rPr>
                <w:sz w:val="21"/>
              </w:rPr>
            </w:pPr>
            <w:r>
              <w:rPr>
                <w:sz w:val="21"/>
              </w:rPr>
              <w:t>17</w:t>
            </w:r>
          </w:p>
        </w:tc>
        <w:tc>
          <w:tcPr>
            <w:tcW w:w="1279" w:type="dxa"/>
          </w:tcPr>
          <w:p>
            <w:pPr>
              <w:pStyle w:val="13"/>
              <w:spacing w:before="178"/>
              <w:ind w:left="98"/>
              <w:rPr>
                <w:sz w:val="21"/>
              </w:rPr>
            </w:pPr>
            <w:r>
              <w:rPr>
                <w:sz w:val="21"/>
              </w:rPr>
              <w:t>SFXSGKH</w:t>
            </w:r>
          </w:p>
        </w:tc>
        <w:tc>
          <w:tcPr>
            <w:tcW w:w="1700" w:type="dxa"/>
          </w:tcPr>
          <w:p>
            <w:pPr>
              <w:pStyle w:val="13"/>
              <w:spacing w:before="178"/>
              <w:ind w:left="98"/>
              <w:rPr>
                <w:sz w:val="21"/>
              </w:rPr>
            </w:pPr>
            <w:r>
              <w:rPr>
                <w:sz w:val="21"/>
              </w:rPr>
              <w:t>是否限售股客户</w:t>
            </w:r>
          </w:p>
        </w:tc>
        <w:tc>
          <w:tcPr>
            <w:tcW w:w="1136" w:type="dxa"/>
          </w:tcPr>
          <w:p>
            <w:pPr>
              <w:pStyle w:val="13"/>
              <w:spacing w:before="178"/>
              <w:ind w:left="112" w:right="105"/>
              <w:jc w:val="center"/>
              <w:rPr>
                <w:sz w:val="21"/>
              </w:rPr>
            </w:pPr>
            <w:r>
              <w:rPr>
                <w:sz w:val="21"/>
              </w:rPr>
              <w:t>C1</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178"/>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167"/>
              <w:rPr>
                <w:sz w:val="21"/>
              </w:rPr>
            </w:pPr>
            <w:r>
              <w:rPr>
                <w:sz w:val="21"/>
              </w:rPr>
              <w:t>18</w:t>
            </w:r>
          </w:p>
        </w:tc>
        <w:tc>
          <w:tcPr>
            <w:tcW w:w="1279" w:type="dxa"/>
          </w:tcPr>
          <w:p>
            <w:pPr>
              <w:pStyle w:val="13"/>
              <w:spacing w:before="178"/>
              <w:ind w:left="98"/>
              <w:rPr>
                <w:sz w:val="21"/>
              </w:rPr>
            </w:pPr>
            <w:r>
              <w:rPr>
                <w:sz w:val="21"/>
              </w:rPr>
              <w:t>SFDJGKH</w:t>
            </w:r>
          </w:p>
        </w:tc>
        <w:tc>
          <w:tcPr>
            <w:tcW w:w="1700" w:type="dxa"/>
          </w:tcPr>
          <w:p>
            <w:pPr>
              <w:pStyle w:val="13"/>
              <w:spacing w:before="22"/>
              <w:ind w:left="98"/>
              <w:rPr>
                <w:sz w:val="21"/>
              </w:rPr>
            </w:pPr>
            <w:r>
              <w:rPr>
                <w:sz w:val="21"/>
              </w:rPr>
              <w:t>是否上市公司董</w:t>
            </w:r>
          </w:p>
          <w:p>
            <w:pPr>
              <w:pStyle w:val="13"/>
              <w:spacing w:before="43"/>
              <w:ind w:left="98"/>
              <w:rPr>
                <w:sz w:val="21"/>
              </w:rPr>
            </w:pPr>
            <w:r>
              <w:rPr>
                <w:sz w:val="21"/>
              </w:rPr>
              <w:t>监高客户</w:t>
            </w:r>
          </w:p>
        </w:tc>
        <w:tc>
          <w:tcPr>
            <w:tcW w:w="1136" w:type="dxa"/>
          </w:tcPr>
          <w:p>
            <w:pPr>
              <w:pStyle w:val="13"/>
              <w:spacing w:before="178"/>
              <w:ind w:left="112" w:right="105"/>
              <w:jc w:val="center"/>
              <w:rPr>
                <w:sz w:val="21"/>
              </w:rPr>
            </w:pPr>
            <w:r>
              <w:rPr>
                <w:sz w:val="21"/>
              </w:rPr>
              <w:t>C1</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178"/>
              <w:ind w:left="98"/>
              <w:rPr>
                <w:sz w:val="21"/>
              </w:rPr>
            </w:pPr>
            <w:r>
              <w:rPr>
                <w:sz w:val="21"/>
              </w:rPr>
              <w:t>0：否；1：是；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566" w:type="dxa"/>
            <w:tcBorders>
              <w:left w:val="double" w:color="000000" w:sz="0" w:space="0"/>
              <w:bottom w:val="double" w:color="000000" w:sz="0" w:space="0"/>
            </w:tcBorders>
          </w:tcPr>
          <w:p>
            <w:pPr>
              <w:pStyle w:val="13"/>
              <w:spacing w:before="178"/>
              <w:ind w:left="167"/>
              <w:rPr>
                <w:sz w:val="21"/>
              </w:rPr>
            </w:pPr>
            <w:r>
              <w:rPr>
                <w:sz w:val="21"/>
              </w:rPr>
              <w:t>19</w:t>
            </w:r>
          </w:p>
        </w:tc>
        <w:tc>
          <w:tcPr>
            <w:tcW w:w="1279" w:type="dxa"/>
            <w:tcBorders>
              <w:bottom w:val="double" w:color="000000" w:sz="0" w:space="0"/>
            </w:tcBorders>
          </w:tcPr>
          <w:p>
            <w:pPr>
              <w:pStyle w:val="13"/>
              <w:spacing w:before="178"/>
              <w:ind w:left="98"/>
              <w:rPr>
                <w:sz w:val="21"/>
              </w:rPr>
            </w:pPr>
            <w:r>
              <w:rPr>
                <w:sz w:val="21"/>
              </w:rPr>
              <w:t>SJRQ</w:t>
            </w:r>
          </w:p>
        </w:tc>
        <w:tc>
          <w:tcPr>
            <w:tcW w:w="1700" w:type="dxa"/>
            <w:tcBorders>
              <w:bottom w:val="double" w:color="000000" w:sz="0" w:space="0"/>
            </w:tcBorders>
          </w:tcPr>
          <w:p>
            <w:pPr>
              <w:pStyle w:val="13"/>
              <w:spacing w:before="178"/>
              <w:ind w:left="98"/>
              <w:rPr>
                <w:sz w:val="21"/>
              </w:rPr>
            </w:pPr>
            <w:r>
              <w:rPr>
                <w:sz w:val="21"/>
              </w:rPr>
              <w:t>数据日期</w:t>
            </w:r>
          </w:p>
        </w:tc>
        <w:tc>
          <w:tcPr>
            <w:tcW w:w="1136" w:type="dxa"/>
            <w:tcBorders>
              <w:bottom w:val="double" w:color="000000" w:sz="0" w:space="0"/>
            </w:tcBorders>
          </w:tcPr>
          <w:p>
            <w:pPr>
              <w:pStyle w:val="13"/>
              <w:spacing w:before="178"/>
              <w:ind w:left="112" w:right="105"/>
              <w:jc w:val="center"/>
              <w:rPr>
                <w:sz w:val="21"/>
              </w:rPr>
            </w:pPr>
            <w:r>
              <w:rPr>
                <w:sz w:val="21"/>
              </w:rPr>
              <w:t>C8</w:t>
            </w:r>
          </w:p>
        </w:tc>
        <w:tc>
          <w:tcPr>
            <w:tcW w:w="708" w:type="dxa"/>
            <w:tcBorders>
              <w:bottom w:val="double" w:color="000000" w:sz="0" w:space="0"/>
            </w:tcBorders>
          </w:tcPr>
          <w:p>
            <w:pPr>
              <w:pStyle w:val="13"/>
              <w:spacing w:before="178"/>
              <w:ind w:left="7"/>
              <w:jc w:val="center"/>
              <w:rPr>
                <w:sz w:val="21"/>
              </w:rPr>
            </w:pPr>
            <w:r>
              <w:rPr>
                <w:sz w:val="21"/>
              </w:rPr>
              <w:t>N</w:t>
            </w:r>
          </w:p>
        </w:tc>
        <w:tc>
          <w:tcPr>
            <w:tcW w:w="3260" w:type="dxa"/>
            <w:tcBorders>
              <w:bottom w:val="double" w:color="000000" w:sz="0" w:space="0"/>
              <w:right w:val="double" w:color="000000" w:sz="0" w:space="0"/>
            </w:tcBorders>
          </w:tcPr>
          <w:p>
            <w:pPr>
              <w:pStyle w:val="13"/>
              <w:spacing w:before="178"/>
              <w:ind w:left="98"/>
              <w:rPr>
                <w:sz w:val="21"/>
              </w:rPr>
            </w:pPr>
            <w:r>
              <w:rPr>
                <w:sz w:val="21"/>
              </w:rPr>
              <w:t>YYYYMMDD</w:t>
            </w:r>
          </w:p>
        </w:tc>
      </w:tr>
    </w:tbl>
    <w:p>
      <w:pPr>
        <w:pStyle w:val="5"/>
        <w:spacing w:before="33"/>
        <w:ind w:left="360"/>
      </w:pPr>
      <w:r>
        <w:t>数据说明：</w:t>
      </w:r>
    </w:p>
    <w:p>
      <w:pPr>
        <w:pStyle w:val="5"/>
        <w:spacing w:before="43"/>
        <w:ind w:left="360"/>
      </w:pPr>
      <w:r>
        <w:t>1、序号 14 至 18，按券商自行认定的信息填入。</w:t>
      </w:r>
    </w:p>
    <w:p>
      <w:pPr>
        <w:pStyle w:val="5"/>
        <w:rPr>
          <w:sz w:val="20"/>
        </w:rPr>
      </w:pPr>
    </w:p>
    <w:p>
      <w:pPr>
        <w:pStyle w:val="5"/>
        <w:spacing w:before="4"/>
        <w:rPr>
          <w:sz w:val="16"/>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客户-账户资料</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1792" behindDoc="1" locked="0" layoutInCell="1" allowOverlap="1">
                <wp:simplePos x="0" y="0"/>
                <wp:positionH relativeFrom="page">
                  <wp:posOffset>1074420</wp:posOffset>
                </wp:positionH>
                <wp:positionV relativeFrom="paragraph">
                  <wp:posOffset>93345</wp:posOffset>
                </wp:positionV>
                <wp:extent cx="5412740" cy="1010920"/>
                <wp:effectExtent l="4445" t="4445" r="12065" b="13335"/>
                <wp:wrapTopAndBottom/>
                <wp:docPr id="51" name="文本框 40"/>
                <wp:cNvGraphicFramePr/>
                <a:graphic xmlns:a="http://schemas.openxmlformats.org/drawingml/2006/main">
                  <a:graphicData uri="http://schemas.microsoft.com/office/word/2010/wordprocessingShape">
                    <wps:wsp>
                      <wps:cNvSpPr txBox="1"/>
                      <wps:spPr>
                        <a:xfrm>
                          <a:off x="0" y="0"/>
                          <a:ext cx="5412740" cy="101092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23"/>
                              </w:numPr>
                              <w:tabs>
                                <w:tab w:val="left" w:pos="524"/>
                              </w:tabs>
                              <w:spacing w:line="278" w:lineRule="auto"/>
                              <w:ind w:right="96"/>
                              <w:jc w:val="both"/>
                            </w:pPr>
                            <w:r>
                              <w:rPr>
                                <w:spacing w:val="-7"/>
                              </w:rPr>
                              <w:t>反映证券公司在融资融券系统中已开立信用账户的客户的各类账户，只报送当日新开立</w:t>
                            </w:r>
                            <w:r>
                              <w:rPr>
                                <w:spacing w:val="-8"/>
                              </w:rPr>
                              <w:t>账户的客户或原客户账户资料有变动的记录</w:t>
                            </w:r>
                            <w:r>
                              <w:rPr>
                                <w:spacing w:val="-3"/>
                              </w:rPr>
                              <w:t>（</w:t>
                            </w:r>
                            <w:r>
                              <w:rPr>
                                <w:spacing w:val="-9"/>
                              </w:rPr>
                              <w:t>包含当日销户，不包含非当日销户的已销</w:t>
                            </w:r>
                            <w:r>
                              <w:rPr>
                                <w:spacing w:val="-8"/>
                              </w:rPr>
                              <w:t>户客户</w:t>
                            </w:r>
                            <w:r>
                              <w:rPr>
                                <w:spacing w:val="-106"/>
                              </w:rPr>
                              <w:t>）</w:t>
                            </w:r>
                            <w:r>
                              <w:t>。</w:t>
                            </w:r>
                          </w:p>
                        </w:txbxContent>
                      </wps:txbx>
                      <wps:bodyPr lIns="0" tIns="0" rIns="0" bIns="0" upright="1"/>
                    </wps:wsp>
                  </a:graphicData>
                </a:graphic>
              </wp:anchor>
            </w:drawing>
          </mc:Choice>
          <mc:Fallback>
            <w:pict>
              <v:shape id="文本框 40" o:spid="_x0000_s1026" o:spt="202" type="#_x0000_t202" style="position:absolute;left:0pt;margin-left:84.6pt;margin-top:7.35pt;height:79.6pt;width:426.2pt;mso-position-horizontal-relative:page;mso-wrap-distance-bottom:0pt;mso-wrap-distance-top:0pt;z-index:-251634688;mso-width-relative:page;mso-height-relative:page;" filled="f" stroked="t" coordsize="21600,21600" o:gfxdata="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I/BN9kAAAALAQAADwAAAAAAAAABACAAAAAiAAAAZHJzL2Rvd25yZXYu&#10;eG1sUEsBAhQAFAAAAAgAh07iQAFmHDT6AQAA5gMAAA4AAAAAAAAAAQAgAAAAKAEAAGRycy9lMm9E&#10;b2MueG1sUEsFBgAAAAAGAAYAWQEAAJQFA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23"/>
                        </w:numPr>
                        <w:tabs>
                          <w:tab w:val="left" w:pos="524"/>
                        </w:tabs>
                        <w:spacing w:line="278" w:lineRule="auto"/>
                        <w:ind w:right="96"/>
                        <w:jc w:val="both"/>
                      </w:pPr>
                      <w:r>
                        <w:rPr>
                          <w:spacing w:val="-7"/>
                        </w:rPr>
                        <w:t>反映证券公司在融资融券系统中已开立信用账户的客户的各类账户，只报送当日新开立</w:t>
                      </w:r>
                      <w:r>
                        <w:rPr>
                          <w:spacing w:val="-8"/>
                        </w:rPr>
                        <w:t>账户的客户或原客户账户资料有变动的记录</w:t>
                      </w:r>
                      <w:r>
                        <w:rPr>
                          <w:spacing w:val="-3"/>
                        </w:rPr>
                        <w:t>（</w:t>
                      </w:r>
                      <w:r>
                        <w:rPr>
                          <w:spacing w:val="-9"/>
                        </w:rPr>
                        <w:t>包含当日销户，不包含非当日销户的已销</w:t>
                      </w:r>
                      <w:r>
                        <w:rPr>
                          <w:spacing w:val="-8"/>
                        </w:rPr>
                        <w:t>户客户</w:t>
                      </w:r>
                      <w:r>
                        <w:rPr>
                          <w:spacing w:val="-106"/>
                        </w:rPr>
                        <w:t>）</w:t>
                      </w:r>
                      <w:r>
                        <w:t>。</w:t>
                      </w:r>
                    </w:p>
                  </w:txbxContent>
                </v:textbox>
                <w10:wrap type="topAndBottom"/>
              </v:shape>
            </w:pict>
          </mc:Fallback>
        </mc:AlternateContent>
      </w:r>
    </w:p>
    <w:p>
      <w:pPr>
        <w:pStyle w:val="5"/>
        <w:spacing w:before="3"/>
        <w:rPr>
          <w:sz w:val="16"/>
        </w:rPr>
      </w:pPr>
    </w:p>
    <w:p>
      <w:pPr>
        <w:pStyle w:val="12"/>
        <w:numPr>
          <w:ilvl w:val="2"/>
          <w:numId w:val="1"/>
        </w:numPr>
        <w:tabs>
          <w:tab w:val="left" w:pos="1203"/>
        </w:tabs>
        <w:spacing w:before="61"/>
        <w:ind w:hanging="843"/>
        <w:rPr>
          <w:sz w:val="28"/>
        </w:rPr>
      </w:pPr>
      <w:r>
        <w:rPr>
          <w:spacing w:val="-2"/>
          <w:sz w:val="28"/>
        </w:rPr>
        <w:t>文件内容</w:t>
      </w:r>
    </w:p>
    <w:p>
      <w:pPr>
        <w:pStyle w:val="5"/>
        <w:spacing w:before="9"/>
        <w:rPr>
          <w:sz w:val="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5"/>
              <w:ind w:left="167"/>
              <w:rPr>
                <w:b/>
                <w:sz w:val="21"/>
              </w:rPr>
            </w:pPr>
            <w:r>
              <w:rPr>
                <w:b/>
                <w:sz w:val="21"/>
              </w:rPr>
              <w:t>序</w:t>
            </w:r>
          </w:p>
          <w:p>
            <w:pPr>
              <w:pStyle w:val="13"/>
              <w:spacing w:before="40"/>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5"/>
              <w:ind w:left="138"/>
              <w:rPr>
                <w:b/>
                <w:sz w:val="21"/>
              </w:rPr>
            </w:pPr>
            <w:r>
              <w:rPr>
                <w:b/>
                <w:sz w:val="21"/>
              </w:rPr>
              <w:t>是否</w:t>
            </w:r>
          </w:p>
          <w:p>
            <w:pPr>
              <w:pStyle w:val="13"/>
              <w:spacing w:before="40"/>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2495"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26"/>
              </w:rPr>
            </w:pPr>
          </w:p>
          <w:p>
            <w:pPr>
              <w:pStyle w:val="1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26"/>
              </w:rPr>
            </w:pPr>
          </w:p>
          <w:p>
            <w:pPr>
              <w:pStyle w:val="13"/>
              <w:ind w:left="98"/>
              <w:rPr>
                <w:sz w:val="21"/>
              </w:rPr>
            </w:pPr>
            <w:r>
              <w:rPr>
                <w:sz w:val="21"/>
              </w:rPr>
              <w:t>ZHLX</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26"/>
              </w:rPr>
            </w:pPr>
          </w:p>
          <w:p>
            <w:pPr>
              <w:pStyle w:val="13"/>
              <w:ind w:left="98"/>
              <w:rPr>
                <w:sz w:val="21"/>
              </w:rPr>
            </w:pPr>
            <w:r>
              <w:rPr>
                <w:sz w:val="21"/>
              </w:rPr>
              <w:t>账户类型</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26"/>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26"/>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43"/>
              <w:ind w:left="98"/>
              <w:rPr>
                <w:sz w:val="21"/>
              </w:rPr>
            </w:pPr>
            <w:r>
              <w:rPr>
                <w:sz w:val="21"/>
              </w:rPr>
              <w:t>101:</w:t>
            </w:r>
            <w:r>
              <w:rPr>
                <w:spacing w:val="-1"/>
                <w:sz w:val="21"/>
              </w:rPr>
              <w:t xml:space="preserve"> 上海信用证券账户</w:t>
            </w:r>
          </w:p>
          <w:p>
            <w:pPr>
              <w:pStyle w:val="13"/>
              <w:spacing w:before="43"/>
              <w:ind w:left="98"/>
              <w:rPr>
                <w:spacing w:val="-1"/>
                <w:sz w:val="21"/>
              </w:rPr>
            </w:pPr>
            <w:r>
              <w:rPr>
                <w:sz w:val="21"/>
              </w:rPr>
              <w:t>102:</w:t>
            </w:r>
            <w:r>
              <w:rPr>
                <w:spacing w:val="-1"/>
                <w:sz w:val="21"/>
              </w:rPr>
              <w:t xml:space="preserve"> 深圳信用证券账户</w:t>
            </w:r>
          </w:p>
          <w:p>
            <w:pPr>
              <w:pStyle w:val="13"/>
              <w:spacing w:before="43"/>
              <w:ind w:left="98"/>
              <w:rPr>
                <w:sz w:val="21"/>
              </w:rPr>
            </w:pPr>
            <w:r>
              <w:rPr>
                <w:sz w:val="21"/>
              </w:rPr>
              <w:t>103：信用资金账户</w:t>
            </w:r>
          </w:p>
          <w:p>
            <w:pPr>
              <w:pStyle w:val="13"/>
              <w:spacing w:before="43"/>
              <w:ind w:left="98"/>
              <w:rPr>
                <w:sz w:val="21"/>
              </w:rPr>
            </w:pPr>
            <w:r>
              <w:rPr>
                <w:sz w:val="21"/>
              </w:rPr>
              <w:t>104: 银行账户（融资融券业务存管银行）</w:t>
            </w:r>
          </w:p>
          <w:p>
            <w:pPr>
              <w:pStyle w:val="13"/>
              <w:spacing w:before="43"/>
              <w:ind w:left="98"/>
              <w:rPr>
                <w:sz w:val="21"/>
              </w:rPr>
            </w:pPr>
            <w:r>
              <w:rPr>
                <w:sz w:val="21"/>
              </w:rPr>
              <w:t>105:</w:t>
            </w:r>
            <w:r>
              <w:rPr>
                <w:spacing w:val="-1"/>
                <w:sz w:val="21"/>
              </w:rPr>
              <w:t xml:space="preserve"> 上海普通证券账户</w:t>
            </w:r>
          </w:p>
          <w:p>
            <w:pPr>
              <w:pStyle w:val="13"/>
              <w:spacing w:before="43"/>
              <w:ind w:left="98"/>
              <w:rPr>
                <w:spacing w:val="-1"/>
                <w:sz w:val="21"/>
              </w:rPr>
            </w:pPr>
            <w:r>
              <w:rPr>
                <w:sz w:val="21"/>
              </w:rPr>
              <w:t>106:</w:t>
            </w:r>
            <w:r>
              <w:rPr>
                <w:spacing w:val="-1"/>
                <w:sz w:val="21"/>
              </w:rPr>
              <w:t xml:space="preserve"> 深圳普通证券账户</w:t>
            </w:r>
          </w:p>
          <w:p>
            <w:pPr>
              <w:pStyle w:val="13"/>
              <w:spacing w:before="43"/>
              <w:ind w:left="98"/>
              <w:rPr>
                <w:sz w:val="21"/>
              </w:rPr>
            </w:pPr>
            <w:r>
              <w:rPr>
                <w:sz w:val="21"/>
              </w:rPr>
              <w:t>107: 普通资金账户</w:t>
            </w:r>
          </w:p>
          <w:p>
            <w:pPr>
              <w:pStyle w:val="13"/>
              <w:spacing w:before="43"/>
              <w:ind w:left="98"/>
              <w:rPr>
                <w:sz w:val="21"/>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249"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3"/>
              <w:spacing w:before="25"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3"/>
              <w:spacing w:line="269" w:lineRule="exact"/>
              <w:ind w:left="98"/>
              <w:rPr>
                <w:sz w:val="21"/>
              </w:rPr>
            </w:pPr>
            <w:r>
              <w:rPr>
                <w:sz w:val="21"/>
              </w:rPr>
              <w:t>场外开放式基金市场；99：其他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2" w:right="105"/>
              <w:jc w:val="center"/>
              <w:rPr>
                <w:sz w:val="21"/>
              </w:rPr>
            </w:pPr>
            <w:r>
              <w:rPr>
                <w:sz w:val="21"/>
              </w:rPr>
              <w:t>C40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与 3.ZHLX 账户类型一一对应</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ZDZT</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指定状态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pacing w:val="-13"/>
                <w:sz w:val="21"/>
              </w:rPr>
              <w:t>0</w:t>
            </w:r>
            <w:r>
              <w:rPr>
                <w:spacing w:val="-8"/>
                <w:sz w:val="21"/>
              </w:rPr>
              <w:t>：未指定；</w:t>
            </w:r>
            <w:r>
              <w:rPr>
                <w:spacing w:val="-18"/>
                <w:sz w:val="21"/>
              </w:rPr>
              <w:t>1</w:t>
            </w:r>
            <w:r>
              <w:rPr>
                <w:spacing w:val="-8"/>
                <w:sz w:val="21"/>
              </w:rPr>
              <w:t>：已指定。账户类型</w:t>
            </w:r>
          </w:p>
          <w:p>
            <w:pPr>
              <w:pStyle w:val="13"/>
              <w:spacing w:before="43"/>
              <w:ind w:left="98"/>
              <w:rPr>
                <w:sz w:val="21"/>
              </w:rPr>
            </w:pPr>
            <w:r>
              <w:rPr>
                <w:sz w:val="21"/>
              </w:rPr>
              <w:t>为上海证券账户时填写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3"/>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3"/>
              <w:ind w:left="98"/>
              <w:rPr>
                <w:sz w:val="21"/>
              </w:rPr>
            </w:pPr>
            <w:r>
              <w:rPr>
                <w:sz w:val="21"/>
              </w:rPr>
              <w:t>XWDM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3"/>
              <w:ind w:left="98"/>
              <w:rPr>
                <w:sz w:val="21"/>
              </w:rPr>
            </w:pPr>
            <w:r>
              <w:rPr>
                <w:sz w:val="21"/>
              </w:rPr>
              <w:t>席位代码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3"/>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3"/>
              <w:spacing w:before="23"/>
              <w:ind w:left="98"/>
              <w:rPr>
                <w:sz w:val="21"/>
              </w:rPr>
            </w:pPr>
            <w:r>
              <w:rPr>
                <w:sz w:val="21"/>
              </w:rPr>
              <w:t>账户类型为证券账户时填写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YHDM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银行代码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C7</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pacing w:val="-10"/>
                <w:sz w:val="21"/>
              </w:rPr>
              <w:t>账户类型为银行账户时填写，统一</w:t>
            </w:r>
          </w:p>
          <w:p>
            <w:pPr>
              <w:pStyle w:val="13"/>
              <w:spacing w:before="43"/>
              <w:ind w:left="98"/>
              <w:rPr>
                <w:sz w:val="21"/>
              </w:rPr>
            </w:pPr>
            <w:r>
              <w:rPr>
                <w:sz w:val="21"/>
              </w:rPr>
              <w:t>按人行代码填写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2183"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0"/>
              <w:rPr>
                <w:sz w:val="14"/>
              </w:rPr>
            </w:pPr>
          </w:p>
          <w:p>
            <w:pPr>
              <w:pStyle w:val="13"/>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0"/>
              <w:rPr>
                <w:sz w:val="14"/>
              </w:rPr>
            </w:pPr>
          </w:p>
          <w:p>
            <w:pPr>
              <w:pStyle w:val="13"/>
              <w:ind w:left="98"/>
              <w:rPr>
                <w:sz w:val="21"/>
              </w:rPr>
            </w:pPr>
            <w:r>
              <w:rPr>
                <w:sz w:val="21"/>
              </w:rPr>
              <w:t>ZHZT</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0"/>
              <w:rPr>
                <w:sz w:val="14"/>
              </w:rPr>
            </w:pPr>
          </w:p>
          <w:p>
            <w:pPr>
              <w:pStyle w:val="13"/>
              <w:ind w:left="98"/>
              <w:rPr>
                <w:sz w:val="21"/>
              </w:rPr>
            </w:pPr>
            <w:r>
              <w:rPr>
                <w:sz w:val="21"/>
              </w:rPr>
              <w:t>账户状态</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0"/>
              <w:rPr>
                <w:sz w:val="14"/>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0"/>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01：</w:t>
            </w:r>
            <w:r>
              <w:rPr>
                <w:spacing w:val="-2"/>
                <w:sz w:val="21"/>
              </w:rPr>
              <w:t>正常；</w:t>
            </w:r>
          </w:p>
          <w:p>
            <w:pPr>
              <w:pStyle w:val="13"/>
              <w:spacing w:before="43"/>
              <w:ind w:left="98"/>
              <w:rPr>
                <w:sz w:val="21"/>
              </w:rPr>
            </w:pPr>
            <w:r>
              <w:rPr>
                <w:sz w:val="21"/>
              </w:rPr>
              <w:t>02：</w:t>
            </w:r>
            <w:r>
              <w:rPr>
                <w:spacing w:val="-2"/>
                <w:sz w:val="21"/>
              </w:rPr>
              <w:t>冻结；</w:t>
            </w:r>
          </w:p>
          <w:p>
            <w:pPr>
              <w:pStyle w:val="13"/>
              <w:spacing w:before="43"/>
              <w:ind w:left="98"/>
              <w:rPr>
                <w:sz w:val="21"/>
              </w:rPr>
            </w:pPr>
            <w:r>
              <w:rPr>
                <w:sz w:val="21"/>
              </w:rPr>
              <w:t>03：</w:t>
            </w:r>
            <w:r>
              <w:rPr>
                <w:spacing w:val="-2"/>
                <w:sz w:val="21"/>
              </w:rPr>
              <w:t>锁定；</w:t>
            </w:r>
          </w:p>
          <w:p>
            <w:pPr>
              <w:pStyle w:val="13"/>
              <w:spacing w:before="43"/>
              <w:ind w:left="98"/>
              <w:rPr>
                <w:sz w:val="21"/>
              </w:rPr>
            </w:pPr>
            <w:r>
              <w:rPr>
                <w:sz w:val="21"/>
              </w:rPr>
              <w:t>04：注销</w:t>
            </w:r>
            <w:r>
              <w:rPr>
                <w:spacing w:val="-2"/>
                <w:sz w:val="21"/>
              </w:rPr>
              <w:t>；</w:t>
            </w:r>
          </w:p>
          <w:p>
            <w:pPr>
              <w:pStyle w:val="13"/>
              <w:spacing w:before="43" w:line="278" w:lineRule="auto"/>
              <w:ind w:left="98" w:right="-29"/>
              <w:rPr>
                <w:sz w:val="21"/>
              </w:rPr>
            </w:pPr>
            <w:r>
              <w:rPr>
                <w:sz w:val="21"/>
              </w:rPr>
              <w:t>05：</w:t>
            </w:r>
            <w:r>
              <w:rPr>
                <w:spacing w:val="-2"/>
                <w:sz w:val="21"/>
              </w:rPr>
              <w:t>新开</w:t>
            </w:r>
            <w:r>
              <w:rPr>
                <w:spacing w:val="-3"/>
                <w:sz w:val="21"/>
              </w:rPr>
              <w:t>（当日新开填“新开”， 不填“正常</w:t>
            </w:r>
            <w:r>
              <w:rPr>
                <w:sz w:val="21"/>
              </w:rPr>
              <w:t>”）</w:t>
            </w:r>
            <w:r>
              <w:rPr>
                <w:spacing w:val="-2"/>
                <w:sz w:val="21"/>
              </w:rPr>
              <w:t>；</w:t>
            </w:r>
          </w:p>
          <w:p>
            <w:pPr>
              <w:pStyle w:val="13"/>
              <w:spacing w:line="269" w:lineRule="exact"/>
              <w:ind w:left="98"/>
              <w:rPr>
                <w:sz w:val="21"/>
              </w:rPr>
            </w:pPr>
            <w:r>
              <w:rPr>
                <w:sz w:val="21"/>
              </w:rPr>
              <w:t>06：客户更换存管银行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4" w:hRule="atLeast"/>
        </w:trPr>
        <w:tc>
          <w:tcPr>
            <w:tcW w:w="566" w:type="dxa"/>
            <w:tcBorders>
              <w:top w:val="single" w:color="000000" w:sz="6" w:space="0"/>
              <w:bottom w:val="single" w:color="000000" w:sz="6" w:space="0"/>
              <w:right w:val="single" w:color="000000" w:sz="6" w:space="0"/>
            </w:tcBorders>
          </w:tcPr>
          <w:p>
            <w:pPr>
              <w:pStyle w:val="13"/>
              <w:spacing w:before="179"/>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KHRQ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开户日期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9"/>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pacing w:val="-6"/>
                <w:sz w:val="21"/>
              </w:rPr>
              <w:t>YYYYMMDD</w:t>
            </w:r>
            <w:r>
              <w:rPr>
                <w:spacing w:val="-11"/>
                <w:sz w:val="21"/>
              </w:rPr>
              <w:t>，挂入资金账户</w:t>
            </w:r>
            <w:r>
              <w:rPr>
                <w:spacing w:val="-3"/>
                <w:sz w:val="21"/>
              </w:rPr>
              <w:t>（</w:t>
            </w:r>
            <w:r>
              <w:rPr>
                <w:sz w:val="21"/>
              </w:rPr>
              <w:t>包含信</w:t>
            </w:r>
          </w:p>
          <w:p>
            <w:pPr>
              <w:pStyle w:val="13"/>
              <w:spacing w:before="44"/>
              <w:ind w:left="98"/>
              <w:rPr>
                <w:sz w:val="21"/>
              </w:rPr>
            </w:pPr>
            <w:r>
              <w:rPr>
                <w:sz w:val="21"/>
              </w:rPr>
              <w:t>用和普通）日期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2"/>
              <w:ind w:left="167"/>
              <w:rPr>
                <w:sz w:val="21"/>
              </w:rPr>
            </w:pPr>
            <w:r>
              <w:rPr>
                <w:sz w:val="21"/>
              </w:rPr>
              <w:t>11</w:t>
            </w:r>
          </w:p>
        </w:tc>
        <w:tc>
          <w:tcPr>
            <w:tcW w:w="1279" w:type="dxa"/>
            <w:tcBorders>
              <w:top w:val="single" w:color="000000" w:sz="6" w:space="0"/>
              <w:left w:val="single" w:color="000000" w:sz="6" w:space="0"/>
              <w:right w:val="single" w:color="000000" w:sz="6" w:space="0"/>
            </w:tcBorders>
          </w:tcPr>
          <w:p>
            <w:pPr>
              <w:pStyle w:val="13"/>
              <w:spacing w:before="22"/>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22"/>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3"/>
              <w:spacing w:before="22"/>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tcBorders>
          </w:tcPr>
          <w:p>
            <w:pPr>
              <w:pStyle w:val="13"/>
              <w:spacing w:before="22"/>
              <w:ind w:left="98"/>
              <w:rPr>
                <w:sz w:val="21"/>
              </w:rPr>
            </w:pPr>
            <w:r>
              <w:rPr>
                <w:sz w:val="21"/>
              </w:rPr>
              <w:t>YYYYMMDD</w:t>
            </w:r>
          </w:p>
        </w:tc>
      </w:tr>
    </w:tbl>
    <w:p>
      <w:pPr>
        <w:pStyle w:val="5"/>
        <w:spacing w:before="33"/>
        <w:ind w:left="360"/>
      </w:pPr>
      <w:r>
        <w:t>数据说明：</w:t>
      </w:r>
    </w:p>
    <w:p>
      <w:pPr>
        <w:pStyle w:val="5"/>
        <w:spacing w:before="42"/>
        <w:ind w:left="360"/>
      </w:pPr>
      <w:r>
        <w:t>1、此表为增量报送报表</w:t>
      </w:r>
    </w:p>
    <w:p>
      <w:pPr>
        <w:pStyle w:val="5"/>
        <w:spacing w:before="43"/>
        <w:ind w:left="360"/>
      </w:pPr>
      <w:r>
        <w:t>2、客户范围为系统中已开立信用证券账户所有客户表中字段发生变化的</w:t>
      </w:r>
    </w:p>
    <w:p>
      <w:pPr>
        <w:pStyle w:val="5"/>
        <w:spacing w:before="43"/>
        <w:ind w:left="360"/>
      </w:pPr>
      <w:r>
        <w:t>3、此类客户本表所属字段发生变更的均应填报</w:t>
      </w:r>
    </w:p>
    <w:p>
      <w:pPr>
        <w:pStyle w:val="5"/>
        <w:spacing w:before="43" w:line="278" w:lineRule="auto"/>
        <w:ind w:left="360" w:right="491"/>
      </w:pPr>
      <w:r>
        <w:t>4</w:t>
      </w:r>
      <w:r>
        <w:rPr>
          <w:spacing w:val="-3"/>
        </w:rPr>
        <w:t>、以单一客户为报送单位，即一客户某一账户资料发生变化时（如原有上海账户，新开深圳账户</w:t>
      </w:r>
      <w:r>
        <w:rPr>
          <w:spacing w:val="-106"/>
        </w:rPr>
        <w:t>）</w:t>
      </w:r>
      <w:r>
        <w:rPr>
          <w:spacing w:val="-3"/>
        </w:rPr>
        <w:t>，所有账户都需报送。</w:t>
      </w:r>
    </w:p>
    <w:p>
      <w:pPr>
        <w:pStyle w:val="5"/>
        <w:spacing w:line="269" w:lineRule="exact"/>
        <w:ind w:left="360"/>
      </w:pPr>
      <w:r>
        <w:t>5、每个开立信用账户的客户要报送其所有开立的普通资金账户和普通证券账户。</w:t>
      </w:r>
    </w:p>
    <w:p>
      <w:pPr>
        <w:pStyle w:val="3"/>
        <w:numPr>
          <w:ilvl w:val="1"/>
          <w:numId w:val="1"/>
        </w:numPr>
        <w:tabs>
          <w:tab w:val="left" w:pos="922"/>
        </w:tabs>
        <w:spacing w:before="154"/>
        <w:ind w:left="922" w:hanging="562"/>
        <w:jc w:val="left"/>
        <w:rPr>
          <w:rFonts w:ascii="宋体" w:eastAsia="宋体"/>
        </w:rPr>
      </w:pPr>
      <w:r>
        <w:rPr>
          <w:rFonts w:hint="eastAsia" w:ascii="宋体" w:eastAsia="宋体"/>
          <w:spacing w:val="-3"/>
        </w:rPr>
        <w:t>客户-资金余额</w:t>
      </w:r>
    </w:p>
    <w:p>
      <w:pPr>
        <w:pStyle w:val="5"/>
        <w:spacing w:before="7"/>
        <w:rPr>
          <w:sz w:val="8"/>
        </w:rPr>
      </w:pPr>
    </w:p>
    <w:p>
      <w:pPr>
        <w:pStyle w:val="12"/>
        <w:numPr>
          <w:ilvl w:val="2"/>
          <w:numId w:val="1"/>
        </w:numPr>
        <w:tabs>
          <w:tab w:val="left" w:pos="1203"/>
        </w:tabs>
        <w:spacing w:before="62"/>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2816" behindDoc="1" locked="0" layoutInCell="1" allowOverlap="1">
                <wp:simplePos x="0" y="0"/>
                <wp:positionH relativeFrom="page">
                  <wp:posOffset>1074420</wp:posOffset>
                </wp:positionH>
                <wp:positionV relativeFrom="paragraph">
                  <wp:posOffset>92710</wp:posOffset>
                </wp:positionV>
                <wp:extent cx="5412740" cy="812800"/>
                <wp:effectExtent l="4445" t="4445" r="12065" b="20955"/>
                <wp:wrapTopAndBottom/>
                <wp:docPr id="52" name="文本框 41"/>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24"/>
                              </w:numPr>
                              <w:tabs>
                                <w:tab w:val="left" w:pos="523"/>
                                <w:tab w:val="left" w:pos="524"/>
                              </w:tabs>
                              <w:spacing w:line="278" w:lineRule="auto"/>
                              <w:ind w:right="96"/>
                            </w:pPr>
                            <w:r>
                              <w:rPr>
                                <w:spacing w:val="-7"/>
                              </w:rPr>
                              <w:t>反映证券公司在融资融券系统中开设的所有客户的资金余额</w:t>
                            </w:r>
                            <w:r>
                              <w:t>（</w:t>
                            </w:r>
                            <w:r>
                              <w:rPr>
                                <w:spacing w:val="-3"/>
                              </w:rPr>
                              <w:t>包含信用证券账户尚未开立或信用证券账户已销户但仍有资金的客户</w:t>
                            </w:r>
                            <w:r>
                              <w:rPr>
                                <w:spacing w:val="-109"/>
                              </w:rPr>
                              <w:t>）</w:t>
                            </w:r>
                            <w:r>
                              <w:t>。</w:t>
                            </w:r>
                          </w:p>
                        </w:txbxContent>
                      </wps:txbx>
                      <wps:bodyPr lIns="0" tIns="0" rIns="0" bIns="0" upright="1"/>
                    </wps:wsp>
                  </a:graphicData>
                </a:graphic>
              </wp:anchor>
            </w:drawing>
          </mc:Choice>
          <mc:Fallback>
            <w:pict>
              <v:shape id="文本框 41" o:spid="_x0000_s1026" o:spt="202" type="#_x0000_t202" style="position:absolute;left:0pt;margin-left:84.6pt;margin-top:7.3pt;height:64pt;width:426.2pt;mso-position-horizontal-relative:page;mso-wrap-distance-bottom:0pt;mso-wrap-distance-top:0pt;z-index:-251633664;mso-width-relative:page;mso-height-relative:page;" filled="f" stroked="t" coordsize="21600,21600" o:gfxdata="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Xa/n1wAAAAsBAAAPAAAAAAAAAAEAIAAAACIAAABkcnMvZG93bnJldi54&#10;bWxQSwECFAAUAAAACACHTuJAw/SqTPsBAADlAwAADgAAAAAAAAABACAAAAAmAQAAZHJzL2Uyb0Rv&#10;Yy54bWxQSwUGAAAAAAYABgBZAQAAkw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24"/>
                        </w:numPr>
                        <w:tabs>
                          <w:tab w:val="left" w:pos="523"/>
                          <w:tab w:val="left" w:pos="524"/>
                        </w:tabs>
                        <w:spacing w:line="278" w:lineRule="auto"/>
                        <w:ind w:right="96"/>
                      </w:pPr>
                      <w:r>
                        <w:rPr>
                          <w:spacing w:val="-7"/>
                        </w:rPr>
                        <w:t>反映证券公司在融资融券系统中开设的所有客户的资金余额</w:t>
                      </w:r>
                      <w:r>
                        <w:t>（</w:t>
                      </w:r>
                      <w:r>
                        <w:rPr>
                          <w:spacing w:val="-3"/>
                        </w:rPr>
                        <w:t>包含信用证券账户尚未开立或信用证券账户已销户但仍有资金的客户</w:t>
                      </w:r>
                      <w:r>
                        <w:rPr>
                          <w:spacing w:val="-109"/>
                        </w:rPr>
                        <w:t>）</w:t>
                      </w:r>
                      <w:r>
                        <w:t>。</w:t>
                      </w:r>
                    </w:p>
                  </w:txbxContent>
                </v:textbox>
                <w10:wrap type="topAndBottom"/>
              </v:shape>
            </w:pict>
          </mc:Fallback>
        </mc:AlternateContent>
      </w:r>
    </w:p>
    <w:p>
      <w:pPr>
        <w:pStyle w:val="5"/>
        <w:spacing w:before="2"/>
        <w:rPr>
          <w:sz w:val="16"/>
        </w:rPr>
      </w:pPr>
    </w:p>
    <w:p>
      <w:pPr>
        <w:pStyle w:val="12"/>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2"/>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备用字段</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7" w:hRule="atLeast"/>
        </w:trPr>
        <w:tc>
          <w:tcPr>
            <w:tcW w:w="566" w:type="dxa"/>
            <w:tcBorders>
              <w:top w:val="single" w:color="000000" w:sz="6" w:space="0"/>
              <w:bottom w:val="single" w:color="000000" w:sz="6" w:space="0"/>
              <w:right w:val="single" w:color="000000" w:sz="6" w:space="0"/>
            </w:tcBorders>
          </w:tcPr>
          <w:p>
            <w:pPr>
              <w:pStyle w:val="13"/>
              <w:spacing w:before="3"/>
              <w:rPr>
                <w:sz w:val="26"/>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3"/>
              <w:rPr>
                <w:sz w:val="26"/>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line="278" w:lineRule="auto"/>
              <w:ind w:left="98" w:right="1980"/>
              <w:rPr>
                <w:sz w:val="21"/>
              </w:rPr>
            </w:pPr>
            <w:r>
              <w:rPr>
                <w:sz w:val="21"/>
              </w:rPr>
              <w:t>CNY</w:t>
            </w:r>
            <w:r>
              <w:rPr>
                <w:spacing w:val="-5"/>
                <w:sz w:val="21"/>
              </w:rPr>
              <w:t>：人民币</w:t>
            </w:r>
            <w:r>
              <w:rPr>
                <w:sz w:val="21"/>
              </w:rPr>
              <w:t>USD：美元</w:t>
            </w:r>
          </w:p>
          <w:p>
            <w:pPr>
              <w:pStyle w:val="13"/>
              <w:spacing w:line="269" w:lineRule="exact"/>
              <w:ind w:left="98"/>
              <w:rPr>
                <w:sz w:val="21"/>
              </w:rPr>
            </w:pPr>
            <w:r>
              <w:rPr>
                <w:spacing w:val="-1"/>
                <w:sz w:val="21"/>
              </w:rPr>
              <w:t>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ZJYE</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资金余额</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包括冻结资金但不包括未到账金</w:t>
            </w:r>
          </w:p>
          <w:p>
            <w:pPr>
              <w:pStyle w:val="13"/>
              <w:spacing w:before="43"/>
              <w:ind w:left="98"/>
              <w:rPr>
                <w:sz w:val="21"/>
              </w:rPr>
            </w:pPr>
            <w:r>
              <w:rPr>
                <w:sz w:val="21"/>
              </w:rPr>
              <w:t>额，可为负数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3"/>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3"/>
              <w:ind w:left="98"/>
              <w:rPr>
                <w:sz w:val="21"/>
              </w:rPr>
            </w:pPr>
            <w:r>
              <w:rPr>
                <w:sz w:val="21"/>
              </w:rPr>
              <w:t>DJZJ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3"/>
              <w:ind w:left="98"/>
              <w:rPr>
                <w:sz w:val="21"/>
              </w:rPr>
            </w:pPr>
            <w:r>
              <w:rPr>
                <w:sz w:val="21"/>
              </w:rPr>
              <w:t>冻结资金</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3"/>
              <w:ind w:left="98"/>
              <w:rPr>
                <w:sz w:val="21"/>
              </w:rPr>
            </w:pPr>
            <w:r>
              <w:rPr>
                <w:sz w:val="21"/>
              </w:rPr>
              <w:t>仅为融券卖出冻结资金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WDZZJ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未到账资金</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5" w:line="269" w:lineRule="exact"/>
              <w:ind w:left="220"/>
              <w:rPr>
                <w:sz w:val="21"/>
              </w:rPr>
            </w:pPr>
            <w:r>
              <w:rPr>
                <w:sz w:val="21"/>
              </w:rPr>
              <w:t>8</w:t>
            </w:r>
          </w:p>
        </w:tc>
        <w:tc>
          <w:tcPr>
            <w:tcW w:w="1279"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3"/>
              <w:spacing w:before="25" w:line="269" w:lineRule="exact"/>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3"/>
              <w:spacing w:before="25" w:line="269" w:lineRule="exact"/>
              <w:ind w:left="98"/>
              <w:rPr>
                <w:sz w:val="21"/>
              </w:rPr>
            </w:pPr>
            <w:r>
              <w:rPr>
                <w:sz w:val="21"/>
              </w:rPr>
              <w:t>YYYYMMDD</w:t>
            </w:r>
          </w:p>
        </w:tc>
      </w:tr>
    </w:tbl>
    <w:p>
      <w:pPr>
        <w:pStyle w:val="5"/>
        <w:spacing w:before="32"/>
        <w:ind w:left="360"/>
      </w:pPr>
      <w:r>
        <w:t>数据说明：</w:t>
      </w:r>
    </w:p>
    <w:p>
      <w:pPr>
        <w:pStyle w:val="5"/>
        <w:spacing w:before="43" w:line="278" w:lineRule="auto"/>
        <w:ind w:left="360" w:right="491"/>
      </w:pPr>
      <w:r>
        <w:t>1、未到账资金指应计入客户资产但实际尚未到账的资产。例如客户担保证券发放红利，证券价格已除权，但红利未到账，为保证客户维持担保比例正常修正客户资产的部分。</w:t>
      </w:r>
    </w:p>
    <w:p>
      <w:pPr>
        <w:pStyle w:val="5"/>
        <w:rPr>
          <w:sz w:val="20"/>
        </w:rPr>
      </w:pPr>
    </w:p>
    <w:p>
      <w:pPr>
        <w:pStyle w:val="3"/>
        <w:numPr>
          <w:ilvl w:val="1"/>
          <w:numId w:val="1"/>
        </w:numPr>
        <w:tabs>
          <w:tab w:val="left" w:pos="922"/>
        </w:tabs>
        <w:spacing w:before="166"/>
        <w:ind w:left="922" w:hanging="562"/>
        <w:jc w:val="left"/>
        <w:rPr>
          <w:rFonts w:ascii="宋体" w:eastAsia="宋体"/>
        </w:rPr>
      </w:pPr>
      <w:r>
        <w:rPr>
          <w:rFonts w:hint="eastAsia" w:ascii="宋体" w:eastAsia="宋体"/>
          <w:spacing w:val="-3"/>
        </w:rPr>
        <w:t>客户-资金存取明细记录</w:t>
      </w:r>
    </w:p>
    <w:p>
      <w:pPr>
        <w:pStyle w:val="5"/>
        <w:spacing w:before="8"/>
        <w:rPr>
          <w:sz w:val="20"/>
        </w:rPr>
      </w:pPr>
    </w:p>
    <w:p>
      <w:pPr>
        <w:pStyle w:val="12"/>
        <w:numPr>
          <w:ilvl w:val="2"/>
          <w:numId w:val="1"/>
        </w:numPr>
        <w:tabs>
          <w:tab w:val="left" w:pos="1203"/>
        </w:tabs>
        <w:spacing w:before="1"/>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3840"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53" name="文本框 42"/>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25"/>
                              </w:numPr>
                              <w:tabs>
                                <w:tab w:val="left" w:pos="523"/>
                                <w:tab w:val="left" w:pos="524"/>
                              </w:tabs>
                              <w:spacing w:before="1" w:line="278" w:lineRule="auto"/>
                              <w:ind w:right="96"/>
                            </w:pPr>
                            <w:r>
                              <w:rPr>
                                <w:spacing w:val="-7"/>
                              </w:rPr>
                              <w:t>反映证券公司融资融券系统中统计日当日全部资金存取、调账及其它非交易方式导致的</w:t>
                            </w:r>
                            <w:r>
                              <w:rPr>
                                <w:spacing w:val="-5"/>
                              </w:rPr>
                              <w:t>资金变动记录。</w:t>
                            </w:r>
                          </w:p>
                        </w:txbxContent>
                      </wps:txbx>
                      <wps:bodyPr lIns="0" tIns="0" rIns="0" bIns="0" upright="1"/>
                    </wps:wsp>
                  </a:graphicData>
                </a:graphic>
              </wp:anchor>
            </w:drawing>
          </mc:Choice>
          <mc:Fallback>
            <w:pict>
              <v:shape id="文本框 42" o:spid="_x0000_s1026" o:spt="202" type="#_x0000_t202" style="position:absolute;left:0pt;margin-left:84.6pt;margin-top:7.35pt;height:64pt;width:426.2pt;mso-position-horizontal-relative:page;mso-wrap-distance-bottom:0pt;mso-wrap-distance-top:0pt;z-index:-251632640;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MW92AAAAAsBAAAPAAAAAAAAAAEAIAAAACIAAABkcnMvZG93bnJl&#10;di54bWxQSwECFAAUAAAACACHTuJAxtpaK/0BAADlAwAADgAAAAAAAAABACAAAAAnAQAAZHJzL2Uy&#10;b0RvYy54bWxQSwUGAAAAAAYABgBZAQAAlgU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25"/>
                        </w:numPr>
                        <w:tabs>
                          <w:tab w:val="left" w:pos="523"/>
                          <w:tab w:val="left" w:pos="524"/>
                        </w:tabs>
                        <w:spacing w:before="1" w:line="278" w:lineRule="auto"/>
                        <w:ind w:right="96"/>
                      </w:pPr>
                      <w:r>
                        <w:rPr>
                          <w:spacing w:val="-7"/>
                        </w:rPr>
                        <w:t>反映证券公司融资融券系统中统计日当日全部资金存取、调账及其它非交易方式导致的</w:t>
                      </w:r>
                      <w:r>
                        <w:rPr>
                          <w:spacing w:val="-5"/>
                        </w:rPr>
                        <w:t>资金变动记录。</w:t>
                      </w:r>
                    </w:p>
                  </w:txbxContent>
                </v:textbox>
                <w10:wrap type="topAndBottom"/>
              </v:shape>
            </w:pict>
          </mc:Fallback>
        </mc:AlternateContent>
      </w:r>
    </w:p>
    <w:p>
      <w:pPr>
        <w:pStyle w:val="5"/>
        <w:spacing w:before="2"/>
        <w:rPr>
          <w:sz w:val="16"/>
        </w:rPr>
      </w:pPr>
    </w:p>
    <w:p>
      <w:pPr>
        <w:pStyle w:val="12"/>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3"/>
              <w:spacing w:before="24"/>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4"/>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
              <w:rPr>
                <w:sz w:val="14"/>
              </w:rPr>
            </w:pPr>
          </w:p>
          <w:p>
            <w:pPr>
              <w:pStyle w:val="13"/>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right w:val="single" w:color="000000" w:sz="6" w:space="0"/>
            </w:tcBorders>
          </w:tcPr>
          <w:p>
            <w:pPr>
              <w:pStyle w:val="13"/>
              <w:spacing w:before="179"/>
              <w:ind w:left="2"/>
              <w:jc w:val="center"/>
              <w:rPr>
                <w:sz w:val="21"/>
              </w:rPr>
            </w:pPr>
            <w:r>
              <w:rPr>
                <w:sz w:val="21"/>
              </w:rPr>
              <w:t>1</w:t>
            </w:r>
          </w:p>
        </w:tc>
        <w:tc>
          <w:tcPr>
            <w:tcW w:w="1279" w:type="dxa"/>
            <w:tcBorders>
              <w:top w:val="single" w:color="000000" w:sz="6" w:space="0"/>
              <w:left w:val="single" w:color="000000" w:sz="6" w:space="0"/>
              <w:right w:val="single" w:color="000000" w:sz="6" w:space="0"/>
            </w:tcBorders>
          </w:tcPr>
          <w:p>
            <w:pPr>
              <w:pStyle w:val="13"/>
              <w:spacing w:before="179"/>
              <w:ind w:left="98"/>
              <w:rPr>
                <w:sz w:val="21"/>
              </w:rPr>
            </w:pPr>
            <w:r>
              <w:rPr>
                <w:sz w:val="21"/>
              </w:rPr>
              <w:t>ZQGSDM</w:t>
            </w:r>
          </w:p>
        </w:tc>
        <w:tc>
          <w:tcPr>
            <w:tcW w:w="1700" w:type="dxa"/>
            <w:tcBorders>
              <w:top w:val="single" w:color="000000" w:sz="6" w:space="0"/>
              <w:left w:val="single" w:color="000000" w:sz="6" w:space="0"/>
              <w:right w:val="single" w:color="000000" w:sz="6" w:space="0"/>
            </w:tcBorders>
          </w:tcPr>
          <w:p>
            <w:pPr>
              <w:pStyle w:val="13"/>
              <w:spacing w:before="179"/>
              <w:ind w:left="98"/>
              <w:rPr>
                <w:sz w:val="21"/>
              </w:rPr>
            </w:pPr>
            <w:r>
              <w:rPr>
                <w:sz w:val="21"/>
              </w:rPr>
              <w:t>证券公司代码</w:t>
            </w:r>
          </w:p>
        </w:tc>
        <w:tc>
          <w:tcPr>
            <w:tcW w:w="1136" w:type="dxa"/>
            <w:tcBorders>
              <w:top w:val="single" w:color="000000" w:sz="6" w:space="0"/>
              <w:left w:val="single" w:color="000000" w:sz="6" w:space="0"/>
              <w:right w:val="single" w:color="000000" w:sz="6" w:space="0"/>
            </w:tcBorders>
          </w:tcPr>
          <w:p>
            <w:pPr>
              <w:pStyle w:val="13"/>
              <w:spacing w:before="179"/>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179"/>
              <w:ind w:left="7"/>
              <w:jc w:val="center"/>
              <w:rPr>
                <w:sz w:val="21"/>
              </w:rPr>
            </w:pPr>
            <w:r>
              <w:rPr>
                <w:sz w:val="21"/>
              </w:rPr>
              <w:t>N</w:t>
            </w:r>
          </w:p>
        </w:tc>
        <w:tc>
          <w:tcPr>
            <w:tcW w:w="3260" w:type="dxa"/>
            <w:tcBorders>
              <w:top w:val="single" w:color="000000" w:sz="6" w:space="0"/>
              <w:left w:val="single" w:color="000000" w:sz="6" w:space="0"/>
            </w:tcBorders>
          </w:tcPr>
          <w:p>
            <w:pPr>
              <w:pStyle w:val="13"/>
              <w:spacing w:before="23"/>
              <w:ind w:left="98"/>
              <w:rPr>
                <w:sz w:val="21"/>
              </w:rPr>
            </w:pPr>
            <w:r>
              <w:rPr>
                <w:sz w:val="21"/>
              </w:rPr>
              <w:t>证监会确定的证券公司 8 位机构</w:t>
            </w:r>
          </w:p>
          <w:p>
            <w:pPr>
              <w:pStyle w:val="13"/>
              <w:spacing w:before="43" w:line="269" w:lineRule="exact"/>
              <w:ind w:left="98"/>
              <w:rPr>
                <w:sz w:val="21"/>
              </w:rPr>
            </w:pPr>
            <w:r>
              <w:rPr>
                <w:sz w:val="21"/>
              </w:rPr>
              <w:t>编码</w:t>
            </w:r>
          </w:p>
        </w:tc>
      </w:tr>
    </w:tbl>
    <w:p>
      <w:pPr>
        <w:pStyle w:val="5"/>
        <w:spacing w:before="12"/>
        <w:rPr>
          <w:sz w:val="2"/>
        </w:rPr>
      </w:pPr>
    </w:p>
    <w:tbl>
      <w:tblPr>
        <w:tblStyle w:val="10"/>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566" w:type="dxa"/>
            <w:tcBorders>
              <w:left w:val="double" w:color="000000" w:sz="0" w:space="0"/>
            </w:tcBorders>
          </w:tcPr>
          <w:p>
            <w:pPr>
              <w:pStyle w:val="13"/>
              <w:spacing w:before="99"/>
              <w:ind w:left="220"/>
              <w:rPr>
                <w:sz w:val="21"/>
              </w:rPr>
            </w:pPr>
            <w:r>
              <w:rPr>
                <w:sz w:val="21"/>
              </w:rPr>
              <w:t>2</w:t>
            </w:r>
          </w:p>
        </w:tc>
        <w:tc>
          <w:tcPr>
            <w:tcW w:w="1279" w:type="dxa"/>
          </w:tcPr>
          <w:p>
            <w:pPr>
              <w:pStyle w:val="13"/>
              <w:spacing w:before="99"/>
              <w:ind w:left="98"/>
              <w:rPr>
                <w:sz w:val="21"/>
              </w:rPr>
            </w:pPr>
            <w:r>
              <w:rPr>
                <w:sz w:val="21"/>
              </w:rPr>
              <w:t>KHDM</w:t>
            </w:r>
          </w:p>
        </w:tc>
        <w:tc>
          <w:tcPr>
            <w:tcW w:w="1700" w:type="dxa"/>
          </w:tcPr>
          <w:p>
            <w:pPr>
              <w:pStyle w:val="13"/>
              <w:spacing w:before="99"/>
              <w:ind w:left="98"/>
              <w:rPr>
                <w:sz w:val="21"/>
              </w:rPr>
            </w:pPr>
            <w:r>
              <w:rPr>
                <w:sz w:val="21"/>
              </w:rPr>
              <w:t>客户代码</w:t>
            </w:r>
          </w:p>
        </w:tc>
        <w:tc>
          <w:tcPr>
            <w:tcW w:w="1136" w:type="dxa"/>
          </w:tcPr>
          <w:p>
            <w:pPr>
              <w:pStyle w:val="13"/>
              <w:spacing w:before="99"/>
              <w:ind w:left="112" w:right="105"/>
              <w:jc w:val="center"/>
              <w:rPr>
                <w:sz w:val="21"/>
              </w:rPr>
            </w:pPr>
            <w:r>
              <w:rPr>
                <w:sz w:val="21"/>
              </w:rPr>
              <w:t>C20</w:t>
            </w:r>
          </w:p>
        </w:tc>
        <w:tc>
          <w:tcPr>
            <w:tcW w:w="708" w:type="dxa"/>
          </w:tcPr>
          <w:p>
            <w:pPr>
              <w:pStyle w:val="13"/>
              <w:spacing w:before="99"/>
              <w:ind w:left="7"/>
              <w:jc w:val="center"/>
              <w:rPr>
                <w:sz w:val="21"/>
              </w:rPr>
            </w:pPr>
            <w:r>
              <w:rPr>
                <w:sz w:val="21"/>
              </w:rPr>
              <w:t>N</w:t>
            </w:r>
          </w:p>
        </w:tc>
        <w:tc>
          <w:tcPr>
            <w:tcW w:w="3260" w:type="dxa"/>
            <w:tcBorders>
              <w:right w:val="double" w:color="000000" w:sz="0" w:space="0"/>
            </w:tcBorders>
          </w:tcPr>
          <w:p>
            <w:pPr>
              <w:pStyle w:val="13"/>
              <w:spacing w:before="99"/>
              <w:ind w:left="98"/>
              <w:rPr>
                <w:sz w:val="21"/>
              </w:rPr>
            </w:pPr>
            <w:r>
              <w:rPr>
                <w:sz w:val="21"/>
              </w:rPr>
              <w:t>客户唯一标识代码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tcBorders>
          </w:tcPr>
          <w:p>
            <w:pPr>
              <w:pStyle w:val="13"/>
              <w:spacing w:before="25"/>
              <w:ind w:left="220"/>
              <w:rPr>
                <w:sz w:val="21"/>
              </w:rPr>
            </w:pPr>
            <w:r>
              <w:rPr>
                <w:sz w:val="21"/>
              </w:rPr>
              <w:t>3</w:t>
            </w:r>
          </w:p>
        </w:tc>
        <w:tc>
          <w:tcPr>
            <w:tcW w:w="1279" w:type="dxa"/>
          </w:tcPr>
          <w:p>
            <w:pPr>
              <w:pStyle w:val="13"/>
              <w:spacing w:before="25"/>
              <w:ind w:left="98"/>
              <w:rPr>
                <w:sz w:val="21"/>
              </w:rPr>
            </w:pPr>
            <w:r>
              <w:rPr>
                <w:sz w:val="21"/>
              </w:rPr>
              <w:t>ZHDM</w:t>
            </w:r>
          </w:p>
        </w:tc>
        <w:tc>
          <w:tcPr>
            <w:tcW w:w="1700" w:type="dxa"/>
          </w:tcPr>
          <w:p>
            <w:pPr>
              <w:pStyle w:val="13"/>
              <w:spacing w:before="25"/>
              <w:ind w:left="98"/>
              <w:rPr>
                <w:sz w:val="21"/>
              </w:rPr>
            </w:pPr>
            <w:r>
              <w:rPr>
                <w:sz w:val="21"/>
              </w:rPr>
              <w:t>账户代码</w:t>
            </w:r>
          </w:p>
        </w:tc>
        <w:tc>
          <w:tcPr>
            <w:tcW w:w="1136" w:type="dxa"/>
          </w:tcPr>
          <w:p>
            <w:pPr>
              <w:pStyle w:val="13"/>
              <w:spacing w:before="25"/>
              <w:ind w:left="112" w:right="105"/>
              <w:jc w:val="center"/>
              <w:rPr>
                <w:sz w:val="21"/>
              </w:rPr>
            </w:pPr>
            <w:r>
              <w:rPr>
                <w:sz w:val="21"/>
              </w:rPr>
              <w:t>C20</w:t>
            </w:r>
          </w:p>
        </w:tc>
        <w:tc>
          <w:tcPr>
            <w:tcW w:w="708" w:type="dxa"/>
          </w:tcPr>
          <w:p>
            <w:pPr>
              <w:pStyle w:val="13"/>
              <w:spacing w:before="25"/>
              <w:ind w:left="7"/>
              <w:jc w:val="center"/>
              <w:rPr>
                <w:sz w:val="21"/>
              </w:rPr>
            </w:pPr>
            <w:r>
              <w:rPr>
                <w:sz w:val="21"/>
              </w:rPr>
              <w:t>N</w:t>
            </w:r>
          </w:p>
        </w:tc>
        <w:tc>
          <w:tcPr>
            <w:tcW w:w="3260" w:type="dxa"/>
            <w:tcBorders>
              <w:right w:val="double" w:color="000000" w:sz="0" w:space="0"/>
            </w:tcBorders>
          </w:tcPr>
          <w:p>
            <w:pPr>
              <w:pStyle w:val="13"/>
              <w:spacing w:before="25"/>
              <w:ind w:left="98"/>
              <w:rPr>
                <w:sz w:val="21"/>
              </w:rPr>
            </w:pPr>
            <w:r>
              <w:rPr>
                <w:sz w:val="21"/>
              </w:rPr>
              <w:t>备用字段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4" w:hRule="atLeast"/>
        </w:trPr>
        <w:tc>
          <w:tcPr>
            <w:tcW w:w="566" w:type="dxa"/>
            <w:tcBorders>
              <w:left w:val="double" w:color="000000" w:sz="0" w:space="0"/>
            </w:tcBorders>
          </w:tcPr>
          <w:p>
            <w:pPr>
              <w:pStyle w:val="13"/>
              <w:spacing w:before="9"/>
              <w:rPr>
                <w:sz w:val="28"/>
              </w:rPr>
            </w:pPr>
          </w:p>
          <w:p>
            <w:pPr>
              <w:pStyle w:val="13"/>
              <w:ind w:left="220"/>
              <w:rPr>
                <w:sz w:val="21"/>
              </w:rPr>
            </w:pPr>
            <w:r>
              <w:rPr>
                <w:sz w:val="21"/>
              </w:rPr>
              <w:t>4</w:t>
            </w:r>
          </w:p>
        </w:tc>
        <w:tc>
          <w:tcPr>
            <w:tcW w:w="1279" w:type="dxa"/>
          </w:tcPr>
          <w:p>
            <w:pPr>
              <w:pStyle w:val="13"/>
              <w:spacing w:before="9"/>
              <w:rPr>
                <w:sz w:val="28"/>
              </w:rPr>
            </w:pPr>
          </w:p>
          <w:p>
            <w:pPr>
              <w:pStyle w:val="13"/>
              <w:ind w:left="98"/>
              <w:rPr>
                <w:sz w:val="21"/>
              </w:rPr>
            </w:pPr>
            <w:r>
              <w:rPr>
                <w:sz w:val="21"/>
              </w:rPr>
              <w:t>BZ</w:t>
            </w:r>
          </w:p>
        </w:tc>
        <w:tc>
          <w:tcPr>
            <w:tcW w:w="1700" w:type="dxa"/>
          </w:tcPr>
          <w:p>
            <w:pPr>
              <w:pStyle w:val="13"/>
              <w:spacing w:before="9"/>
              <w:rPr>
                <w:sz w:val="28"/>
              </w:rPr>
            </w:pPr>
          </w:p>
          <w:p>
            <w:pPr>
              <w:pStyle w:val="13"/>
              <w:ind w:left="98"/>
              <w:rPr>
                <w:sz w:val="21"/>
              </w:rPr>
            </w:pPr>
            <w:r>
              <w:rPr>
                <w:sz w:val="21"/>
              </w:rPr>
              <w:t>币种</w:t>
            </w:r>
          </w:p>
        </w:tc>
        <w:tc>
          <w:tcPr>
            <w:tcW w:w="1136" w:type="dxa"/>
          </w:tcPr>
          <w:p>
            <w:pPr>
              <w:pStyle w:val="13"/>
              <w:spacing w:before="9"/>
              <w:rPr>
                <w:sz w:val="28"/>
              </w:rPr>
            </w:pPr>
          </w:p>
          <w:p>
            <w:pPr>
              <w:pStyle w:val="13"/>
              <w:ind w:left="112" w:right="105"/>
              <w:jc w:val="center"/>
              <w:rPr>
                <w:sz w:val="21"/>
              </w:rPr>
            </w:pPr>
            <w:r>
              <w:rPr>
                <w:sz w:val="21"/>
              </w:rPr>
              <w:t>C3</w:t>
            </w:r>
          </w:p>
        </w:tc>
        <w:tc>
          <w:tcPr>
            <w:tcW w:w="708" w:type="dxa"/>
          </w:tcPr>
          <w:p>
            <w:pPr>
              <w:pStyle w:val="13"/>
              <w:spacing w:before="9"/>
              <w:rPr>
                <w:sz w:val="28"/>
              </w:rPr>
            </w:pPr>
          </w:p>
          <w:p>
            <w:pPr>
              <w:pStyle w:val="13"/>
              <w:ind w:left="7"/>
              <w:jc w:val="center"/>
              <w:rPr>
                <w:sz w:val="21"/>
              </w:rPr>
            </w:pPr>
            <w:r>
              <w:rPr>
                <w:sz w:val="21"/>
              </w:rPr>
              <w:t>N</w:t>
            </w:r>
          </w:p>
        </w:tc>
        <w:tc>
          <w:tcPr>
            <w:tcW w:w="3260" w:type="dxa"/>
            <w:tcBorders>
              <w:right w:val="double" w:color="000000" w:sz="0" w:space="0"/>
            </w:tcBorders>
          </w:tcPr>
          <w:p>
            <w:pPr>
              <w:pStyle w:val="13"/>
              <w:spacing w:before="15" w:line="310" w:lineRule="atLeast"/>
              <w:ind w:left="98" w:right="1980"/>
              <w:rPr>
                <w:sz w:val="21"/>
              </w:rPr>
            </w:pPr>
            <w:r>
              <w:rPr>
                <w:sz w:val="21"/>
              </w:rPr>
              <w:t>CNY：人民币USD：美元HKD：港币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77"/>
              <w:ind w:left="220"/>
              <w:rPr>
                <w:sz w:val="21"/>
              </w:rPr>
            </w:pPr>
            <w:r>
              <w:rPr>
                <w:sz w:val="21"/>
              </w:rPr>
              <w:t>5</w:t>
            </w:r>
          </w:p>
        </w:tc>
        <w:tc>
          <w:tcPr>
            <w:tcW w:w="1279" w:type="dxa"/>
          </w:tcPr>
          <w:p>
            <w:pPr>
              <w:pStyle w:val="13"/>
              <w:spacing w:before="77"/>
              <w:ind w:left="98"/>
              <w:rPr>
                <w:sz w:val="21"/>
              </w:rPr>
            </w:pPr>
            <w:r>
              <w:rPr>
                <w:sz w:val="21"/>
              </w:rPr>
              <w:t>FSRQ</w:t>
            </w:r>
          </w:p>
        </w:tc>
        <w:tc>
          <w:tcPr>
            <w:tcW w:w="1700" w:type="dxa"/>
          </w:tcPr>
          <w:p>
            <w:pPr>
              <w:pStyle w:val="13"/>
              <w:spacing w:before="77"/>
              <w:ind w:left="98"/>
              <w:rPr>
                <w:sz w:val="21"/>
              </w:rPr>
            </w:pPr>
            <w:r>
              <w:rPr>
                <w:sz w:val="21"/>
              </w:rPr>
              <w:t>发生日期</w:t>
            </w:r>
          </w:p>
        </w:tc>
        <w:tc>
          <w:tcPr>
            <w:tcW w:w="1136" w:type="dxa"/>
          </w:tcPr>
          <w:p>
            <w:pPr>
              <w:pStyle w:val="13"/>
              <w:spacing w:before="77"/>
              <w:ind w:left="112" w:right="105"/>
              <w:jc w:val="center"/>
              <w:rPr>
                <w:sz w:val="21"/>
              </w:rPr>
            </w:pPr>
            <w:r>
              <w:rPr>
                <w:sz w:val="21"/>
              </w:rPr>
              <w:t>C8</w:t>
            </w:r>
          </w:p>
        </w:tc>
        <w:tc>
          <w:tcPr>
            <w:tcW w:w="708" w:type="dxa"/>
          </w:tcPr>
          <w:p>
            <w:pPr>
              <w:pStyle w:val="13"/>
              <w:spacing w:before="77"/>
              <w:ind w:left="7"/>
              <w:jc w:val="center"/>
              <w:rPr>
                <w:sz w:val="21"/>
              </w:rPr>
            </w:pPr>
            <w:r>
              <w:rPr>
                <w:sz w:val="21"/>
              </w:rPr>
              <w:t>N</w:t>
            </w:r>
          </w:p>
        </w:tc>
        <w:tc>
          <w:tcPr>
            <w:tcW w:w="3260" w:type="dxa"/>
            <w:tcBorders>
              <w:right w:val="double" w:color="000000" w:sz="0" w:space="0"/>
            </w:tcBorders>
          </w:tcPr>
          <w:p>
            <w:pPr>
              <w:pStyle w:val="13"/>
              <w:spacing w:before="77"/>
              <w:ind w:left="98"/>
              <w:rPr>
                <w:sz w:val="21"/>
              </w:rPr>
            </w:pPr>
            <w:r>
              <w:rPr>
                <w:sz w:val="21"/>
              </w:rPr>
              <w:t>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77"/>
              <w:ind w:left="220"/>
              <w:rPr>
                <w:sz w:val="21"/>
              </w:rPr>
            </w:pPr>
            <w:r>
              <w:rPr>
                <w:sz w:val="21"/>
              </w:rPr>
              <w:t>6</w:t>
            </w:r>
          </w:p>
        </w:tc>
        <w:tc>
          <w:tcPr>
            <w:tcW w:w="1279" w:type="dxa"/>
          </w:tcPr>
          <w:p>
            <w:pPr>
              <w:pStyle w:val="13"/>
              <w:spacing w:before="77"/>
              <w:ind w:left="98"/>
              <w:rPr>
                <w:sz w:val="21"/>
              </w:rPr>
            </w:pPr>
            <w:r>
              <w:rPr>
                <w:sz w:val="21"/>
              </w:rPr>
              <w:t>FSSJ</w:t>
            </w:r>
          </w:p>
        </w:tc>
        <w:tc>
          <w:tcPr>
            <w:tcW w:w="1700" w:type="dxa"/>
          </w:tcPr>
          <w:p>
            <w:pPr>
              <w:pStyle w:val="13"/>
              <w:spacing w:before="77"/>
              <w:ind w:left="98"/>
              <w:rPr>
                <w:sz w:val="21"/>
              </w:rPr>
            </w:pPr>
            <w:r>
              <w:rPr>
                <w:sz w:val="21"/>
              </w:rPr>
              <w:t>发生时间</w:t>
            </w:r>
          </w:p>
        </w:tc>
        <w:tc>
          <w:tcPr>
            <w:tcW w:w="1136" w:type="dxa"/>
          </w:tcPr>
          <w:p>
            <w:pPr>
              <w:pStyle w:val="13"/>
              <w:spacing w:before="77"/>
              <w:ind w:left="112" w:right="105"/>
              <w:jc w:val="center"/>
              <w:rPr>
                <w:sz w:val="21"/>
              </w:rPr>
            </w:pPr>
            <w:r>
              <w:rPr>
                <w:sz w:val="21"/>
              </w:rPr>
              <w:t>C6</w:t>
            </w:r>
          </w:p>
        </w:tc>
        <w:tc>
          <w:tcPr>
            <w:tcW w:w="708" w:type="dxa"/>
          </w:tcPr>
          <w:p>
            <w:pPr>
              <w:pStyle w:val="13"/>
              <w:spacing w:before="77"/>
              <w:ind w:left="7"/>
              <w:jc w:val="center"/>
              <w:rPr>
                <w:sz w:val="21"/>
              </w:rPr>
            </w:pPr>
            <w:r>
              <w:rPr>
                <w:sz w:val="21"/>
              </w:rPr>
              <w:t>N</w:t>
            </w:r>
          </w:p>
        </w:tc>
        <w:tc>
          <w:tcPr>
            <w:tcW w:w="3260" w:type="dxa"/>
            <w:tcBorders>
              <w:right w:val="double" w:color="000000" w:sz="0" w:space="0"/>
            </w:tcBorders>
          </w:tcPr>
          <w:p>
            <w:pPr>
              <w:pStyle w:val="13"/>
              <w:spacing w:before="77"/>
              <w:ind w:left="98"/>
              <w:rPr>
                <w:sz w:val="21"/>
              </w:rPr>
            </w:pPr>
            <w:r>
              <w:rPr>
                <w:sz w:val="21"/>
              </w:rPr>
              <w:t>HHMMSS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6" w:hRule="atLeast"/>
        </w:trPr>
        <w:tc>
          <w:tcPr>
            <w:tcW w:w="566" w:type="dxa"/>
            <w:tcBorders>
              <w:left w:val="double" w:color="000000" w:sz="0" w:space="0"/>
            </w:tcBorders>
          </w:tcPr>
          <w:p>
            <w:pPr>
              <w:pStyle w:val="13"/>
              <w:spacing w:before="1"/>
              <w:rPr>
                <w:sz w:val="26"/>
              </w:rPr>
            </w:pPr>
          </w:p>
          <w:p>
            <w:pPr>
              <w:pStyle w:val="13"/>
              <w:ind w:left="220"/>
              <w:rPr>
                <w:sz w:val="21"/>
              </w:rPr>
            </w:pPr>
            <w:r>
              <w:rPr>
                <w:sz w:val="21"/>
              </w:rPr>
              <w:t>7</w:t>
            </w:r>
          </w:p>
        </w:tc>
        <w:tc>
          <w:tcPr>
            <w:tcW w:w="1279" w:type="dxa"/>
          </w:tcPr>
          <w:p>
            <w:pPr>
              <w:pStyle w:val="13"/>
              <w:spacing w:before="1"/>
              <w:rPr>
                <w:sz w:val="26"/>
              </w:rPr>
            </w:pPr>
          </w:p>
          <w:p>
            <w:pPr>
              <w:pStyle w:val="13"/>
              <w:ind w:left="98"/>
              <w:rPr>
                <w:sz w:val="21"/>
              </w:rPr>
            </w:pPr>
            <w:r>
              <w:rPr>
                <w:sz w:val="21"/>
              </w:rPr>
              <w:t>BDLB</w:t>
            </w:r>
          </w:p>
        </w:tc>
        <w:tc>
          <w:tcPr>
            <w:tcW w:w="1700" w:type="dxa"/>
          </w:tcPr>
          <w:p>
            <w:pPr>
              <w:pStyle w:val="13"/>
              <w:spacing w:before="1"/>
              <w:rPr>
                <w:sz w:val="26"/>
              </w:rPr>
            </w:pPr>
          </w:p>
          <w:p>
            <w:pPr>
              <w:pStyle w:val="13"/>
              <w:ind w:left="98"/>
              <w:rPr>
                <w:sz w:val="21"/>
              </w:rPr>
            </w:pPr>
            <w:r>
              <w:rPr>
                <w:sz w:val="21"/>
              </w:rPr>
              <w:t>变动类别</w:t>
            </w:r>
          </w:p>
        </w:tc>
        <w:tc>
          <w:tcPr>
            <w:tcW w:w="1136" w:type="dxa"/>
          </w:tcPr>
          <w:p>
            <w:pPr>
              <w:pStyle w:val="13"/>
              <w:spacing w:before="1"/>
              <w:rPr>
                <w:sz w:val="26"/>
              </w:rPr>
            </w:pPr>
          </w:p>
          <w:p>
            <w:pPr>
              <w:pStyle w:val="13"/>
              <w:ind w:left="112" w:right="105"/>
              <w:jc w:val="center"/>
              <w:rPr>
                <w:sz w:val="21"/>
              </w:rPr>
            </w:pPr>
            <w:r>
              <w:rPr>
                <w:sz w:val="21"/>
              </w:rPr>
              <w:t>C2</w:t>
            </w:r>
          </w:p>
        </w:tc>
        <w:tc>
          <w:tcPr>
            <w:tcW w:w="708" w:type="dxa"/>
          </w:tcPr>
          <w:p>
            <w:pPr>
              <w:pStyle w:val="13"/>
              <w:spacing w:before="1"/>
              <w:rPr>
                <w:sz w:val="26"/>
              </w:rPr>
            </w:pPr>
          </w:p>
          <w:p>
            <w:pPr>
              <w:pStyle w:val="13"/>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z w:val="21"/>
              </w:rPr>
              <w:t>01</w:t>
            </w:r>
            <w:r>
              <w:rPr>
                <w:spacing w:val="-14"/>
                <w:sz w:val="21"/>
              </w:rPr>
              <w:t xml:space="preserve"> 存入；</w:t>
            </w:r>
            <w:r>
              <w:rPr>
                <w:sz w:val="21"/>
              </w:rPr>
              <w:t>02</w:t>
            </w:r>
            <w:r>
              <w:rPr>
                <w:spacing w:val="-14"/>
                <w:sz w:val="21"/>
              </w:rPr>
              <w:t xml:space="preserve"> 取出；</w:t>
            </w:r>
            <w:r>
              <w:rPr>
                <w:sz w:val="21"/>
              </w:rPr>
              <w:t>03</w:t>
            </w:r>
            <w:r>
              <w:rPr>
                <w:spacing w:val="-10"/>
                <w:sz w:val="21"/>
              </w:rPr>
              <w:t xml:space="preserve"> 错账调入；</w:t>
            </w:r>
          </w:p>
          <w:p>
            <w:pPr>
              <w:pStyle w:val="13"/>
              <w:spacing w:before="43"/>
              <w:ind w:left="98" w:right="-29"/>
              <w:rPr>
                <w:sz w:val="21"/>
              </w:rPr>
            </w:pPr>
            <w:r>
              <w:rPr>
                <w:sz w:val="21"/>
              </w:rPr>
              <w:t>04</w:t>
            </w:r>
            <w:r>
              <w:rPr>
                <w:spacing w:val="-53"/>
                <w:sz w:val="21"/>
              </w:rPr>
              <w:t xml:space="preserve"> </w:t>
            </w:r>
            <w:r>
              <w:rPr>
                <w:spacing w:val="-22"/>
                <w:sz w:val="21"/>
              </w:rPr>
              <w:t>错账调出；</w:t>
            </w:r>
            <w:r>
              <w:rPr>
                <w:sz w:val="21"/>
              </w:rPr>
              <w:t>05</w:t>
            </w:r>
            <w:r>
              <w:rPr>
                <w:spacing w:val="-55"/>
                <w:sz w:val="21"/>
              </w:rPr>
              <w:t xml:space="preserve"> </w:t>
            </w:r>
            <w:r>
              <w:rPr>
                <w:spacing w:val="-5"/>
                <w:sz w:val="21"/>
              </w:rPr>
              <w:t>非交易资金增加；</w:t>
            </w:r>
          </w:p>
          <w:p>
            <w:pPr>
              <w:pStyle w:val="13"/>
              <w:spacing w:before="44"/>
              <w:ind w:left="98"/>
              <w:rPr>
                <w:sz w:val="21"/>
              </w:rPr>
            </w:pPr>
            <w:r>
              <w:rPr>
                <w:sz w:val="21"/>
              </w:rPr>
              <w:t>06 非交易资金减少。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220"/>
              <w:rPr>
                <w:sz w:val="21"/>
              </w:rPr>
            </w:pPr>
            <w:r>
              <w:rPr>
                <w:sz w:val="21"/>
              </w:rPr>
              <w:t>8</w:t>
            </w:r>
          </w:p>
        </w:tc>
        <w:tc>
          <w:tcPr>
            <w:tcW w:w="1279" w:type="dxa"/>
          </w:tcPr>
          <w:p>
            <w:pPr>
              <w:pStyle w:val="13"/>
              <w:spacing w:before="22"/>
              <w:ind w:left="98"/>
              <w:rPr>
                <w:sz w:val="21"/>
              </w:rPr>
            </w:pPr>
            <w:r>
              <w:rPr>
                <w:sz w:val="21"/>
              </w:rPr>
              <w:t>ZJLSH</w:t>
            </w:r>
          </w:p>
        </w:tc>
        <w:tc>
          <w:tcPr>
            <w:tcW w:w="1700" w:type="dxa"/>
          </w:tcPr>
          <w:p>
            <w:pPr>
              <w:pStyle w:val="13"/>
              <w:spacing w:before="22"/>
              <w:ind w:left="98"/>
              <w:rPr>
                <w:sz w:val="21"/>
              </w:rPr>
            </w:pPr>
            <w:r>
              <w:rPr>
                <w:sz w:val="21"/>
              </w:rPr>
              <w:t>资金流水号</w:t>
            </w:r>
          </w:p>
        </w:tc>
        <w:tc>
          <w:tcPr>
            <w:tcW w:w="1136" w:type="dxa"/>
          </w:tcPr>
          <w:p>
            <w:pPr>
              <w:pStyle w:val="13"/>
              <w:spacing w:before="22"/>
              <w:ind w:left="112" w:right="105"/>
              <w:jc w:val="center"/>
              <w:rPr>
                <w:sz w:val="21"/>
              </w:rPr>
            </w:pPr>
            <w:r>
              <w:rPr>
                <w:sz w:val="21"/>
              </w:rPr>
              <w:t>C30</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z w:val="21"/>
              </w:rPr>
              <w:t>公司自定义，不得重复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220"/>
              <w:rPr>
                <w:sz w:val="21"/>
              </w:rPr>
            </w:pPr>
            <w:r>
              <w:rPr>
                <w:sz w:val="21"/>
              </w:rPr>
              <w:t>9</w:t>
            </w:r>
          </w:p>
        </w:tc>
        <w:tc>
          <w:tcPr>
            <w:tcW w:w="1279" w:type="dxa"/>
          </w:tcPr>
          <w:p>
            <w:pPr>
              <w:pStyle w:val="13"/>
              <w:spacing w:before="22"/>
              <w:ind w:left="98"/>
              <w:rPr>
                <w:sz w:val="21"/>
              </w:rPr>
            </w:pPr>
            <w:r>
              <w:rPr>
                <w:sz w:val="21"/>
              </w:rPr>
              <w:t>ZY</w:t>
            </w:r>
          </w:p>
        </w:tc>
        <w:tc>
          <w:tcPr>
            <w:tcW w:w="1700" w:type="dxa"/>
          </w:tcPr>
          <w:p>
            <w:pPr>
              <w:pStyle w:val="13"/>
              <w:spacing w:before="22"/>
              <w:ind w:left="98"/>
              <w:rPr>
                <w:sz w:val="21"/>
              </w:rPr>
            </w:pPr>
            <w:r>
              <w:rPr>
                <w:sz w:val="21"/>
              </w:rPr>
              <w:t>摘要</w:t>
            </w:r>
          </w:p>
        </w:tc>
        <w:tc>
          <w:tcPr>
            <w:tcW w:w="1136" w:type="dxa"/>
          </w:tcPr>
          <w:p>
            <w:pPr>
              <w:pStyle w:val="13"/>
              <w:spacing w:before="22"/>
              <w:ind w:left="112" w:right="105"/>
              <w:jc w:val="center"/>
              <w:rPr>
                <w:sz w:val="21"/>
              </w:rPr>
            </w:pPr>
            <w:r>
              <w:rPr>
                <w:sz w:val="21"/>
              </w:rPr>
              <w:t>C40</w:t>
            </w:r>
          </w:p>
        </w:tc>
        <w:tc>
          <w:tcPr>
            <w:tcW w:w="708" w:type="dxa"/>
          </w:tcPr>
          <w:p>
            <w:pPr>
              <w:pStyle w:val="13"/>
              <w:spacing w:before="22"/>
              <w:ind w:left="7"/>
              <w:jc w:val="center"/>
              <w:rPr>
                <w:sz w:val="21"/>
              </w:rPr>
            </w:pPr>
            <w:r>
              <w:rPr>
                <w:sz w:val="21"/>
              </w:rPr>
              <w:t>Y</w:t>
            </w:r>
          </w:p>
        </w:tc>
        <w:tc>
          <w:tcPr>
            <w:tcW w:w="3260" w:type="dxa"/>
            <w:tcBorders>
              <w:right w:val="double" w:color="000000" w:sz="0" w:space="0"/>
            </w:tcBorders>
          </w:tcPr>
          <w:p>
            <w:pPr>
              <w:pStyle w:val="13"/>
              <w:spacing w:before="22"/>
              <w:ind w:left="98"/>
              <w:rPr>
                <w:sz w:val="21"/>
              </w:rPr>
            </w:pPr>
            <w:r>
              <w:rPr>
                <w:sz w:val="21"/>
              </w:rPr>
              <w:t>关于此笔流水的备注或说明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10</w:t>
            </w:r>
          </w:p>
        </w:tc>
        <w:tc>
          <w:tcPr>
            <w:tcW w:w="1279" w:type="dxa"/>
          </w:tcPr>
          <w:p>
            <w:pPr>
              <w:pStyle w:val="13"/>
              <w:spacing w:before="22"/>
              <w:ind w:left="98"/>
              <w:rPr>
                <w:sz w:val="21"/>
              </w:rPr>
            </w:pPr>
            <w:r>
              <w:rPr>
                <w:sz w:val="21"/>
              </w:rPr>
              <w:t>FSJE</w:t>
            </w:r>
          </w:p>
        </w:tc>
        <w:tc>
          <w:tcPr>
            <w:tcW w:w="1700" w:type="dxa"/>
          </w:tcPr>
          <w:p>
            <w:pPr>
              <w:pStyle w:val="13"/>
              <w:spacing w:before="22"/>
              <w:ind w:left="98"/>
              <w:rPr>
                <w:sz w:val="21"/>
              </w:rPr>
            </w:pPr>
            <w:r>
              <w:rPr>
                <w:sz w:val="21"/>
              </w:rPr>
              <w:t>发生金额</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z w:val="21"/>
              </w:rPr>
              <w:t>填绝对值，不允许出现负数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3"/>
              <w:spacing w:before="25" w:line="269" w:lineRule="exact"/>
              <w:ind w:left="167"/>
              <w:rPr>
                <w:sz w:val="21"/>
              </w:rPr>
            </w:pPr>
            <w:r>
              <w:rPr>
                <w:sz w:val="21"/>
              </w:rPr>
              <w:t>11</w:t>
            </w:r>
          </w:p>
        </w:tc>
        <w:tc>
          <w:tcPr>
            <w:tcW w:w="1279" w:type="dxa"/>
            <w:tcBorders>
              <w:bottom w:val="double" w:color="000000" w:sz="0" w:space="0"/>
            </w:tcBorders>
          </w:tcPr>
          <w:p>
            <w:pPr>
              <w:pStyle w:val="13"/>
              <w:spacing w:before="25" w:line="269" w:lineRule="exact"/>
              <w:ind w:left="98"/>
              <w:rPr>
                <w:sz w:val="21"/>
              </w:rPr>
            </w:pPr>
            <w:r>
              <w:rPr>
                <w:sz w:val="21"/>
              </w:rPr>
              <w:t>SJRQ</w:t>
            </w:r>
          </w:p>
        </w:tc>
        <w:tc>
          <w:tcPr>
            <w:tcW w:w="1700" w:type="dxa"/>
            <w:tcBorders>
              <w:bottom w:val="double" w:color="000000" w:sz="0" w:space="0"/>
            </w:tcBorders>
          </w:tcPr>
          <w:p>
            <w:pPr>
              <w:pStyle w:val="13"/>
              <w:spacing w:before="25" w:line="269" w:lineRule="exact"/>
              <w:ind w:left="98"/>
              <w:rPr>
                <w:sz w:val="21"/>
              </w:rPr>
            </w:pPr>
            <w:r>
              <w:rPr>
                <w:sz w:val="21"/>
              </w:rPr>
              <w:t>数据日期</w:t>
            </w:r>
          </w:p>
        </w:tc>
        <w:tc>
          <w:tcPr>
            <w:tcW w:w="1136" w:type="dxa"/>
            <w:tcBorders>
              <w:bottom w:val="double" w:color="000000" w:sz="0" w:space="0"/>
            </w:tcBorders>
          </w:tcPr>
          <w:p>
            <w:pPr>
              <w:pStyle w:val="13"/>
              <w:spacing w:before="25" w:line="269" w:lineRule="exact"/>
              <w:ind w:left="112" w:right="105"/>
              <w:jc w:val="center"/>
              <w:rPr>
                <w:sz w:val="21"/>
              </w:rPr>
            </w:pPr>
            <w:r>
              <w:rPr>
                <w:sz w:val="21"/>
              </w:rPr>
              <w:t>C8</w:t>
            </w:r>
          </w:p>
        </w:tc>
        <w:tc>
          <w:tcPr>
            <w:tcW w:w="708" w:type="dxa"/>
            <w:tcBorders>
              <w:bottom w:val="double" w:color="000000" w:sz="0" w:space="0"/>
            </w:tcBorders>
          </w:tcPr>
          <w:p>
            <w:pPr>
              <w:pStyle w:val="13"/>
              <w:spacing w:before="25" w:line="269" w:lineRule="exact"/>
              <w:ind w:left="7"/>
              <w:jc w:val="center"/>
              <w:rPr>
                <w:sz w:val="21"/>
              </w:rPr>
            </w:pPr>
            <w:r>
              <w:rPr>
                <w:sz w:val="21"/>
              </w:rPr>
              <w:t>N</w:t>
            </w:r>
          </w:p>
        </w:tc>
        <w:tc>
          <w:tcPr>
            <w:tcW w:w="3260" w:type="dxa"/>
            <w:tcBorders>
              <w:bottom w:val="double" w:color="000000" w:sz="0" w:space="0"/>
              <w:right w:val="double" w:color="000000" w:sz="0" w:space="0"/>
            </w:tcBorders>
          </w:tcPr>
          <w:p>
            <w:pPr>
              <w:pStyle w:val="13"/>
              <w:spacing w:before="25" w:line="269" w:lineRule="exact"/>
              <w:ind w:left="98"/>
              <w:rPr>
                <w:sz w:val="21"/>
              </w:rPr>
            </w:pPr>
            <w:r>
              <w:rPr>
                <w:sz w:val="21"/>
              </w:rPr>
              <w:t>YYYYMMDD</w:t>
            </w:r>
          </w:p>
        </w:tc>
      </w:tr>
    </w:tbl>
    <w:p>
      <w:pPr>
        <w:pStyle w:val="5"/>
        <w:spacing w:before="33"/>
        <w:ind w:left="360"/>
      </w:pPr>
      <w:r>
        <w:t>数据说明：</w:t>
      </w:r>
    </w:p>
    <w:p>
      <w:pPr>
        <w:pStyle w:val="5"/>
        <w:spacing w:before="43" w:line="278" w:lineRule="auto"/>
        <w:ind w:left="360" w:right="491"/>
        <w:jc w:val="both"/>
      </w:pPr>
      <w:r>
        <w:t>1</w:t>
      </w:r>
      <w:r>
        <w:rPr>
          <w:spacing w:val="-11"/>
        </w:rPr>
        <w:t xml:space="preserve">、本表 </w:t>
      </w:r>
      <w:r>
        <w:t>7. BDLB</w:t>
      </w:r>
      <w:r>
        <w:rPr>
          <w:spacing w:val="-25"/>
        </w:rPr>
        <w:t xml:space="preserve"> 中 </w:t>
      </w:r>
      <w:r>
        <w:t>01</w:t>
      </w:r>
      <w:r>
        <w:rPr>
          <w:spacing w:val="-3"/>
        </w:rPr>
        <w:t>、</w:t>
      </w:r>
      <w:r>
        <w:t>03、05</w:t>
      </w:r>
      <w:r>
        <w:rPr>
          <w:spacing w:val="-8"/>
        </w:rPr>
        <w:t xml:space="preserve"> 是资金账户资金净增加部分，</w:t>
      </w:r>
      <w:r>
        <w:t>02</w:t>
      </w:r>
      <w:r>
        <w:rPr>
          <w:spacing w:val="-3"/>
        </w:rPr>
        <w:t>、</w:t>
      </w:r>
      <w:r>
        <w:t>04</w:t>
      </w:r>
      <w:r>
        <w:rPr>
          <w:spacing w:val="-3"/>
        </w:rPr>
        <w:t>、</w:t>
      </w:r>
      <w:r>
        <w:t>06</w:t>
      </w:r>
      <w:r>
        <w:rPr>
          <w:spacing w:val="-8"/>
        </w:rPr>
        <w:t xml:space="preserve"> 是资金账户资金</w:t>
      </w:r>
      <w:r>
        <w:rPr>
          <w:spacing w:val="-6"/>
        </w:rPr>
        <w:t>净减少部分，</w:t>
      </w:r>
      <w:r>
        <w:rPr>
          <w:spacing w:val="-4"/>
        </w:rPr>
        <w:t>01</w:t>
      </w:r>
      <w:r>
        <w:rPr>
          <w:spacing w:val="-8"/>
        </w:rPr>
        <w:t>、</w:t>
      </w:r>
      <w:r>
        <w:t>02</w:t>
      </w:r>
      <w:r>
        <w:rPr>
          <w:spacing w:val="-8"/>
        </w:rPr>
        <w:t xml:space="preserve"> 指资金的划入划出，</w:t>
      </w:r>
      <w:r>
        <w:rPr>
          <w:spacing w:val="-4"/>
        </w:rPr>
        <w:t>03</w:t>
      </w:r>
      <w:r>
        <w:rPr>
          <w:spacing w:val="-8"/>
        </w:rPr>
        <w:t>、</w:t>
      </w:r>
      <w:r>
        <w:t>04</w:t>
      </w:r>
      <w:r>
        <w:rPr>
          <w:spacing w:val="-9"/>
        </w:rPr>
        <w:t xml:space="preserve"> 指错账调整，</w:t>
      </w:r>
      <w:r>
        <w:rPr>
          <w:spacing w:val="-4"/>
        </w:rPr>
        <w:t>05</w:t>
      </w:r>
      <w:r>
        <w:rPr>
          <w:spacing w:val="-8"/>
        </w:rPr>
        <w:t>、</w:t>
      </w:r>
      <w:r>
        <w:t>06</w:t>
      </w:r>
      <w:r>
        <w:rPr>
          <w:spacing w:val="-8"/>
        </w:rPr>
        <w:t xml:space="preserve"> 指担保券权益或结息</w:t>
      </w:r>
      <w:r>
        <w:rPr>
          <w:spacing w:val="-6"/>
        </w:rPr>
        <w:t>等其它的非交易原因对资金的影响，交易对资金的影响不纳入本表报送范围</w:t>
      </w:r>
      <w:r>
        <w:t>，05</w:t>
      </w:r>
      <w:r>
        <w:rPr>
          <w:spacing w:val="5"/>
        </w:rPr>
        <w:t xml:space="preserve"> 包括担保</w:t>
      </w:r>
      <w:r>
        <w:rPr>
          <w:spacing w:val="-3"/>
        </w:rPr>
        <w:t>券分红、客户资金结息等</w:t>
      </w:r>
      <w:r>
        <w:t>，06</w:t>
      </w:r>
      <w:r>
        <w:rPr>
          <w:spacing w:val="-9"/>
        </w:rPr>
        <w:t xml:space="preserve"> 包括机构客户扣税等。</w:t>
      </w:r>
    </w:p>
    <w:p>
      <w:pPr>
        <w:pStyle w:val="5"/>
        <w:ind w:left="360"/>
      </w:pPr>
      <w:r>
        <w:t>本表不含在途资金。</w:t>
      </w:r>
    </w:p>
    <w:p>
      <w:pPr>
        <w:pStyle w:val="5"/>
        <w:rPr>
          <w:sz w:val="20"/>
        </w:rPr>
      </w:pPr>
    </w:p>
    <w:p>
      <w:pPr>
        <w:pStyle w:val="5"/>
        <w:rPr>
          <w:sz w:val="20"/>
        </w:rPr>
      </w:pPr>
    </w:p>
    <w:p>
      <w:pPr>
        <w:pStyle w:val="5"/>
        <w:spacing w:before="8"/>
        <w:rPr>
          <w:sz w:val="20"/>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客户-证券账户余额</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4864"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54" name="文本框 43"/>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26"/>
                              </w:numPr>
                              <w:tabs>
                                <w:tab w:val="left" w:pos="523"/>
                                <w:tab w:val="left" w:pos="524"/>
                              </w:tabs>
                              <w:ind w:hanging="421"/>
                            </w:pPr>
                            <w:r>
                              <w:rPr>
                                <w:spacing w:val="-3"/>
                              </w:rPr>
                              <w:t>反映证券公司融资融券系统中所有客户证券持股余额数据。</w:t>
                            </w:r>
                          </w:p>
                        </w:txbxContent>
                      </wps:txbx>
                      <wps:bodyPr lIns="0" tIns="0" rIns="0" bIns="0" upright="1"/>
                    </wps:wsp>
                  </a:graphicData>
                </a:graphic>
              </wp:anchor>
            </w:drawing>
          </mc:Choice>
          <mc:Fallback>
            <w:pict>
              <v:shape id="文本框 43" o:spid="_x0000_s1026" o:spt="202" type="#_x0000_t202" style="position:absolute;left:0pt;margin-left:84.6pt;margin-top:7.3pt;height:48.4pt;width:426.2pt;mso-position-horizontal-relative:page;mso-wrap-distance-bottom:0pt;mso-wrap-distance-top:0pt;z-index:-251631616;mso-width-relative:page;mso-height-relative:page;" filled="f" stroked="t" coordsize="21600,21600" o:gfxdata="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kZGx1gAAAAsBAAAPAAAAAAAAAAEAIAAAACIAAABkcnMvZG93bnJldi54&#10;bWxQSwECFAAUAAAACACHTuJARi0WxvwBAADlAwAADgAAAAAAAAABACAAAAAlAQAAZHJzL2Uyb0Rv&#10;Yy54bWxQSwUGAAAAAAYABgBZAQAAkwU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26"/>
                        </w:numPr>
                        <w:tabs>
                          <w:tab w:val="left" w:pos="523"/>
                          <w:tab w:val="left" w:pos="524"/>
                        </w:tabs>
                        <w:ind w:hanging="421"/>
                      </w:pPr>
                      <w:r>
                        <w:rPr>
                          <w:spacing w:val="-3"/>
                        </w:rPr>
                        <w:t>反映证券公司融资融券系统中所有客户证券持股余额数据。</w:t>
                      </w:r>
                    </w:p>
                  </w:txbxContent>
                </v:textbox>
                <w10:wrap type="topAndBottom"/>
              </v:shape>
            </w:pict>
          </mc:Fallback>
        </mc:AlternateContent>
      </w:r>
    </w:p>
    <w:p>
      <w:pPr>
        <w:pStyle w:val="5"/>
        <w:spacing w:before="3"/>
        <w:rPr>
          <w:sz w:val="16"/>
        </w:rPr>
      </w:pPr>
    </w:p>
    <w:p>
      <w:pPr>
        <w:pStyle w:val="12"/>
        <w:numPr>
          <w:ilvl w:val="2"/>
          <w:numId w:val="1"/>
        </w:numPr>
        <w:tabs>
          <w:tab w:val="left" w:pos="1134"/>
        </w:tabs>
        <w:spacing w:before="62"/>
        <w:ind w:left="1133" w:hanging="774"/>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3"/>
              <w:spacing w:before="24"/>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4"/>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
              <w:rPr>
                <w:sz w:val="14"/>
              </w:rPr>
            </w:pPr>
          </w:p>
          <w:p>
            <w:pPr>
              <w:pStyle w:val="13"/>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3"/>
              <w:spacing w:before="11"/>
              <w:rPr>
                <w:sz w:val="28"/>
              </w:rPr>
            </w:pPr>
          </w:p>
          <w:p>
            <w:pPr>
              <w:pStyle w:val="1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9" w:line="312" w:lineRule="exac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5" w:line="269" w:lineRule="exact"/>
              <w:ind w:left="220"/>
              <w:rPr>
                <w:sz w:val="21"/>
              </w:rPr>
            </w:pPr>
            <w:r>
              <w:rPr>
                <w:sz w:val="21"/>
              </w:rPr>
              <w:t>4</w:t>
            </w:r>
          </w:p>
        </w:tc>
        <w:tc>
          <w:tcPr>
            <w:tcW w:w="1279"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SCDM</w:t>
            </w:r>
          </w:p>
        </w:tc>
        <w:tc>
          <w:tcPr>
            <w:tcW w:w="1700"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市场代码</w:t>
            </w:r>
          </w:p>
        </w:tc>
        <w:tc>
          <w:tcPr>
            <w:tcW w:w="1136" w:type="dxa"/>
            <w:tcBorders>
              <w:top w:val="single" w:color="000000" w:sz="6" w:space="0"/>
              <w:left w:val="single" w:color="000000" w:sz="6" w:space="0"/>
              <w:right w:val="single" w:color="000000" w:sz="6" w:space="0"/>
            </w:tcBorders>
          </w:tcPr>
          <w:p>
            <w:pPr>
              <w:pStyle w:val="13"/>
              <w:spacing w:before="25" w:line="269" w:lineRule="exact"/>
              <w:ind w:left="112" w:right="105"/>
              <w:jc w:val="center"/>
              <w:rPr>
                <w:sz w:val="21"/>
              </w:rPr>
            </w:pPr>
            <w:r>
              <w:rPr>
                <w:sz w:val="21"/>
              </w:rPr>
              <w:t>C2</w:t>
            </w:r>
          </w:p>
        </w:tc>
        <w:tc>
          <w:tcPr>
            <w:tcW w:w="708" w:type="dxa"/>
            <w:tcBorders>
              <w:top w:val="single" w:color="000000" w:sz="6" w:space="0"/>
              <w:left w:val="single" w:color="000000" w:sz="6" w:space="0"/>
              <w:right w:val="single" w:color="000000" w:sz="6" w:space="0"/>
            </w:tcBorders>
          </w:tcPr>
          <w:p>
            <w:pPr>
              <w:pStyle w:val="13"/>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3"/>
              <w:spacing w:before="25" w:line="269" w:lineRule="exact"/>
              <w:ind w:left="98"/>
              <w:rPr>
                <w:sz w:val="21"/>
              </w:rPr>
            </w:pPr>
            <w:r>
              <w:rPr>
                <w:sz w:val="21"/>
              </w:rPr>
              <w:t>01：上海 A 股市场；02：上海 B</w:t>
            </w:r>
          </w:p>
        </w:tc>
      </w:tr>
    </w:tbl>
    <w:p>
      <w:pPr>
        <w:spacing w:line="269" w:lineRule="exact"/>
        <w:rPr>
          <w:sz w:val="21"/>
        </w:rPr>
        <w:sectPr>
          <w:pgSz w:w="11910" w:h="16840"/>
          <w:pgMar w:top="1400" w:right="1300" w:bottom="1380" w:left="1440" w:header="877" w:footer="1177" w:gutter="0"/>
          <w:cols w:space="720" w:num="1"/>
        </w:sectPr>
      </w:pPr>
    </w:p>
    <w:p>
      <w:pPr>
        <w:pStyle w:val="5"/>
        <w:spacing w:before="12"/>
        <w:rPr>
          <w:sz w:val="2"/>
        </w:rPr>
      </w:pPr>
    </w:p>
    <w:tbl>
      <w:tblPr>
        <w:tblStyle w:val="10"/>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66" w:type="dxa"/>
            <w:tcBorders>
              <w:left w:val="double" w:color="000000" w:sz="0" w:space="0"/>
            </w:tcBorders>
          </w:tcPr>
          <w:p>
            <w:pPr>
              <w:pStyle w:val="13"/>
              <w:rPr>
                <w:rFonts w:ascii="Times New Roman"/>
                <w:sz w:val="20"/>
              </w:rPr>
            </w:pPr>
          </w:p>
        </w:tc>
        <w:tc>
          <w:tcPr>
            <w:tcW w:w="1279" w:type="dxa"/>
          </w:tcPr>
          <w:p>
            <w:pPr>
              <w:pStyle w:val="13"/>
              <w:rPr>
                <w:rFonts w:ascii="Times New Roman"/>
                <w:sz w:val="20"/>
              </w:rPr>
            </w:pPr>
          </w:p>
        </w:tc>
        <w:tc>
          <w:tcPr>
            <w:tcW w:w="1700" w:type="dxa"/>
          </w:tcPr>
          <w:p>
            <w:pPr>
              <w:pStyle w:val="13"/>
              <w:rPr>
                <w:rFonts w:ascii="Times New Roman"/>
                <w:sz w:val="20"/>
              </w:rPr>
            </w:pPr>
          </w:p>
        </w:tc>
        <w:tc>
          <w:tcPr>
            <w:tcW w:w="1136" w:type="dxa"/>
          </w:tcPr>
          <w:p>
            <w:pPr>
              <w:pStyle w:val="13"/>
              <w:rPr>
                <w:rFonts w:ascii="Times New Roman"/>
                <w:sz w:val="20"/>
              </w:rPr>
            </w:pPr>
          </w:p>
        </w:tc>
        <w:tc>
          <w:tcPr>
            <w:tcW w:w="708" w:type="dxa"/>
          </w:tcPr>
          <w:p>
            <w:pPr>
              <w:pStyle w:val="13"/>
              <w:rPr>
                <w:rFonts w:ascii="Times New Roman"/>
                <w:sz w:val="20"/>
              </w:rPr>
            </w:pPr>
          </w:p>
        </w:tc>
        <w:tc>
          <w:tcPr>
            <w:tcW w:w="3260" w:type="dxa"/>
            <w:tcBorders>
              <w:right w:val="double" w:color="000000" w:sz="0" w:space="0"/>
            </w:tcBorders>
          </w:tcPr>
          <w:p>
            <w:pPr>
              <w:pStyle w:val="13"/>
              <w:spacing w:before="23" w:line="278" w:lineRule="auto"/>
              <w:ind w:left="98" w:right="-29"/>
              <w:jc w:val="both"/>
              <w:rPr>
                <w:sz w:val="21"/>
              </w:rPr>
            </w:pP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 xml:space="preserve">07： </w:t>
            </w:r>
            <w:r>
              <w:rPr>
                <w:spacing w:val="-3"/>
                <w:sz w:val="21"/>
              </w:rPr>
              <w:t>场外开放式基金市场</w:t>
            </w:r>
            <w:r>
              <w:rPr>
                <w:sz w:val="21"/>
              </w:rPr>
              <w:t>；99</w:t>
            </w:r>
            <w:r>
              <w:rPr>
                <w:spacing w:val="-1"/>
                <w:sz w:val="21"/>
              </w:rPr>
              <w:t>：其他。</w:t>
            </w:r>
          </w:p>
          <w:p>
            <w:pPr>
              <w:pStyle w:val="13"/>
              <w:spacing w:line="269" w:lineRule="exact"/>
              <w:ind w:left="98"/>
              <w:rPr>
                <w:sz w:val="21"/>
              </w:rPr>
            </w:pPr>
            <w:r>
              <w:rPr>
                <w:sz w:val="21"/>
              </w:rPr>
              <w:t>（权证报其正股所属市场）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220"/>
              <w:rPr>
                <w:sz w:val="21"/>
              </w:rPr>
            </w:pPr>
            <w:r>
              <w:rPr>
                <w:sz w:val="21"/>
              </w:rPr>
              <w:t>5</w:t>
            </w:r>
          </w:p>
        </w:tc>
        <w:tc>
          <w:tcPr>
            <w:tcW w:w="1279" w:type="dxa"/>
          </w:tcPr>
          <w:p>
            <w:pPr>
              <w:pStyle w:val="13"/>
              <w:spacing w:before="178"/>
              <w:ind w:left="98"/>
              <w:rPr>
                <w:sz w:val="21"/>
              </w:rPr>
            </w:pPr>
            <w:r>
              <w:rPr>
                <w:sz w:val="21"/>
              </w:rPr>
              <w:t>ZHDM</w:t>
            </w:r>
          </w:p>
        </w:tc>
        <w:tc>
          <w:tcPr>
            <w:tcW w:w="1700" w:type="dxa"/>
          </w:tcPr>
          <w:p>
            <w:pPr>
              <w:pStyle w:val="13"/>
              <w:spacing w:before="178"/>
              <w:ind w:left="98"/>
              <w:rPr>
                <w:sz w:val="21"/>
              </w:rPr>
            </w:pPr>
            <w:r>
              <w:rPr>
                <w:sz w:val="21"/>
              </w:rPr>
              <w:t>账户代码</w:t>
            </w:r>
          </w:p>
        </w:tc>
        <w:tc>
          <w:tcPr>
            <w:tcW w:w="1136" w:type="dxa"/>
          </w:tcPr>
          <w:p>
            <w:pPr>
              <w:pStyle w:val="13"/>
              <w:spacing w:before="178"/>
              <w:ind w:left="112" w:right="105"/>
              <w:jc w:val="center"/>
              <w:rPr>
                <w:sz w:val="21"/>
              </w:rPr>
            </w:pPr>
            <w:r>
              <w:rPr>
                <w:sz w:val="21"/>
              </w:rPr>
              <w:t>C20</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pacing w:val="-3"/>
                <w:sz w:val="21"/>
              </w:rPr>
              <w:t>上海信用证券账户</w:t>
            </w:r>
          </w:p>
          <w:p>
            <w:pPr>
              <w:pStyle w:val="13"/>
              <w:spacing w:before="43"/>
              <w:ind w:left="98"/>
              <w:rPr>
                <w:spacing w:val="-3"/>
                <w:sz w:val="21"/>
                <w:lang w:val="en-US"/>
              </w:rPr>
            </w:pPr>
            <w:r>
              <w:rPr>
                <w:spacing w:val="-3"/>
                <w:sz w:val="21"/>
              </w:rPr>
              <w:t>深圳信用证券账户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tcBorders>
          </w:tcPr>
          <w:p>
            <w:pPr>
              <w:pStyle w:val="13"/>
              <w:spacing w:before="25"/>
              <w:ind w:left="220"/>
              <w:rPr>
                <w:sz w:val="21"/>
              </w:rPr>
            </w:pPr>
            <w:r>
              <w:rPr>
                <w:sz w:val="21"/>
              </w:rPr>
              <w:t>6</w:t>
            </w:r>
          </w:p>
        </w:tc>
        <w:tc>
          <w:tcPr>
            <w:tcW w:w="1279" w:type="dxa"/>
          </w:tcPr>
          <w:p>
            <w:pPr>
              <w:pStyle w:val="13"/>
              <w:spacing w:before="25"/>
              <w:ind w:left="98"/>
              <w:rPr>
                <w:sz w:val="21"/>
              </w:rPr>
            </w:pPr>
            <w:r>
              <w:rPr>
                <w:sz w:val="21"/>
              </w:rPr>
              <w:t>ZQDM</w:t>
            </w:r>
          </w:p>
        </w:tc>
        <w:tc>
          <w:tcPr>
            <w:tcW w:w="1700" w:type="dxa"/>
          </w:tcPr>
          <w:p>
            <w:pPr>
              <w:pStyle w:val="13"/>
              <w:spacing w:before="25"/>
              <w:ind w:left="98"/>
              <w:rPr>
                <w:sz w:val="21"/>
              </w:rPr>
            </w:pPr>
            <w:r>
              <w:rPr>
                <w:sz w:val="21"/>
              </w:rPr>
              <w:t>证券代码</w:t>
            </w:r>
          </w:p>
        </w:tc>
        <w:tc>
          <w:tcPr>
            <w:tcW w:w="1136" w:type="dxa"/>
          </w:tcPr>
          <w:p>
            <w:pPr>
              <w:pStyle w:val="13"/>
              <w:spacing w:before="25"/>
              <w:ind w:left="112" w:right="105"/>
              <w:jc w:val="center"/>
              <w:rPr>
                <w:sz w:val="21"/>
              </w:rPr>
            </w:pPr>
            <w:r>
              <w:rPr>
                <w:sz w:val="21"/>
              </w:rPr>
              <w:t>C6</w:t>
            </w:r>
          </w:p>
        </w:tc>
        <w:tc>
          <w:tcPr>
            <w:tcW w:w="708" w:type="dxa"/>
          </w:tcPr>
          <w:p>
            <w:pPr>
              <w:pStyle w:val="13"/>
              <w:spacing w:before="25"/>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220"/>
              <w:rPr>
                <w:sz w:val="21"/>
              </w:rPr>
            </w:pPr>
            <w:r>
              <w:rPr>
                <w:sz w:val="21"/>
              </w:rPr>
              <w:t>7</w:t>
            </w:r>
          </w:p>
        </w:tc>
        <w:tc>
          <w:tcPr>
            <w:tcW w:w="1279" w:type="dxa"/>
          </w:tcPr>
          <w:p>
            <w:pPr>
              <w:pStyle w:val="13"/>
              <w:spacing w:before="178"/>
              <w:ind w:left="98"/>
              <w:rPr>
                <w:sz w:val="21"/>
              </w:rPr>
            </w:pPr>
            <w:r>
              <w:rPr>
                <w:sz w:val="21"/>
              </w:rPr>
              <w:t>ZQSL</w:t>
            </w:r>
          </w:p>
        </w:tc>
        <w:tc>
          <w:tcPr>
            <w:tcW w:w="1700" w:type="dxa"/>
          </w:tcPr>
          <w:p>
            <w:pPr>
              <w:pStyle w:val="13"/>
              <w:spacing w:before="178"/>
              <w:ind w:left="98"/>
              <w:rPr>
                <w:sz w:val="21"/>
              </w:rPr>
            </w:pPr>
            <w:r>
              <w:rPr>
                <w:sz w:val="21"/>
              </w:rPr>
              <w:t>证券数量</w:t>
            </w:r>
          </w:p>
        </w:tc>
        <w:tc>
          <w:tcPr>
            <w:tcW w:w="1136" w:type="dxa"/>
          </w:tcPr>
          <w:p>
            <w:pPr>
              <w:pStyle w:val="13"/>
              <w:spacing w:before="178"/>
              <w:ind w:left="114" w:right="105"/>
              <w:jc w:val="center"/>
              <w:rPr>
                <w:sz w:val="21"/>
              </w:rPr>
            </w:pPr>
            <w:r>
              <w:rPr>
                <w:sz w:val="21"/>
              </w:rPr>
              <w:t>N(16.2)</w:t>
            </w:r>
          </w:p>
        </w:tc>
        <w:tc>
          <w:tcPr>
            <w:tcW w:w="708" w:type="dxa"/>
          </w:tcPr>
          <w:p>
            <w:pPr>
              <w:pStyle w:val="13"/>
              <w:spacing w:before="178"/>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pacing w:val="-12"/>
                <w:sz w:val="21"/>
              </w:rPr>
              <w:t>允许为零股，证券数量不包括未到</w:t>
            </w:r>
          </w:p>
          <w:p>
            <w:pPr>
              <w:pStyle w:val="13"/>
              <w:spacing w:before="43"/>
              <w:ind w:left="98"/>
              <w:rPr>
                <w:sz w:val="21"/>
              </w:rPr>
            </w:pPr>
            <w:r>
              <w:rPr>
                <w:sz w:val="21"/>
              </w:rPr>
              <w:t>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220"/>
              <w:rPr>
                <w:sz w:val="21"/>
              </w:rPr>
            </w:pPr>
            <w:r>
              <w:rPr>
                <w:sz w:val="21"/>
              </w:rPr>
              <w:t>8</w:t>
            </w:r>
          </w:p>
        </w:tc>
        <w:tc>
          <w:tcPr>
            <w:tcW w:w="1279" w:type="dxa"/>
          </w:tcPr>
          <w:p>
            <w:pPr>
              <w:pStyle w:val="13"/>
              <w:spacing w:before="22"/>
              <w:ind w:left="98"/>
              <w:rPr>
                <w:sz w:val="21"/>
              </w:rPr>
            </w:pPr>
            <w:r>
              <w:rPr>
                <w:sz w:val="21"/>
              </w:rPr>
              <w:t>WDZSL</w:t>
            </w:r>
          </w:p>
        </w:tc>
        <w:tc>
          <w:tcPr>
            <w:tcW w:w="1700" w:type="dxa"/>
          </w:tcPr>
          <w:p>
            <w:pPr>
              <w:pStyle w:val="13"/>
              <w:spacing w:before="22"/>
              <w:ind w:left="98"/>
              <w:rPr>
                <w:sz w:val="21"/>
              </w:rPr>
            </w:pPr>
            <w:r>
              <w:rPr>
                <w:sz w:val="21"/>
              </w:rPr>
              <w:t>未到账数量</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trPr>
        <w:tc>
          <w:tcPr>
            <w:tcW w:w="566" w:type="dxa"/>
            <w:tcBorders>
              <w:left w:val="double" w:color="000000" w:sz="0" w:space="0"/>
              <w:bottom w:val="double" w:color="000000" w:sz="0" w:space="0"/>
            </w:tcBorders>
          </w:tcPr>
          <w:p>
            <w:pPr>
              <w:pStyle w:val="13"/>
              <w:spacing w:before="22"/>
              <w:ind w:left="220"/>
              <w:rPr>
                <w:sz w:val="21"/>
              </w:rPr>
            </w:pPr>
            <w:r>
              <w:rPr>
                <w:sz w:val="21"/>
              </w:rPr>
              <w:t>9</w:t>
            </w:r>
          </w:p>
        </w:tc>
        <w:tc>
          <w:tcPr>
            <w:tcW w:w="1279" w:type="dxa"/>
            <w:tcBorders>
              <w:bottom w:val="double" w:color="000000" w:sz="0" w:space="0"/>
            </w:tcBorders>
          </w:tcPr>
          <w:p>
            <w:pPr>
              <w:pStyle w:val="13"/>
              <w:spacing w:before="22"/>
              <w:ind w:left="98"/>
              <w:rPr>
                <w:sz w:val="21"/>
              </w:rPr>
            </w:pPr>
            <w:r>
              <w:rPr>
                <w:sz w:val="21"/>
              </w:rPr>
              <w:t>SJRQ</w:t>
            </w:r>
          </w:p>
        </w:tc>
        <w:tc>
          <w:tcPr>
            <w:tcW w:w="1700" w:type="dxa"/>
            <w:tcBorders>
              <w:bottom w:val="double" w:color="000000" w:sz="0" w:space="0"/>
            </w:tcBorders>
          </w:tcPr>
          <w:p>
            <w:pPr>
              <w:pStyle w:val="13"/>
              <w:spacing w:before="22"/>
              <w:ind w:left="98"/>
              <w:rPr>
                <w:sz w:val="21"/>
              </w:rPr>
            </w:pPr>
            <w:r>
              <w:rPr>
                <w:sz w:val="21"/>
              </w:rPr>
              <w:t>数据日期</w:t>
            </w:r>
          </w:p>
        </w:tc>
        <w:tc>
          <w:tcPr>
            <w:tcW w:w="1136" w:type="dxa"/>
            <w:tcBorders>
              <w:bottom w:val="double" w:color="000000" w:sz="0" w:space="0"/>
            </w:tcBorders>
          </w:tcPr>
          <w:p>
            <w:pPr>
              <w:pStyle w:val="13"/>
              <w:spacing w:before="22"/>
              <w:ind w:left="112" w:right="105"/>
              <w:jc w:val="center"/>
              <w:rPr>
                <w:sz w:val="21"/>
              </w:rPr>
            </w:pPr>
            <w:r>
              <w:rPr>
                <w:sz w:val="21"/>
              </w:rPr>
              <w:t>C8</w:t>
            </w:r>
          </w:p>
        </w:tc>
        <w:tc>
          <w:tcPr>
            <w:tcW w:w="708" w:type="dxa"/>
            <w:tcBorders>
              <w:bottom w:val="double" w:color="000000" w:sz="0" w:space="0"/>
            </w:tcBorders>
          </w:tcPr>
          <w:p>
            <w:pPr>
              <w:pStyle w:val="13"/>
              <w:spacing w:before="22"/>
              <w:ind w:left="7"/>
              <w:jc w:val="center"/>
              <w:rPr>
                <w:sz w:val="21"/>
              </w:rPr>
            </w:pPr>
            <w:r>
              <w:rPr>
                <w:sz w:val="21"/>
              </w:rPr>
              <w:t>N</w:t>
            </w:r>
          </w:p>
        </w:tc>
        <w:tc>
          <w:tcPr>
            <w:tcW w:w="3260" w:type="dxa"/>
            <w:tcBorders>
              <w:bottom w:val="double" w:color="000000" w:sz="0" w:space="0"/>
              <w:right w:val="double" w:color="000000" w:sz="0" w:space="0"/>
            </w:tcBorders>
          </w:tcPr>
          <w:p>
            <w:pPr>
              <w:pStyle w:val="13"/>
              <w:spacing w:before="22"/>
              <w:ind w:left="98"/>
              <w:rPr>
                <w:sz w:val="21"/>
              </w:rPr>
            </w:pPr>
            <w:r>
              <w:rPr>
                <w:sz w:val="21"/>
              </w:rPr>
              <w:t>YYYYMMDD</w:t>
            </w:r>
          </w:p>
        </w:tc>
      </w:tr>
    </w:tbl>
    <w:p>
      <w:pPr>
        <w:pStyle w:val="5"/>
        <w:spacing w:before="33"/>
        <w:ind w:left="360"/>
      </w:pPr>
      <w:r>
        <w:t>数据说明：</w:t>
      </w:r>
    </w:p>
    <w:p>
      <w:pPr>
        <w:pStyle w:val="5"/>
        <w:spacing w:before="43" w:line="278" w:lineRule="auto"/>
        <w:ind w:left="360" w:right="491"/>
      </w:pPr>
      <w:r>
        <w:t>1、未到账数量指应计入客户资产但实际尚未到账的资产。例如客户担保证券发放红股，证券价格已除权，但红股未到账，为保证客户维持担保比例正常修正客户资产的部分。</w:t>
      </w:r>
    </w:p>
    <w:p>
      <w:pPr>
        <w:pStyle w:val="5"/>
        <w:rPr>
          <w:sz w:val="20"/>
        </w:rPr>
      </w:pPr>
    </w:p>
    <w:p>
      <w:pPr>
        <w:pStyle w:val="5"/>
        <w:rPr>
          <w:sz w:val="20"/>
        </w:rPr>
      </w:pPr>
    </w:p>
    <w:p>
      <w:pPr>
        <w:pStyle w:val="5"/>
        <w:rPr>
          <w:sz w:val="20"/>
        </w:rPr>
      </w:pPr>
    </w:p>
    <w:p>
      <w:pPr>
        <w:pStyle w:val="5"/>
        <w:spacing w:before="7"/>
      </w:pPr>
    </w:p>
    <w:p>
      <w:pPr>
        <w:pStyle w:val="3"/>
        <w:numPr>
          <w:ilvl w:val="1"/>
          <w:numId w:val="1"/>
        </w:numPr>
        <w:tabs>
          <w:tab w:val="left" w:pos="922"/>
        </w:tabs>
        <w:spacing w:before="1"/>
        <w:ind w:left="922" w:hanging="562"/>
        <w:jc w:val="left"/>
        <w:rPr>
          <w:rFonts w:ascii="宋体" w:eastAsia="宋体"/>
        </w:rPr>
      </w:pPr>
      <w:r>
        <w:rPr>
          <w:rFonts w:hint="eastAsia" w:ascii="宋体" w:eastAsia="宋体"/>
          <w:spacing w:val="-3"/>
        </w:rPr>
        <w:t>客户-证券转入转出明细记录</w:t>
      </w:r>
    </w:p>
    <w:p>
      <w:pPr>
        <w:pStyle w:val="5"/>
        <w:spacing w:before="8"/>
        <w:rPr>
          <w:sz w:val="20"/>
        </w:rPr>
      </w:pPr>
    </w:p>
    <w:p>
      <w:pPr>
        <w:pStyle w:val="12"/>
        <w:numPr>
          <w:ilvl w:val="2"/>
          <w:numId w:val="1"/>
        </w:numPr>
        <w:tabs>
          <w:tab w:val="left" w:pos="1203"/>
        </w:tabs>
        <w:spacing w:before="1"/>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5888" behindDoc="1" locked="0" layoutInCell="1" allowOverlap="1">
                <wp:simplePos x="0" y="0"/>
                <wp:positionH relativeFrom="page">
                  <wp:posOffset>1074420</wp:posOffset>
                </wp:positionH>
                <wp:positionV relativeFrom="paragraph">
                  <wp:posOffset>93345</wp:posOffset>
                </wp:positionV>
                <wp:extent cx="5412740" cy="1209040"/>
                <wp:effectExtent l="4445" t="5080" r="12065" b="5080"/>
                <wp:wrapTopAndBottom/>
                <wp:docPr id="55" name="文本框 44"/>
                <wp:cNvGraphicFramePr/>
                <a:graphic xmlns:a="http://schemas.openxmlformats.org/drawingml/2006/main">
                  <a:graphicData uri="http://schemas.microsoft.com/office/word/2010/wordprocessingShape">
                    <wps:wsp>
                      <wps:cNvSpPr txBox="1"/>
                      <wps:spPr>
                        <a:xfrm>
                          <a:off x="0" y="0"/>
                          <a:ext cx="5412740" cy="1209040"/>
                        </a:xfrm>
                        <a:prstGeom prst="rect">
                          <a:avLst/>
                        </a:prstGeom>
                        <a:noFill/>
                        <a:ln w="6096" cap="flat" cmpd="dbl">
                          <a:solidFill>
                            <a:srgbClr val="000000"/>
                          </a:solidFill>
                          <a:prstDash val="solid"/>
                          <a:miter/>
                          <a:headEnd type="none" w="med" len="med"/>
                          <a:tailEnd type="none" w="med" len="med"/>
                        </a:ln>
                      </wps:spPr>
                      <wps:txbx>
                        <w:txbxContent>
                          <w:p>
                            <w:pPr>
                              <w:pStyle w:val="5"/>
                              <w:spacing w:before="1"/>
                              <w:rPr>
                                <w:sz w:val="27"/>
                              </w:rPr>
                            </w:pPr>
                          </w:p>
                          <w:p>
                            <w:pPr>
                              <w:pStyle w:val="5"/>
                              <w:numPr>
                                <w:ilvl w:val="0"/>
                                <w:numId w:val="27"/>
                              </w:numPr>
                              <w:tabs>
                                <w:tab w:val="left" w:pos="523"/>
                                <w:tab w:val="left" w:pos="524"/>
                              </w:tabs>
                              <w:ind w:hanging="421"/>
                            </w:pPr>
                            <w:r>
                              <w:rPr>
                                <w:spacing w:val="-3"/>
                              </w:rPr>
                              <w:t>非交易证券变动数据。</w:t>
                            </w:r>
                          </w:p>
                          <w:p>
                            <w:pPr>
                              <w:pStyle w:val="5"/>
                              <w:spacing w:before="6"/>
                              <w:rPr>
                                <w:sz w:val="27"/>
                              </w:rPr>
                            </w:pPr>
                          </w:p>
                          <w:p>
                            <w:pPr>
                              <w:pStyle w:val="5"/>
                              <w:numPr>
                                <w:ilvl w:val="0"/>
                                <w:numId w:val="27"/>
                              </w:numPr>
                              <w:tabs>
                                <w:tab w:val="left" w:pos="523"/>
                                <w:tab w:val="left" w:pos="524"/>
                              </w:tabs>
                              <w:spacing w:line="278" w:lineRule="auto"/>
                              <w:ind w:right="96"/>
                            </w:pPr>
                            <w:r>
                              <w:rPr>
                                <w:spacing w:val="-7"/>
                              </w:rPr>
                              <w:t>反映证券公司融资融券系统中统计日当日全部证券转入转出、调账记录及非交易原因导</w:t>
                            </w:r>
                            <w:r>
                              <w:rPr>
                                <w:spacing w:val="-5"/>
                              </w:rPr>
                              <w:t>致证券余额的变化。</w:t>
                            </w:r>
                          </w:p>
                        </w:txbxContent>
                      </wps:txbx>
                      <wps:bodyPr lIns="0" tIns="0" rIns="0" bIns="0" upright="1"/>
                    </wps:wsp>
                  </a:graphicData>
                </a:graphic>
              </wp:anchor>
            </w:drawing>
          </mc:Choice>
          <mc:Fallback>
            <w:pict>
              <v:shape id="文本框 44" o:spid="_x0000_s1026" o:spt="202" type="#_x0000_t202" style="position:absolute;left:0pt;margin-left:84.6pt;margin-top:7.35pt;height:95.2pt;width:426.2pt;mso-position-horizontal-relative:page;mso-wrap-distance-bottom:0pt;mso-wrap-distance-top:0pt;z-index:-251630592;mso-width-relative:page;mso-height-relative:page;" filled="f" stroked="t" coordsize="21600,21600" o:gfxdata="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CTc6tkAAAALAQAADwAAAAAAAAABACAAAAAiAAAAZHJzL2Rvd25yZXYu&#10;eG1sUEsBAhQAFAAAAAgAh07iQLTu0KH6AQAA5gMAAA4AAAAAAAAAAQAgAAAAKAEAAGRycy9lMm9E&#10;b2MueG1sUEsFBgAAAAAGAAYAWQEAAJQFAAAAAA==&#10;">
                <v:fill on="f" focussize="0,0"/>
                <v:stroke weight="0.48pt" color="#000000" linestyle="thinThin" joinstyle="miter"/>
                <v:imagedata o:title=""/>
                <o:lock v:ext="edit" aspectratio="f"/>
                <v:textbox inset="0mm,0mm,0mm,0mm">
                  <w:txbxContent>
                    <w:p>
                      <w:pPr>
                        <w:pStyle w:val="5"/>
                        <w:spacing w:before="1"/>
                        <w:rPr>
                          <w:sz w:val="27"/>
                        </w:rPr>
                      </w:pPr>
                    </w:p>
                    <w:p>
                      <w:pPr>
                        <w:pStyle w:val="5"/>
                        <w:numPr>
                          <w:ilvl w:val="0"/>
                          <w:numId w:val="27"/>
                        </w:numPr>
                        <w:tabs>
                          <w:tab w:val="left" w:pos="523"/>
                          <w:tab w:val="left" w:pos="524"/>
                        </w:tabs>
                        <w:ind w:hanging="421"/>
                      </w:pPr>
                      <w:r>
                        <w:rPr>
                          <w:spacing w:val="-3"/>
                        </w:rPr>
                        <w:t>非交易证券变动数据。</w:t>
                      </w:r>
                    </w:p>
                    <w:p>
                      <w:pPr>
                        <w:pStyle w:val="5"/>
                        <w:spacing w:before="6"/>
                        <w:rPr>
                          <w:sz w:val="27"/>
                        </w:rPr>
                      </w:pPr>
                    </w:p>
                    <w:p>
                      <w:pPr>
                        <w:pStyle w:val="5"/>
                        <w:numPr>
                          <w:ilvl w:val="0"/>
                          <w:numId w:val="27"/>
                        </w:numPr>
                        <w:tabs>
                          <w:tab w:val="left" w:pos="523"/>
                          <w:tab w:val="left" w:pos="524"/>
                        </w:tabs>
                        <w:spacing w:line="278" w:lineRule="auto"/>
                        <w:ind w:right="96"/>
                      </w:pPr>
                      <w:r>
                        <w:rPr>
                          <w:spacing w:val="-7"/>
                        </w:rPr>
                        <w:t>反映证券公司融资融券系统中统计日当日全部证券转入转出、调账记录及非交易原因导</w:t>
                      </w:r>
                      <w:r>
                        <w:rPr>
                          <w:spacing w:val="-5"/>
                        </w:rPr>
                        <w:t>致证券余额的变化。</w:t>
                      </w:r>
                    </w:p>
                  </w:txbxContent>
                </v:textbox>
                <w10:wrap type="topAndBottom"/>
              </v:shape>
            </w:pict>
          </mc:Fallback>
        </mc:AlternateContent>
      </w:r>
    </w:p>
    <w:p>
      <w:pPr>
        <w:pStyle w:val="5"/>
        <w:spacing w:before="2"/>
        <w:rPr>
          <w:sz w:val="16"/>
        </w:rPr>
      </w:pPr>
    </w:p>
    <w:p>
      <w:pPr>
        <w:pStyle w:val="12"/>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2"/>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78"/>
              <w:ind w:right="1397"/>
              <w:jc w:val="right"/>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right="1454"/>
              <w:jc w:val="right"/>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3"/>
              <w:spacing w:before="11"/>
              <w:rPr>
                <w:sz w:val="28"/>
              </w:rPr>
            </w:pPr>
          </w:p>
          <w:p>
            <w:pPr>
              <w:pStyle w:val="1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247"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3"/>
              <w:ind w:left="98"/>
              <w:rPr>
                <w:sz w:val="21"/>
              </w:rPr>
            </w:pPr>
            <w:r>
              <w:rPr>
                <w:sz w:val="21"/>
              </w:rPr>
              <w:t>场外开放式基金市场；99：其他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5" w:line="269" w:lineRule="exact"/>
              <w:ind w:left="220"/>
              <w:rPr>
                <w:sz w:val="21"/>
              </w:rPr>
            </w:pPr>
            <w:r>
              <w:rPr>
                <w:sz w:val="21"/>
              </w:rPr>
              <w:t>5</w:t>
            </w:r>
          </w:p>
        </w:tc>
        <w:tc>
          <w:tcPr>
            <w:tcW w:w="1279"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ZHDM</w:t>
            </w:r>
          </w:p>
        </w:tc>
        <w:tc>
          <w:tcPr>
            <w:tcW w:w="1700"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账户代码</w:t>
            </w:r>
          </w:p>
        </w:tc>
        <w:tc>
          <w:tcPr>
            <w:tcW w:w="1136" w:type="dxa"/>
            <w:tcBorders>
              <w:top w:val="single" w:color="000000" w:sz="6" w:space="0"/>
              <w:left w:val="single" w:color="000000" w:sz="6" w:space="0"/>
              <w:right w:val="single" w:color="000000" w:sz="6" w:space="0"/>
            </w:tcBorders>
          </w:tcPr>
          <w:p>
            <w:pPr>
              <w:pStyle w:val="13"/>
              <w:spacing w:before="25" w:line="269" w:lineRule="exact"/>
              <w:ind w:left="112" w:right="105"/>
              <w:jc w:val="center"/>
              <w:rPr>
                <w:sz w:val="21"/>
              </w:rPr>
            </w:pPr>
            <w:r>
              <w:rPr>
                <w:sz w:val="21"/>
              </w:rPr>
              <w:t>C20</w:t>
            </w:r>
          </w:p>
        </w:tc>
        <w:tc>
          <w:tcPr>
            <w:tcW w:w="708" w:type="dxa"/>
            <w:tcBorders>
              <w:top w:val="single" w:color="000000" w:sz="6" w:space="0"/>
              <w:left w:val="single" w:color="000000" w:sz="6" w:space="0"/>
              <w:right w:val="single" w:color="000000" w:sz="6" w:space="0"/>
            </w:tcBorders>
          </w:tcPr>
          <w:p>
            <w:pPr>
              <w:pStyle w:val="13"/>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3"/>
              <w:spacing w:before="25" w:line="269" w:lineRule="exact"/>
              <w:ind w:right="1454"/>
              <w:jc w:val="right"/>
              <w:rPr>
                <w:sz w:val="21"/>
              </w:rPr>
            </w:pPr>
            <w:r>
              <w:rPr>
                <w:sz w:val="21"/>
              </w:rPr>
              <w:t>上海信用证券账户</w:t>
            </w:r>
          </w:p>
        </w:tc>
      </w:tr>
    </w:tbl>
    <w:p>
      <w:pPr>
        <w:pStyle w:val="5"/>
        <w:spacing w:before="12"/>
        <w:rPr>
          <w:sz w:val="2"/>
        </w:rPr>
      </w:pPr>
    </w:p>
    <w:tbl>
      <w:tblPr>
        <w:tblStyle w:val="10"/>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rPr>
                <w:rFonts w:ascii="Times New Roman"/>
                <w:sz w:val="20"/>
              </w:rPr>
            </w:pPr>
          </w:p>
        </w:tc>
        <w:tc>
          <w:tcPr>
            <w:tcW w:w="1279" w:type="dxa"/>
          </w:tcPr>
          <w:p>
            <w:pPr>
              <w:pStyle w:val="13"/>
              <w:rPr>
                <w:rFonts w:ascii="Times New Roman"/>
                <w:sz w:val="20"/>
              </w:rPr>
            </w:pPr>
          </w:p>
        </w:tc>
        <w:tc>
          <w:tcPr>
            <w:tcW w:w="1700" w:type="dxa"/>
          </w:tcPr>
          <w:p>
            <w:pPr>
              <w:pStyle w:val="13"/>
              <w:rPr>
                <w:rFonts w:ascii="Times New Roman"/>
                <w:sz w:val="20"/>
              </w:rPr>
            </w:pPr>
          </w:p>
        </w:tc>
        <w:tc>
          <w:tcPr>
            <w:tcW w:w="1136" w:type="dxa"/>
          </w:tcPr>
          <w:p>
            <w:pPr>
              <w:pStyle w:val="13"/>
              <w:rPr>
                <w:rFonts w:ascii="Times New Roman"/>
                <w:sz w:val="20"/>
              </w:rPr>
            </w:pPr>
          </w:p>
        </w:tc>
        <w:tc>
          <w:tcPr>
            <w:tcW w:w="708" w:type="dxa"/>
          </w:tcPr>
          <w:p>
            <w:pPr>
              <w:pStyle w:val="13"/>
              <w:rPr>
                <w:rFonts w:ascii="Times New Roman"/>
                <w:sz w:val="20"/>
              </w:rPr>
            </w:pPr>
          </w:p>
        </w:tc>
        <w:tc>
          <w:tcPr>
            <w:tcW w:w="3260" w:type="dxa"/>
            <w:tcBorders>
              <w:right w:val="double" w:color="000000" w:sz="0" w:space="0"/>
            </w:tcBorders>
          </w:tcPr>
          <w:p>
            <w:pPr>
              <w:pStyle w:val="13"/>
              <w:spacing w:before="23"/>
              <w:ind w:left="98"/>
              <w:rPr>
                <w:sz w:val="21"/>
              </w:rPr>
            </w:pPr>
            <w:r>
              <w:rPr>
                <w:sz w:val="21"/>
              </w:rPr>
              <w:t>深圳信用证券账户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220"/>
              <w:rPr>
                <w:sz w:val="21"/>
              </w:rPr>
            </w:pPr>
            <w:r>
              <w:rPr>
                <w:sz w:val="21"/>
              </w:rPr>
              <w:t>6</w:t>
            </w:r>
          </w:p>
        </w:tc>
        <w:tc>
          <w:tcPr>
            <w:tcW w:w="1279" w:type="dxa"/>
          </w:tcPr>
          <w:p>
            <w:pPr>
              <w:pStyle w:val="13"/>
              <w:spacing w:before="80"/>
              <w:ind w:left="98"/>
              <w:rPr>
                <w:sz w:val="21"/>
              </w:rPr>
            </w:pPr>
            <w:r>
              <w:rPr>
                <w:sz w:val="21"/>
              </w:rPr>
              <w:t>FSRQ</w:t>
            </w:r>
          </w:p>
        </w:tc>
        <w:tc>
          <w:tcPr>
            <w:tcW w:w="1700" w:type="dxa"/>
          </w:tcPr>
          <w:p>
            <w:pPr>
              <w:pStyle w:val="13"/>
              <w:spacing w:before="80"/>
              <w:ind w:left="98"/>
              <w:rPr>
                <w:sz w:val="21"/>
              </w:rPr>
            </w:pPr>
            <w:r>
              <w:rPr>
                <w:sz w:val="21"/>
              </w:rPr>
              <w:t>发生日期</w:t>
            </w:r>
          </w:p>
        </w:tc>
        <w:tc>
          <w:tcPr>
            <w:tcW w:w="1136" w:type="dxa"/>
          </w:tcPr>
          <w:p>
            <w:pPr>
              <w:pStyle w:val="13"/>
              <w:spacing w:before="80"/>
              <w:ind w:left="112" w:right="105"/>
              <w:jc w:val="center"/>
              <w:rPr>
                <w:sz w:val="21"/>
              </w:rPr>
            </w:pPr>
            <w:r>
              <w:rPr>
                <w:sz w:val="21"/>
              </w:rPr>
              <w:t>C8</w:t>
            </w:r>
          </w:p>
        </w:tc>
        <w:tc>
          <w:tcPr>
            <w:tcW w:w="708" w:type="dxa"/>
          </w:tcPr>
          <w:p>
            <w:pPr>
              <w:pStyle w:val="13"/>
              <w:spacing w:before="80"/>
              <w:ind w:left="7"/>
              <w:jc w:val="center"/>
              <w:rPr>
                <w:sz w:val="21"/>
              </w:rPr>
            </w:pPr>
            <w:r>
              <w:rPr>
                <w:sz w:val="21"/>
              </w:rPr>
              <w:t>N</w:t>
            </w:r>
          </w:p>
        </w:tc>
        <w:tc>
          <w:tcPr>
            <w:tcW w:w="3260" w:type="dxa"/>
            <w:tcBorders>
              <w:right w:val="double" w:color="000000" w:sz="0" w:space="0"/>
            </w:tcBorders>
          </w:tcPr>
          <w:p>
            <w:pPr>
              <w:pStyle w:val="13"/>
              <w:spacing w:before="80"/>
              <w:ind w:left="98"/>
              <w:rPr>
                <w:sz w:val="21"/>
              </w:rPr>
            </w:pPr>
            <w:r>
              <w:rPr>
                <w:sz w:val="21"/>
              </w:rPr>
              <w:t>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220"/>
              <w:rPr>
                <w:sz w:val="21"/>
              </w:rPr>
            </w:pPr>
            <w:r>
              <w:rPr>
                <w:sz w:val="21"/>
              </w:rPr>
              <w:t>7</w:t>
            </w:r>
          </w:p>
        </w:tc>
        <w:tc>
          <w:tcPr>
            <w:tcW w:w="1279" w:type="dxa"/>
          </w:tcPr>
          <w:p>
            <w:pPr>
              <w:pStyle w:val="13"/>
              <w:spacing w:before="80"/>
              <w:ind w:left="98"/>
              <w:rPr>
                <w:sz w:val="21"/>
              </w:rPr>
            </w:pPr>
            <w:r>
              <w:rPr>
                <w:sz w:val="21"/>
              </w:rPr>
              <w:t>FSSJ</w:t>
            </w:r>
          </w:p>
        </w:tc>
        <w:tc>
          <w:tcPr>
            <w:tcW w:w="1700" w:type="dxa"/>
          </w:tcPr>
          <w:p>
            <w:pPr>
              <w:pStyle w:val="13"/>
              <w:spacing w:before="80"/>
              <w:ind w:left="98"/>
              <w:rPr>
                <w:sz w:val="21"/>
              </w:rPr>
            </w:pPr>
            <w:r>
              <w:rPr>
                <w:sz w:val="21"/>
              </w:rPr>
              <w:t>发生时间</w:t>
            </w:r>
          </w:p>
        </w:tc>
        <w:tc>
          <w:tcPr>
            <w:tcW w:w="1136" w:type="dxa"/>
          </w:tcPr>
          <w:p>
            <w:pPr>
              <w:pStyle w:val="13"/>
              <w:spacing w:before="80"/>
              <w:ind w:left="112" w:right="105"/>
              <w:jc w:val="center"/>
              <w:rPr>
                <w:sz w:val="21"/>
              </w:rPr>
            </w:pPr>
            <w:r>
              <w:rPr>
                <w:sz w:val="21"/>
              </w:rPr>
              <w:t>C6</w:t>
            </w:r>
          </w:p>
        </w:tc>
        <w:tc>
          <w:tcPr>
            <w:tcW w:w="708" w:type="dxa"/>
          </w:tcPr>
          <w:p>
            <w:pPr>
              <w:pStyle w:val="13"/>
              <w:spacing w:before="80"/>
              <w:ind w:left="7"/>
              <w:jc w:val="center"/>
              <w:rPr>
                <w:sz w:val="21"/>
              </w:rPr>
            </w:pPr>
            <w:r>
              <w:rPr>
                <w:sz w:val="21"/>
              </w:rPr>
              <w:t>N</w:t>
            </w:r>
          </w:p>
        </w:tc>
        <w:tc>
          <w:tcPr>
            <w:tcW w:w="3260" w:type="dxa"/>
            <w:tcBorders>
              <w:right w:val="double" w:color="000000" w:sz="0" w:space="0"/>
            </w:tcBorders>
          </w:tcPr>
          <w:p>
            <w:pPr>
              <w:pStyle w:val="13"/>
              <w:spacing w:before="80"/>
              <w:ind w:left="98"/>
              <w:rPr>
                <w:sz w:val="21"/>
              </w:rPr>
            </w:pPr>
            <w:r>
              <w:rPr>
                <w:sz w:val="21"/>
              </w:rPr>
              <w:t>HHMMSS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67" w:hRule="atLeast"/>
        </w:trPr>
        <w:tc>
          <w:tcPr>
            <w:tcW w:w="566" w:type="dxa"/>
            <w:tcBorders>
              <w:left w:val="double" w:color="000000" w:sz="0" w:space="0"/>
            </w:tcBorders>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
              <w:rPr>
                <w:sz w:val="20"/>
              </w:rPr>
            </w:pPr>
          </w:p>
          <w:p>
            <w:pPr>
              <w:pStyle w:val="13"/>
              <w:ind w:left="220"/>
              <w:rPr>
                <w:sz w:val="21"/>
              </w:rPr>
            </w:pPr>
            <w:r>
              <w:rPr>
                <w:sz w:val="21"/>
              </w:rPr>
              <w:t>8</w:t>
            </w:r>
          </w:p>
        </w:tc>
        <w:tc>
          <w:tcPr>
            <w:tcW w:w="1279"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
              <w:rPr>
                <w:sz w:val="20"/>
              </w:rPr>
            </w:pPr>
          </w:p>
          <w:p>
            <w:pPr>
              <w:pStyle w:val="13"/>
              <w:ind w:left="98"/>
              <w:rPr>
                <w:sz w:val="21"/>
              </w:rPr>
            </w:pPr>
            <w:r>
              <w:rPr>
                <w:sz w:val="21"/>
              </w:rPr>
              <w:t>BDLB</w:t>
            </w:r>
          </w:p>
        </w:tc>
        <w:tc>
          <w:tcPr>
            <w:tcW w:w="1700"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
              <w:rPr>
                <w:sz w:val="20"/>
              </w:rPr>
            </w:pPr>
          </w:p>
          <w:p>
            <w:pPr>
              <w:pStyle w:val="13"/>
              <w:ind w:left="98"/>
              <w:rPr>
                <w:sz w:val="21"/>
              </w:rPr>
            </w:pPr>
            <w:r>
              <w:rPr>
                <w:sz w:val="21"/>
              </w:rPr>
              <w:t>变动类别</w:t>
            </w:r>
          </w:p>
        </w:tc>
        <w:tc>
          <w:tcPr>
            <w:tcW w:w="1136"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
              <w:rPr>
                <w:sz w:val="20"/>
              </w:rPr>
            </w:pPr>
          </w:p>
          <w:p>
            <w:pPr>
              <w:pStyle w:val="13"/>
              <w:ind w:left="112" w:right="105"/>
              <w:jc w:val="center"/>
              <w:rPr>
                <w:sz w:val="21"/>
              </w:rPr>
            </w:pPr>
            <w:r>
              <w:rPr>
                <w:sz w:val="21"/>
              </w:rPr>
              <w:t>C2</w:t>
            </w:r>
          </w:p>
        </w:tc>
        <w:tc>
          <w:tcPr>
            <w:tcW w:w="708" w:type="dxa"/>
          </w:tcPr>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1"/>
              <w:rPr>
                <w:sz w:val="20"/>
              </w:rPr>
            </w:pPr>
          </w:p>
          <w:p>
            <w:pPr>
              <w:pStyle w:val="13"/>
              <w:ind w:left="7"/>
              <w:jc w:val="center"/>
              <w:rPr>
                <w:sz w:val="21"/>
              </w:rPr>
            </w:pPr>
            <w:r>
              <w:rPr>
                <w:sz w:val="21"/>
              </w:rPr>
              <w:t>N</w:t>
            </w:r>
          </w:p>
        </w:tc>
        <w:tc>
          <w:tcPr>
            <w:tcW w:w="3260" w:type="dxa"/>
            <w:tcBorders>
              <w:right w:val="double" w:color="000000" w:sz="0" w:space="0"/>
            </w:tcBorders>
          </w:tcPr>
          <w:p>
            <w:pPr>
              <w:pStyle w:val="13"/>
              <w:numPr>
                <w:ilvl w:val="0"/>
                <w:numId w:val="28"/>
              </w:numPr>
              <w:tabs>
                <w:tab w:val="left" w:pos="363"/>
              </w:tabs>
              <w:spacing w:before="22"/>
              <w:ind w:hanging="265"/>
              <w:rPr>
                <w:sz w:val="21"/>
              </w:rPr>
            </w:pPr>
            <w:r>
              <w:rPr>
                <w:spacing w:val="-3"/>
                <w:sz w:val="21"/>
              </w:rPr>
              <w:t>错账调入；</w:t>
            </w:r>
          </w:p>
          <w:p>
            <w:pPr>
              <w:pStyle w:val="13"/>
              <w:numPr>
                <w:ilvl w:val="0"/>
                <w:numId w:val="28"/>
              </w:numPr>
              <w:tabs>
                <w:tab w:val="left" w:pos="363"/>
              </w:tabs>
              <w:spacing w:before="43"/>
              <w:ind w:hanging="265"/>
              <w:rPr>
                <w:sz w:val="21"/>
              </w:rPr>
            </w:pPr>
            <w:r>
              <w:rPr>
                <w:spacing w:val="-3"/>
                <w:sz w:val="21"/>
              </w:rPr>
              <w:t>错账调出；</w:t>
            </w:r>
          </w:p>
          <w:p>
            <w:pPr>
              <w:pStyle w:val="13"/>
              <w:numPr>
                <w:ilvl w:val="0"/>
                <w:numId w:val="28"/>
              </w:numPr>
              <w:tabs>
                <w:tab w:val="left" w:pos="363"/>
              </w:tabs>
              <w:spacing w:before="43"/>
              <w:ind w:hanging="265"/>
              <w:rPr>
                <w:sz w:val="21"/>
              </w:rPr>
            </w:pPr>
            <w:r>
              <w:rPr>
                <w:spacing w:val="-3"/>
                <w:sz w:val="21"/>
              </w:rPr>
              <w:t>直接还券；</w:t>
            </w:r>
          </w:p>
          <w:p>
            <w:pPr>
              <w:pStyle w:val="13"/>
              <w:numPr>
                <w:ilvl w:val="0"/>
                <w:numId w:val="28"/>
              </w:numPr>
              <w:tabs>
                <w:tab w:val="left" w:pos="363"/>
              </w:tabs>
              <w:spacing w:before="43"/>
              <w:ind w:hanging="265"/>
              <w:rPr>
                <w:sz w:val="21"/>
              </w:rPr>
            </w:pPr>
            <w:r>
              <w:rPr>
                <w:spacing w:val="-3"/>
                <w:sz w:val="21"/>
              </w:rPr>
              <w:t>担保物转入；</w:t>
            </w:r>
          </w:p>
          <w:p>
            <w:pPr>
              <w:pStyle w:val="13"/>
              <w:numPr>
                <w:ilvl w:val="0"/>
                <w:numId w:val="28"/>
              </w:numPr>
              <w:tabs>
                <w:tab w:val="left" w:pos="363"/>
              </w:tabs>
              <w:spacing w:before="43"/>
              <w:ind w:hanging="265"/>
              <w:rPr>
                <w:sz w:val="21"/>
              </w:rPr>
            </w:pPr>
            <w:r>
              <w:rPr>
                <w:spacing w:val="-3"/>
                <w:sz w:val="21"/>
              </w:rPr>
              <w:t>担保物转出；</w:t>
            </w:r>
          </w:p>
          <w:p>
            <w:pPr>
              <w:pStyle w:val="13"/>
              <w:numPr>
                <w:ilvl w:val="0"/>
                <w:numId w:val="28"/>
              </w:numPr>
              <w:tabs>
                <w:tab w:val="left" w:pos="363"/>
              </w:tabs>
              <w:spacing w:before="43"/>
              <w:ind w:hanging="265"/>
              <w:rPr>
                <w:sz w:val="21"/>
              </w:rPr>
            </w:pPr>
            <w:r>
              <w:rPr>
                <w:spacing w:val="-3"/>
                <w:sz w:val="21"/>
              </w:rPr>
              <w:t>余券划入；</w:t>
            </w:r>
          </w:p>
          <w:p>
            <w:pPr>
              <w:pStyle w:val="13"/>
              <w:numPr>
                <w:ilvl w:val="0"/>
                <w:numId w:val="28"/>
              </w:numPr>
              <w:tabs>
                <w:tab w:val="left" w:pos="363"/>
              </w:tabs>
              <w:spacing w:before="43"/>
              <w:ind w:hanging="265"/>
              <w:rPr>
                <w:sz w:val="21"/>
              </w:rPr>
            </w:pPr>
            <w:r>
              <w:rPr>
                <w:spacing w:val="-3"/>
                <w:sz w:val="21"/>
              </w:rPr>
              <w:t>红股入账；</w:t>
            </w:r>
          </w:p>
          <w:p>
            <w:pPr>
              <w:pStyle w:val="13"/>
              <w:numPr>
                <w:ilvl w:val="0"/>
                <w:numId w:val="29"/>
              </w:numPr>
              <w:tabs>
                <w:tab w:val="left" w:pos="363"/>
              </w:tabs>
              <w:spacing w:before="43"/>
              <w:ind w:hanging="265"/>
              <w:rPr>
                <w:sz w:val="21"/>
              </w:rPr>
            </w:pPr>
            <w:r>
              <w:rPr>
                <w:spacing w:val="-2"/>
                <w:sz w:val="21"/>
              </w:rPr>
              <w:t>配股</w:t>
            </w:r>
            <w:r>
              <w:rPr>
                <w:spacing w:val="-3"/>
                <w:sz w:val="21"/>
              </w:rPr>
              <w:t>（增发、配债等）</w:t>
            </w:r>
            <w:r>
              <w:rPr>
                <w:sz w:val="21"/>
              </w:rPr>
              <w:t>到账；</w:t>
            </w:r>
          </w:p>
          <w:p>
            <w:pPr>
              <w:pStyle w:val="13"/>
              <w:numPr>
                <w:ilvl w:val="0"/>
                <w:numId w:val="29"/>
              </w:numPr>
              <w:tabs>
                <w:tab w:val="left" w:pos="363"/>
              </w:tabs>
              <w:spacing w:before="43"/>
              <w:ind w:hanging="265"/>
              <w:rPr>
                <w:sz w:val="21"/>
              </w:rPr>
            </w:pPr>
            <w:r>
              <w:rPr>
                <w:spacing w:val="-2"/>
                <w:sz w:val="21"/>
              </w:rPr>
              <w:t>缩股；</w:t>
            </w:r>
          </w:p>
          <w:p>
            <w:pPr>
              <w:pStyle w:val="13"/>
              <w:numPr>
                <w:ilvl w:val="0"/>
                <w:numId w:val="29"/>
              </w:numPr>
              <w:tabs>
                <w:tab w:val="left" w:pos="363"/>
              </w:tabs>
              <w:spacing w:before="43"/>
              <w:ind w:hanging="265"/>
              <w:rPr>
                <w:sz w:val="21"/>
              </w:rPr>
            </w:pPr>
            <w:r>
              <w:rPr>
                <w:spacing w:val="-2"/>
                <w:sz w:val="21"/>
              </w:rPr>
              <w:t>拆细；</w:t>
            </w:r>
          </w:p>
          <w:p>
            <w:pPr>
              <w:pStyle w:val="13"/>
              <w:numPr>
                <w:ilvl w:val="0"/>
                <w:numId w:val="29"/>
              </w:numPr>
              <w:tabs>
                <w:tab w:val="left" w:pos="363"/>
              </w:tabs>
              <w:spacing w:before="43"/>
              <w:ind w:hanging="265"/>
              <w:rPr>
                <w:sz w:val="21"/>
              </w:rPr>
            </w:pPr>
            <w:r>
              <w:rPr>
                <w:spacing w:val="-3"/>
                <w:sz w:val="21"/>
              </w:rPr>
              <w:t>吸收合并导致的证券增加；</w:t>
            </w:r>
          </w:p>
          <w:p>
            <w:pPr>
              <w:pStyle w:val="13"/>
              <w:numPr>
                <w:ilvl w:val="0"/>
                <w:numId w:val="29"/>
              </w:numPr>
              <w:tabs>
                <w:tab w:val="left" w:pos="415"/>
              </w:tabs>
              <w:spacing w:before="43" w:line="278" w:lineRule="auto"/>
              <w:ind w:left="98" w:right="300" w:firstLine="0"/>
              <w:rPr>
                <w:sz w:val="21"/>
              </w:rPr>
            </w:pPr>
            <w:r>
              <w:rPr>
                <w:spacing w:val="-4"/>
                <w:sz w:val="21"/>
              </w:rPr>
              <w:t xml:space="preserve">吸收合并导致的证券减少； </w:t>
            </w:r>
            <w:r>
              <w:rPr>
                <w:sz w:val="21"/>
              </w:rPr>
              <w:t>15</w:t>
            </w:r>
            <w:r>
              <w:rPr>
                <w:spacing w:val="-9"/>
                <w:sz w:val="21"/>
              </w:rPr>
              <w:t xml:space="preserve"> 其他类型证券增加；</w:t>
            </w:r>
          </w:p>
          <w:p>
            <w:pPr>
              <w:pStyle w:val="13"/>
              <w:spacing w:line="269" w:lineRule="exact"/>
              <w:ind w:left="98"/>
              <w:rPr>
                <w:sz w:val="21"/>
              </w:rPr>
            </w:pPr>
            <w:r>
              <w:rPr>
                <w:sz w:val="21"/>
              </w:rPr>
              <w:t>16 其他类型证券减少；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566" w:type="dxa"/>
            <w:tcBorders>
              <w:left w:val="double" w:color="000000" w:sz="0" w:space="0"/>
            </w:tcBorders>
          </w:tcPr>
          <w:p>
            <w:pPr>
              <w:pStyle w:val="13"/>
              <w:spacing w:before="1"/>
              <w:rPr>
                <w:sz w:val="14"/>
              </w:rPr>
            </w:pPr>
          </w:p>
          <w:p>
            <w:pPr>
              <w:pStyle w:val="13"/>
              <w:ind w:left="220"/>
              <w:rPr>
                <w:sz w:val="21"/>
              </w:rPr>
            </w:pPr>
            <w:r>
              <w:rPr>
                <w:sz w:val="21"/>
              </w:rPr>
              <w:t>9</w:t>
            </w:r>
          </w:p>
        </w:tc>
        <w:tc>
          <w:tcPr>
            <w:tcW w:w="1279" w:type="dxa"/>
          </w:tcPr>
          <w:p>
            <w:pPr>
              <w:pStyle w:val="13"/>
              <w:spacing w:before="1"/>
              <w:rPr>
                <w:sz w:val="14"/>
              </w:rPr>
            </w:pPr>
          </w:p>
          <w:p>
            <w:pPr>
              <w:pStyle w:val="13"/>
              <w:ind w:left="98"/>
              <w:rPr>
                <w:sz w:val="21"/>
              </w:rPr>
            </w:pPr>
            <w:r>
              <w:rPr>
                <w:sz w:val="21"/>
              </w:rPr>
              <w:t>FJYZQLSH</w:t>
            </w:r>
          </w:p>
        </w:tc>
        <w:tc>
          <w:tcPr>
            <w:tcW w:w="1700" w:type="dxa"/>
          </w:tcPr>
          <w:p>
            <w:pPr>
              <w:pStyle w:val="13"/>
              <w:spacing w:before="25"/>
              <w:ind w:left="98"/>
              <w:rPr>
                <w:sz w:val="21"/>
              </w:rPr>
            </w:pPr>
            <w:r>
              <w:rPr>
                <w:sz w:val="21"/>
              </w:rPr>
              <w:t>非交易证券流水</w:t>
            </w:r>
          </w:p>
          <w:p>
            <w:pPr>
              <w:pStyle w:val="13"/>
              <w:spacing w:before="43"/>
              <w:ind w:left="98"/>
              <w:rPr>
                <w:sz w:val="21"/>
              </w:rPr>
            </w:pPr>
            <w:r>
              <w:rPr>
                <w:sz w:val="21"/>
              </w:rPr>
              <w:t>号</w:t>
            </w:r>
          </w:p>
        </w:tc>
        <w:tc>
          <w:tcPr>
            <w:tcW w:w="1136" w:type="dxa"/>
          </w:tcPr>
          <w:p>
            <w:pPr>
              <w:pStyle w:val="13"/>
              <w:spacing w:before="1"/>
              <w:rPr>
                <w:sz w:val="14"/>
              </w:rPr>
            </w:pPr>
          </w:p>
          <w:p>
            <w:pPr>
              <w:pStyle w:val="13"/>
              <w:ind w:left="112" w:right="105"/>
              <w:jc w:val="center"/>
              <w:rPr>
                <w:sz w:val="21"/>
              </w:rPr>
            </w:pPr>
            <w:r>
              <w:rPr>
                <w:sz w:val="21"/>
              </w:rPr>
              <w:t>C30</w:t>
            </w:r>
          </w:p>
        </w:tc>
        <w:tc>
          <w:tcPr>
            <w:tcW w:w="708" w:type="dxa"/>
          </w:tcPr>
          <w:p>
            <w:pPr>
              <w:pStyle w:val="13"/>
              <w:spacing w:before="1"/>
              <w:rPr>
                <w:sz w:val="14"/>
              </w:rPr>
            </w:pPr>
          </w:p>
          <w:p>
            <w:pPr>
              <w:pStyle w:val="13"/>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10</w:t>
            </w:r>
          </w:p>
        </w:tc>
        <w:tc>
          <w:tcPr>
            <w:tcW w:w="1279" w:type="dxa"/>
          </w:tcPr>
          <w:p>
            <w:pPr>
              <w:pStyle w:val="13"/>
              <w:spacing w:before="22"/>
              <w:ind w:left="98"/>
              <w:rPr>
                <w:sz w:val="21"/>
              </w:rPr>
            </w:pPr>
            <w:r>
              <w:rPr>
                <w:sz w:val="21"/>
              </w:rPr>
              <w:t>ZY</w:t>
            </w:r>
          </w:p>
        </w:tc>
        <w:tc>
          <w:tcPr>
            <w:tcW w:w="1700" w:type="dxa"/>
          </w:tcPr>
          <w:p>
            <w:pPr>
              <w:pStyle w:val="13"/>
              <w:spacing w:before="22"/>
              <w:ind w:left="98"/>
              <w:rPr>
                <w:sz w:val="21"/>
              </w:rPr>
            </w:pPr>
            <w:r>
              <w:rPr>
                <w:sz w:val="21"/>
              </w:rPr>
              <w:t>摘要</w:t>
            </w:r>
          </w:p>
        </w:tc>
        <w:tc>
          <w:tcPr>
            <w:tcW w:w="1136" w:type="dxa"/>
          </w:tcPr>
          <w:p>
            <w:pPr>
              <w:pStyle w:val="13"/>
              <w:spacing w:before="22"/>
              <w:ind w:left="112" w:right="105"/>
              <w:jc w:val="center"/>
              <w:rPr>
                <w:sz w:val="21"/>
              </w:rPr>
            </w:pPr>
            <w:r>
              <w:rPr>
                <w:sz w:val="21"/>
              </w:rPr>
              <w:t>C40</w:t>
            </w:r>
          </w:p>
        </w:tc>
        <w:tc>
          <w:tcPr>
            <w:tcW w:w="708" w:type="dxa"/>
          </w:tcPr>
          <w:p>
            <w:pPr>
              <w:pStyle w:val="13"/>
              <w:spacing w:before="22"/>
              <w:ind w:left="7"/>
              <w:jc w:val="center"/>
              <w:rPr>
                <w:sz w:val="21"/>
              </w:rPr>
            </w:pPr>
            <w:r>
              <w:rPr>
                <w:sz w:val="21"/>
              </w:rPr>
              <w:t>Y</w:t>
            </w:r>
          </w:p>
        </w:tc>
        <w:tc>
          <w:tcPr>
            <w:tcW w:w="3260" w:type="dxa"/>
            <w:tcBorders>
              <w:right w:val="double" w:color="000000" w:sz="0" w:space="0"/>
            </w:tcBorders>
          </w:tcPr>
          <w:p>
            <w:pPr>
              <w:pStyle w:val="13"/>
              <w:spacing w:before="22"/>
              <w:ind w:left="98"/>
              <w:rPr>
                <w:sz w:val="21"/>
              </w:rPr>
            </w:pPr>
            <w:r>
              <w:rPr>
                <w:sz w:val="21"/>
              </w:rPr>
              <w:t>关于此笔流水的备注或说明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3"/>
              <w:ind w:left="167"/>
              <w:rPr>
                <w:sz w:val="21"/>
              </w:rPr>
            </w:pPr>
            <w:r>
              <w:rPr>
                <w:sz w:val="21"/>
              </w:rPr>
              <w:t>11</w:t>
            </w:r>
          </w:p>
        </w:tc>
        <w:tc>
          <w:tcPr>
            <w:tcW w:w="1279" w:type="dxa"/>
          </w:tcPr>
          <w:p>
            <w:pPr>
              <w:pStyle w:val="13"/>
              <w:spacing w:before="23"/>
              <w:ind w:left="98"/>
              <w:rPr>
                <w:sz w:val="21"/>
              </w:rPr>
            </w:pPr>
            <w:r>
              <w:rPr>
                <w:sz w:val="21"/>
              </w:rPr>
              <w:t>ZQDM</w:t>
            </w:r>
          </w:p>
        </w:tc>
        <w:tc>
          <w:tcPr>
            <w:tcW w:w="1700" w:type="dxa"/>
          </w:tcPr>
          <w:p>
            <w:pPr>
              <w:pStyle w:val="13"/>
              <w:spacing w:before="23"/>
              <w:ind w:left="98"/>
              <w:rPr>
                <w:sz w:val="21"/>
              </w:rPr>
            </w:pPr>
            <w:r>
              <w:rPr>
                <w:sz w:val="21"/>
              </w:rPr>
              <w:t>证券代码</w:t>
            </w:r>
          </w:p>
        </w:tc>
        <w:tc>
          <w:tcPr>
            <w:tcW w:w="1136" w:type="dxa"/>
          </w:tcPr>
          <w:p>
            <w:pPr>
              <w:pStyle w:val="13"/>
              <w:spacing w:before="23"/>
              <w:ind w:left="112" w:right="105"/>
              <w:jc w:val="center"/>
              <w:rPr>
                <w:sz w:val="21"/>
              </w:rPr>
            </w:pPr>
            <w:r>
              <w:rPr>
                <w:sz w:val="21"/>
              </w:rPr>
              <w:t>C6</w:t>
            </w:r>
          </w:p>
        </w:tc>
        <w:tc>
          <w:tcPr>
            <w:tcW w:w="708" w:type="dxa"/>
          </w:tcPr>
          <w:p>
            <w:pPr>
              <w:pStyle w:val="13"/>
              <w:spacing w:before="23"/>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12</w:t>
            </w:r>
          </w:p>
        </w:tc>
        <w:tc>
          <w:tcPr>
            <w:tcW w:w="1279" w:type="dxa"/>
          </w:tcPr>
          <w:p>
            <w:pPr>
              <w:pStyle w:val="13"/>
              <w:spacing w:before="22"/>
              <w:ind w:left="98"/>
              <w:rPr>
                <w:sz w:val="21"/>
              </w:rPr>
            </w:pPr>
            <w:r>
              <w:rPr>
                <w:sz w:val="21"/>
              </w:rPr>
              <w:t>BDSL</w:t>
            </w:r>
          </w:p>
        </w:tc>
        <w:tc>
          <w:tcPr>
            <w:tcW w:w="1700" w:type="dxa"/>
          </w:tcPr>
          <w:p>
            <w:pPr>
              <w:pStyle w:val="13"/>
              <w:spacing w:before="22"/>
              <w:ind w:left="98"/>
              <w:rPr>
                <w:sz w:val="21"/>
              </w:rPr>
            </w:pPr>
            <w:r>
              <w:rPr>
                <w:sz w:val="21"/>
              </w:rPr>
              <w:t>变动数量</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z w:val="21"/>
              </w:rPr>
              <w:t>填绝对值，不允许出现负数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3"/>
              <w:spacing w:before="25" w:line="269" w:lineRule="exact"/>
              <w:ind w:left="167"/>
              <w:rPr>
                <w:sz w:val="21"/>
              </w:rPr>
            </w:pPr>
            <w:r>
              <w:rPr>
                <w:sz w:val="21"/>
              </w:rPr>
              <w:t>13</w:t>
            </w:r>
          </w:p>
        </w:tc>
        <w:tc>
          <w:tcPr>
            <w:tcW w:w="1279" w:type="dxa"/>
            <w:tcBorders>
              <w:bottom w:val="double" w:color="000000" w:sz="0" w:space="0"/>
            </w:tcBorders>
          </w:tcPr>
          <w:p>
            <w:pPr>
              <w:pStyle w:val="13"/>
              <w:spacing w:before="25" w:line="269" w:lineRule="exact"/>
              <w:ind w:left="98"/>
              <w:rPr>
                <w:sz w:val="21"/>
              </w:rPr>
            </w:pPr>
            <w:r>
              <w:rPr>
                <w:sz w:val="21"/>
              </w:rPr>
              <w:t>SJRQ</w:t>
            </w:r>
          </w:p>
        </w:tc>
        <w:tc>
          <w:tcPr>
            <w:tcW w:w="1700" w:type="dxa"/>
            <w:tcBorders>
              <w:bottom w:val="double" w:color="000000" w:sz="0" w:space="0"/>
            </w:tcBorders>
          </w:tcPr>
          <w:p>
            <w:pPr>
              <w:pStyle w:val="13"/>
              <w:spacing w:before="25" w:line="269" w:lineRule="exact"/>
              <w:ind w:left="98"/>
              <w:rPr>
                <w:sz w:val="21"/>
              </w:rPr>
            </w:pPr>
            <w:r>
              <w:rPr>
                <w:sz w:val="21"/>
              </w:rPr>
              <w:t>数据日期</w:t>
            </w:r>
          </w:p>
        </w:tc>
        <w:tc>
          <w:tcPr>
            <w:tcW w:w="1136" w:type="dxa"/>
            <w:tcBorders>
              <w:bottom w:val="double" w:color="000000" w:sz="0" w:space="0"/>
            </w:tcBorders>
          </w:tcPr>
          <w:p>
            <w:pPr>
              <w:pStyle w:val="13"/>
              <w:spacing w:before="25" w:line="269" w:lineRule="exact"/>
              <w:ind w:left="112" w:right="105"/>
              <w:jc w:val="center"/>
              <w:rPr>
                <w:sz w:val="21"/>
              </w:rPr>
            </w:pPr>
            <w:r>
              <w:rPr>
                <w:sz w:val="21"/>
              </w:rPr>
              <w:t>C8</w:t>
            </w:r>
          </w:p>
        </w:tc>
        <w:tc>
          <w:tcPr>
            <w:tcW w:w="708" w:type="dxa"/>
            <w:tcBorders>
              <w:bottom w:val="double" w:color="000000" w:sz="0" w:space="0"/>
            </w:tcBorders>
          </w:tcPr>
          <w:p>
            <w:pPr>
              <w:pStyle w:val="13"/>
              <w:spacing w:before="25" w:line="269" w:lineRule="exact"/>
              <w:ind w:left="7"/>
              <w:jc w:val="center"/>
              <w:rPr>
                <w:sz w:val="21"/>
              </w:rPr>
            </w:pPr>
            <w:r>
              <w:rPr>
                <w:sz w:val="21"/>
              </w:rPr>
              <w:t>N</w:t>
            </w:r>
          </w:p>
        </w:tc>
        <w:tc>
          <w:tcPr>
            <w:tcW w:w="3260" w:type="dxa"/>
            <w:tcBorders>
              <w:bottom w:val="double" w:color="000000" w:sz="0" w:space="0"/>
              <w:right w:val="double" w:color="000000" w:sz="0" w:space="0"/>
            </w:tcBorders>
          </w:tcPr>
          <w:p>
            <w:pPr>
              <w:pStyle w:val="13"/>
              <w:spacing w:before="25" w:line="269" w:lineRule="exact"/>
              <w:ind w:left="98"/>
              <w:rPr>
                <w:sz w:val="21"/>
              </w:rPr>
            </w:pPr>
            <w:r>
              <w:rPr>
                <w:sz w:val="21"/>
              </w:rPr>
              <w:t>YYYYMMDD</w:t>
            </w:r>
          </w:p>
        </w:tc>
      </w:tr>
    </w:tbl>
    <w:p>
      <w:pPr>
        <w:pStyle w:val="5"/>
        <w:spacing w:before="33"/>
        <w:ind w:left="360"/>
      </w:pPr>
      <w:r>
        <w:t>数据说明：</w:t>
      </w:r>
    </w:p>
    <w:p>
      <w:pPr>
        <w:pStyle w:val="5"/>
        <w:spacing w:before="43" w:line="278" w:lineRule="auto"/>
        <w:ind w:left="360" w:right="491"/>
      </w:pPr>
      <w:r>
        <w:t>1、12. BDSL</w:t>
      </w:r>
      <w:r>
        <w:rPr>
          <w:spacing w:val="-8"/>
        </w:rPr>
        <w:t xml:space="preserve"> 都是变动数</w:t>
      </w:r>
      <w:r>
        <w:t>，8. BDLB</w:t>
      </w:r>
      <w:r>
        <w:rPr>
          <w:spacing w:val="-19"/>
        </w:rPr>
        <w:t xml:space="preserve"> 中 </w:t>
      </w:r>
      <w:r>
        <w:t>11、12</w:t>
      </w:r>
      <w:r>
        <w:rPr>
          <w:spacing w:val="-19"/>
        </w:rPr>
        <w:t xml:space="preserve"> 时 </w:t>
      </w:r>
      <w:r>
        <w:t>12. BDSL</w:t>
      </w:r>
      <w:r>
        <w:rPr>
          <w:spacing w:val="-9"/>
        </w:rPr>
        <w:t xml:space="preserve"> 也都是变动数，如 </w:t>
      </w:r>
      <w:r>
        <w:t xml:space="preserve">8. BDLB=12 </w:t>
      </w:r>
      <w:r>
        <w:rPr>
          <w:spacing w:val="-15"/>
        </w:rPr>
        <w:t xml:space="preserve">时，每 </w:t>
      </w:r>
      <w:r>
        <w:t>1</w:t>
      </w:r>
      <w:r>
        <w:rPr>
          <w:spacing w:val="-23"/>
        </w:rPr>
        <w:t xml:space="preserve"> 股拆成 </w:t>
      </w:r>
      <w:r>
        <w:t>3</w:t>
      </w:r>
      <w:r>
        <w:rPr>
          <w:spacing w:val="-19"/>
        </w:rPr>
        <w:t xml:space="preserve"> 股，原有 </w:t>
      </w:r>
      <w:r>
        <w:t>10</w:t>
      </w:r>
      <w:r>
        <w:rPr>
          <w:spacing w:val="-18"/>
        </w:rPr>
        <w:t xml:space="preserve"> 股，</w:t>
      </w:r>
      <w:r>
        <w:t>12. BDSL=20。</w:t>
      </w:r>
    </w:p>
    <w:p>
      <w:pPr>
        <w:pStyle w:val="5"/>
        <w:spacing w:line="278" w:lineRule="auto"/>
        <w:ind w:left="360" w:right="491"/>
      </w:pPr>
      <w:r>
        <w:t>2</w:t>
      </w:r>
      <w:r>
        <w:rPr>
          <w:spacing w:val="-18"/>
        </w:rPr>
        <w:t xml:space="preserve">、所有不能归入字段 </w:t>
      </w:r>
      <w:r>
        <w:t>8</w:t>
      </w:r>
      <w:r>
        <w:rPr>
          <w:spacing w:val="-34"/>
        </w:rPr>
        <w:t xml:space="preserve"> 中 </w:t>
      </w:r>
      <w:r>
        <w:t>03</w:t>
      </w:r>
      <w:r>
        <w:rPr>
          <w:spacing w:val="-32"/>
        </w:rPr>
        <w:t xml:space="preserve"> 至 </w:t>
      </w:r>
      <w:r>
        <w:t>14</w:t>
      </w:r>
      <w:r>
        <w:rPr>
          <w:spacing w:val="-11"/>
        </w:rPr>
        <w:t xml:space="preserve"> 的原因导致的证券数量变动按变动方向归入类型 </w:t>
      </w:r>
      <w:r>
        <w:t>15</w:t>
      </w:r>
      <w:r>
        <w:rPr>
          <w:spacing w:val="-17"/>
        </w:rPr>
        <w:t xml:space="preserve"> 或类</w:t>
      </w:r>
      <w:r>
        <w:rPr>
          <w:spacing w:val="-35"/>
        </w:rPr>
        <w:t xml:space="preserve">型 </w:t>
      </w:r>
      <w:r>
        <w:t>16。</w:t>
      </w:r>
    </w:p>
    <w:p>
      <w:pPr>
        <w:pStyle w:val="5"/>
        <w:rPr>
          <w:sz w:val="20"/>
        </w:rPr>
      </w:pPr>
    </w:p>
    <w:p>
      <w:pPr>
        <w:pStyle w:val="3"/>
        <w:numPr>
          <w:ilvl w:val="1"/>
          <w:numId w:val="1"/>
        </w:numPr>
        <w:tabs>
          <w:tab w:val="left" w:pos="922"/>
        </w:tabs>
        <w:spacing w:before="165"/>
        <w:ind w:left="922" w:hanging="562"/>
        <w:jc w:val="left"/>
        <w:rPr>
          <w:rFonts w:ascii="宋体" w:eastAsia="宋体"/>
        </w:rPr>
      </w:pPr>
      <w:r>
        <w:rPr>
          <w:rFonts w:hint="eastAsia" w:ascii="宋体" w:eastAsia="宋体"/>
          <w:spacing w:val="-3"/>
        </w:rPr>
        <w:t>客户-融资负债</w:t>
      </w:r>
    </w:p>
    <w:p>
      <w:pPr>
        <w:pStyle w:val="5"/>
        <w:spacing w:before="9"/>
        <w:rPr>
          <w:sz w:val="20"/>
        </w:rPr>
      </w:pPr>
    </w:p>
    <w:p>
      <w:pPr>
        <w:pStyle w:val="12"/>
        <w:numPr>
          <w:ilvl w:val="2"/>
          <w:numId w:val="1"/>
        </w:numPr>
        <w:tabs>
          <w:tab w:val="left" w:pos="1203"/>
        </w:tabs>
        <w:spacing w:before="1"/>
        <w:ind w:hanging="843"/>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6912"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56" name="文本框 45"/>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30"/>
                              </w:numPr>
                              <w:tabs>
                                <w:tab w:val="left" w:pos="523"/>
                                <w:tab w:val="left" w:pos="524"/>
                              </w:tabs>
                              <w:ind w:hanging="421"/>
                            </w:pPr>
                            <w:r>
                              <w:rPr>
                                <w:spacing w:val="-3"/>
                              </w:rPr>
                              <w:t>反映证券公司在融资融券系统中开设的所有签约客户的当日融资负债。</w:t>
                            </w:r>
                          </w:p>
                        </w:txbxContent>
                      </wps:txbx>
                      <wps:bodyPr lIns="0" tIns="0" rIns="0" bIns="0" upright="1"/>
                    </wps:wsp>
                  </a:graphicData>
                </a:graphic>
              </wp:anchor>
            </w:drawing>
          </mc:Choice>
          <mc:Fallback>
            <w:pict>
              <v:shape id="文本框 45" o:spid="_x0000_s1026" o:spt="202" type="#_x0000_t202" style="position:absolute;left:0pt;margin-left:84.6pt;margin-top:7.3pt;height:48.4pt;width:426.2pt;mso-position-horizontal-relative:page;mso-wrap-distance-bottom:0pt;mso-wrap-distance-top:0pt;z-index:-251629568;mso-width-relative:page;mso-height-relative:page;" filled="f" stroked="t" coordsize="21600,21600" o:gfxdata="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uRkbHWAAAACwEAAA8AAAAAAAAAAQAgAAAAIgAAAGRycy9kb3ducmV2Lnht&#10;bFBLAQIUABQAAAAIAIdO4kBMcfYJ+wEAAOUDAAAOAAAAAAAAAAEAIAAAACUBAABkcnMvZTJvRG9j&#10;LnhtbFBLBQYAAAAABgAGAFkBAACSBQ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30"/>
                        </w:numPr>
                        <w:tabs>
                          <w:tab w:val="left" w:pos="523"/>
                          <w:tab w:val="left" w:pos="524"/>
                        </w:tabs>
                        <w:ind w:hanging="421"/>
                      </w:pPr>
                      <w:r>
                        <w:rPr>
                          <w:spacing w:val="-3"/>
                        </w:rPr>
                        <w:t>反映证券公司在融资融券系统中开设的所有签约客户的当日融资负债。</w:t>
                      </w:r>
                    </w:p>
                  </w:txbxContent>
                </v:textbox>
                <w10:wrap type="topAndBottom"/>
              </v:shape>
            </w:pict>
          </mc:Fallback>
        </mc:AlternateContent>
      </w:r>
    </w:p>
    <w:p>
      <w:pPr>
        <w:pStyle w:val="5"/>
        <w:spacing w:before="2"/>
        <w:rPr>
          <w:sz w:val="16"/>
        </w:rPr>
      </w:pPr>
    </w:p>
    <w:p>
      <w:pPr>
        <w:pStyle w:val="12"/>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3"/>
              <w:spacing w:before="24"/>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4"/>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
              <w:rPr>
                <w:sz w:val="14"/>
              </w:rPr>
            </w:pPr>
          </w:p>
          <w:p>
            <w:pPr>
              <w:pStyle w:val="13"/>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right w:val="single" w:color="000000" w:sz="6" w:space="0"/>
            </w:tcBorders>
          </w:tcPr>
          <w:p>
            <w:pPr>
              <w:pStyle w:val="13"/>
              <w:spacing w:before="178"/>
              <w:ind w:left="2"/>
              <w:jc w:val="center"/>
              <w:rPr>
                <w:sz w:val="21"/>
              </w:rPr>
            </w:pPr>
            <w:r>
              <w:rPr>
                <w:sz w:val="21"/>
              </w:rPr>
              <w:t>1</w:t>
            </w:r>
          </w:p>
        </w:tc>
        <w:tc>
          <w:tcPr>
            <w:tcW w:w="1279" w:type="dxa"/>
            <w:tcBorders>
              <w:top w:val="single" w:color="000000" w:sz="6" w:space="0"/>
              <w:left w:val="single" w:color="000000" w:sz="6" w:space="0"/>
              <w:right w:val="single" w:color="000000" w:sz="6" w:space="0"/>
            </w:tcBorders>
          </w:tcPr>
          <w:p>
            <w:pPr>
              <w:pStyle w:val="13"/>
              <w:spacing w:before="178"/>
              <w:ind w:left="98"/>
              <w:rPr>
                <w:sz w:val="21"/>
              </w:rPr>
            </w:pPr>
            <w:r>
              <w:rPr>
                <w:sz w:val="21"/>
              </w:rPr>
              <w:t>ZQGSDM</w:t>
            </w:r>
          </w:p>
        </w:tc>
        <w:tc>
          <w:tcPr>
            <w:tcW w:w="1700" w:type="dxa"/>
            <w:tcBorders>
              <w:top w:val="single" w:color="000000" w:sz="6" w:space="0"/>
              <w:left w:val="single" w:color="000000" w:sz="6" w:space="0"/>
              <w:right w:val="single" w:color="000000" w:sz="6" w:space="0"/>
            </w:tcBorders>
          </w:tcPr>
          <w:p>
            <w:pPr>
              <w:pStyle w:val="13"/>
              <w:spacing w:before="178"/>
              <w:ind w:left="98"/>
              <w:rPr>
                <w:sz w:val="21"/>
              </w:rPr>
            </w:pPr>
            <w:r>
              <w:rPr>
                <w:sz w:val="21"/>
              </w:rPr>
              <w:t>证券公司代码</w:t>
            </w:r>
          </w:p>
        </w:tc>
        <w:tc>
          <w:tcPr>
            <w:tcW w:w="1136" w:type="dxa"/>
            <w:tcBorders>
              <w:top w:val="single" w:color="000000" w:sz="6" w:space="0"/>
              <w:left w:val="single" w:color="000000" w:sz="6" w:space="0"/>
              <w:right w:val="single" w:color="000000" w:sz="6" w:space="0"/>
            </w:tcBorders>
          </w:tcPr>
          <w:p>
            <w:pPr>
              <w:pStyle w:val="13"/>
              <w:spacing w:before="178"/>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tcBorders>
          </w:tcPr>
          <w:p>
            <w:pPr>
              <w:pStyle w:val="13"/>
              <w:spacing w:before="22"/>
              <w:ind w:left="98"/>
              <w:rPr>
                <w:sz w:val="21"/>
              </w:rPr>
            </w:pPr>
            <w:r>
              <w:rPr>
                <w:sz w:val="21"/>
              </w:rPr>
              <w:t>证监会确定的证券公司 8 位机构</w:t>
            </w:r>
          </w:p>
          <w:p>
            <w:pPr>
              <w:pStyle w:val="13"/>
              <w:spacing w:before="43" w:line="269" w:lineRule="exact"/>
              <w:ind w:left="98"/>
              <w:rPr>
                <w:sz w:val="21"/>
              </w:rPr>
            </w:pPr>
            <w:r>
              <w:rPr>
                <w:sz w:val="21"/>
              </w:rPr>
              <w:t>编码</w:t>
            </w:r>
          </w:p>
        </w:tc>
      </w:tr>
    </w:tbl>
    <w:p>
      <w:pPr>
        <w:pStyle w:val="5"/>
        <w:spacing w:before="12"/>
        <w:rPr>
          <w:sz w:val="2"/>
        </w:rPr>
      </w:pPr>
    </w:p>
    <w:tbl>
      <w:tblPr>
        <w:tblStyle w:val="10"/>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566" w:type="dxa"/>
            <w:tcBorders>
              <w:left w:val="double" w:color="000000" w:sz="0" w:space="0"/>
            </w:tcBorders>
          </w:tcPr>
          <w:p>
            <w:pPr>
              <w:pStyle w:val="13"/>
              <w:spacing w:before="99"/>
              <w:ind w:left="220"/>
              <w:rPr>
                <w:sz w:val="21"/>
              </w:rPr>
            </w:pPr>
            <w:r>
              <w:rPr>
                <w:sz w:val="21"/>
              </w:rPr>
              <w:t>2</w:t>
            </w:r>
          </w:p>
        </w:tc>
        <w:tc>
          <w:tcPr>
            <w:tcW w:w="1279" w:type="dxa"/>
          </w:tcPr>
          <w:p>
            <w:pPr>
              <w:pStyle w:val="13"/>
              <w:spacing w:before="99"/>
              <w:ind w:left="98"/>
              <w:rPr>
                <w:sz w:val="21"/>
              </w:rPr>
            </w:pPr>
            <w:r>
              <w:rPr>
                <w:sz w:val="21"/>
              </w:rPr>
              <w:t>KHDM</w:t>
            </w:r>
          </w:p>
        </w:tc>
        <w:tc>
          <w:tcPr>
            <w:tcW w:w="1700" w:type="dxa"/>
          </w:tcPr>
          <w:p>
            <w:pPr>
              <w:pStyle w:val="13"/>
              <w:spacing w:before="99"/>
              <w:ind w:left="98"/>
              <w:rPr>
                <w:sz w:val="21"/>
              </w:rPr>
            </w:pPr>
            <w:r>
              <w:rPr>
                <w:sz w:val="21"/>
              </w:rPr>
              <w:t>客户代码</w:t>
            </w:r>
          </w:p>
        </w:tc>
        <w:tc>
          <w:tcPr>
            <w:tcW w:w="1136" w:type="dxa"/>
          </w:tcPr>
          <w:p>
            <w:pPr>
              <w:pStyle w:val="13"/>
              <w:spacing w:before="99"/>
              <w:ind w:left="112" w:right="105"/>
              <w:jc w:val="center"/>
              <w:rPr>
                <w:sz w:val="21"/>
              </w:rPr>
            </w:pPr>
            <w:r>
              <w:rPr>
                <w:sz w:val="21"/>
              </w:rPr>
              <w:t>C20</w:t>
            </w:r>
          </w:p>
        </w:tc>
        <w:tc>
          <w:tcPr>
            <w:tcW w:w="708" w:type="dxa"/>
          </w:tcPr>
          <w:p>
            <w:pPr>
              <w:pStyle w:val="13"/>
              <w:spacing w:before="99"/>
              <w:ind w:left="7"/>
              <w:jc w:val="center"/>
              <w:rPr>
                <w:sz w:val="21"/>
              </w:rPr>
            </w:pPr>
            <w:r>
              <w:rPr>
                <w:sz w:val="21"/>
              </w:rPr>
              <w:t>N</w:t>
            </w:r>
          </w:p>
        </w:tc>
        <w:tc>
          <w:tcPr>
            <w:tcW w:w="3260" w:type="dxa"/>
            <w:tcBorders>
              <w:right w:val="double" w:color="000000" w:sz="0" w:space="0"/>
            </w:tcBorders>
          </w:tcPr>
          <w:p>
            <w:pPr>
              <w:pStyle w:val="13"/>
              <w:spacing w:before="99"/>
              <w:ind w:left="98"/>
              <w:rPr>
                <w:sz w:val="21"/>
              </w:rPr>
            </w:pPr>
            <w:r>
              <w:rPr>
                <w:sz w:val="21"/>
              </w:rPr>
              <w:t>客户唯一标识代码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tcBorders>
          </w:tcPr>
          <w:p>
            <w:pPr>
              <w:pStyle w:val="13"/>
              <w:spacing w:before="25"/>
              <w:ind w:left="220"/>
              <w:rPr>
                <w:sz w:val="21"/>
              </w:rPr>
            </w:pPr>
            <w:r>
              <w:rPr>
                <w:sz w:val="21"/>
              </w:rPr>
              <w:t>3</w:t>
            </w:r>
          </w:p>
        </w:tc>
        <w:tc>
          <w:tcPr>
            <w:tcW w:w="1279" w:type="dxa"/>
          </w:tcPr>
          <w:p>
            <w:pPr>
              <w:pStyle w:val="13"/>
              <w:spacing w:before="25"/>
              <w:ind w:left="98"/>
              <w:rPr>
                <w:sz w:val="21"/>
              </w:rPr>
            </w:pPr>
            <w:r>
              <w:rPr>
                <w:sz w:val="21"/>
              </w:rPr>
              <w:t>ZHDM</w:t>
            </w:r>
          </w:p>
        </w:tc>
        <w:tc>
          <w:tcPr>
            <w:tcW w:w="1700" w:type="dxa"/>
          </w:tcPr>
          <w:p>
            <w:pPr>
              <w:pStyle w:val="13"/>
              <w:spacing w:before="25"/>
              <w:ind w:left="98"/>
              <w:rPr>
                <w:sz w:val="21"/>
              </w:rPr>
            </w:pPr>
            <w:r>
              <w:rPr>
                <w:sz w:val="21"/>
              </w:rPr>
              <w:t>账户代码</w:t>
            </w:r>
          </w:p>
        </w:tc>
        <w:tc>
          <w:tcPr>
            <w:tcW w:w="1136" w:type="dxa"/>
          </w:tcPr>
          <w:p>
            <w:pPr>
              <w:pStyle w:val="13"/>
              <w:spacing w:before="25"/>
              <w:ind w:left="112" w:right="105"/>
              <w:jc w:val="center"/>
              <w:rPr>
                <w:sz w:val="21"/>
              </w:rPr>
            </w:pPr>
            <w:r>
              <w:rPr>
                <w:sz w:val="21"/>
              </w:rPr>
              <w:t>C20</w:t>
            </w:r>
          </w:p>
        </w:tc>
        <w:tc>
          <w:tcPr>
            <w:tcW w:w="708" w:type="dxa"/>
          </w:tcPr>
          <w:p>
            <w:pPr>
              <w:pStyle w:val="13"/>
              <w:spacing w:before="25"/>
              <w:ind w:left="7"/>
              <w:jc w:val="center"/>
              <w:rPr>
                <w:sz w:val="21"/>
              </w:rPr>
            </w:pPr>
            <w:r>
              <w:rPr>
                <w:sz w:val="21"/>
              </w:rPr>
              <w:t>N</w:t>
            </w:r>
          </w:p>
        </w:tc>
        <w:tc>
          <w:tcPr>
            <w:tcW w:w="3260" w:type="dxa"/>
            <w:tcBorders>
              <w:right w:val="double" w:color="000000" w:sz="0" w:space="0"/>
            </w:tcBorders>
          </w:tcPr>
          <w:p>
            <w:pPr>
              <w:pStyle w:val="13"/>
              <w:spacing w:before="25"/>
              <w:ind w:left="98"/>
              <w:rPr>
                <w:sz w:val="21"/>
              </w:rPr>
            </w:pPr>
            <w:r>
              <w:rPr>
                <w:sz w:val="21"/>
              </w:rPr>
              <w:t>备用字段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4" w:hRule="atLeast"/>
        </w:trPr>
        <w:tc>
          <w:tcPr>
            <w:tcW w:w="566" w:type="dxa"/>
            <w:tcBorders>
              <w:left w:val="double" w:color="000000" w:sz="0" w:space="0"/>
            </w:tcBorders>
          </w:tcPr>
          <w:p>
            <w:pPr>
              <w:pStyle w:val="13"/>
              <w:spacing w:before="9"/>
              <w:rPr>
                <w:sz w:val="28"/>
              </w:rPr>
            </w:pPr>
          </w:p>
          <w:p>
            <w:pPr>
              <w:pStyle w:val="13"/>
              <w:ind w:left="220"/>
              <w:rPr>
                <w:sz w:val="21"/>
              </w:rPr>
            </w:pPr>
            <w:r>
              <w:rPr>
                <w:sz w:val="21"/>
              </w:rPr>
              <w:t>4</w:t>
            </w:r>
          </w:p>
        </w:tc>
        <w:tc>
          <w:tcPr>
            <w:tcW w:w="1279" w:type="dxa"/>
          </w:tcPr>
          <w:p>
            <w:pPr>
              <w:pStyle w:val="13"/>
              <w:spacing w:before="9"/>
              <w:rPr>
                <w:sz w:val="28"/>
              </w:rPr>
            </w:pPr>
          </w:p>
          <w:p>
            <w:pPr>
              <w:pStyle w:val="13"/>
              <w:ind w:left="98"/>
              <w:rPr>
                <w:sz w:val="21"/>
              </w:rPr>
            </w:pPr>
            <w:r>
              <w:rPr>
                <w:sz w:val="21"/>
              </w:rPr>
              <w:t>BZ</w:t>
            </w:r>
          </w:p>
        </w:tc>
        <w:tc>
          <w:tcPr>
            <w:tcW w:w="1700" w:type="dxa"/>
          </w:tcPr>
          <w:p>
            <w:pPr>
              <w:pStyle w:val="13"/>
              <w:spacing w:before="9"/>
              <w:rPr>
                <w:sz w:val="28"/>
              </w:rPr>
            </w:pPr>
          </w:p>
          <w:p>
            <w:pPr>
              <w:pStyle w:val="13"/>
              <w:ind w:left="98"/>
              <w:rPr>
                <w:sz w:val="21"/>
              </w:rPr>
            </w:pPr>
            <w:r>
              <w:rPr>
                <w:sz w:val="21"/>
              </w:rPr>
              <w:t>币种</w:t>
            </w:r>
          </w:p>
        </w:tc>
        <w:tc>
          <w:tcPr>
            <w:tcW w:w="1136" w:type="dxa"/>
          </w:tcPr>
          <w:p>
            <w:pPr>
              <w:pStyle w:val="13"/>
              <w:spacing w:before="9"/>
              <w:rPr>
                <w:sz w:val="28"/>
              </w:rPr>
            </w:pPr>
          </w:p>
          <w:p>
            <w:pPr>
              <w:pStyle w:val="13"/>
              <w:ind w:left="112" w:right="105"/>
              <w:jc w:val="center"/>
              <w:rPr>
                <w:sz w:val="21"/>
              </w:rPr>
            </w:pPr>
            <w:r>
              <w:rPr>
                <w:sz w:val="21"/>
              </w:rPr>
              <w:t>C3</w:t>
            </w:r>
          </w:p>
        </w:tc>
        <w:tc>
          <w:tcPr>
            <w:tcW w:w="708" w:type="dxa"/>
          </w:tcPr>
          <w:p>
            <w:pPr>
              <w:pStyle w:val="13"/>
              <w:spacing w:before="9"/>
              <w:rPr>
                <w:sz w:val="28"/>
              </w:rPr>
            </w:pPr>
          </w:p>
          <w:p>
            <w:pPr>
              <w:pStyle w:val="13"/>
              <w:ind w:left="7"/>
              <w:jc w:val="center"/>
              <w:rPr>
                <w:sz w:val="21"/>
              </w:rPr>
            </w:pPr>
            <w:r>
              <w:rPr>
                <w:sz w:val="21"/>
              </w:rPr>
              <w:t>N</w:t>
            </w:r>
          </w:p>
        </w:tc>
        <w:tc>
          <w:tcPr>
            <w:tcW w:w="3260" w:type="dxa"/>
            <w:tcBorders>
              <w:right w:val="double" w:color="000000" w:sz="0" w:space="0"/>
            </w:tcBorders>
          </w:tcPr>
          <w:p>
            <w:pPr>
              <w:pStyle w:val="13"/>
              <w:spacing w:before="15" w:line="310" w:lineRule="atLeast"/>
              <w:ind w:left="98" w:right="1980"/>
              <w:rPr>
                <w:sz w:val="21"/>
              </w:rPr>
            </w:pPr>
            <w:r>
              <w:rPr>
                <w:sz w:val="21"/>
              </w:rPr>
              <w:t>CNY：人民币USD：美元HKD：港币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220"/>
              <w:rPr>
                <w:sz w:val="21"/>
              </w:rPr>
            </w:pPr>
            <w:r>
              <w:rPr>
                <w:sz w:val="21"/>
              </w:rPr>
              <w:t>5</w:t>
            </w:r>
          </w:p>
        </w:tc>
        <w:tc>
          <w:tcPr>
            <w:tcW w:w="1279" w:type="dxa"/>
          </w:tcPr>
          <w:p>
            <w:pPr>
              <w:pStyle w:val="13"/>
              <w:spacing w:before="22"/>
              <w:ind w:left="98"/>
              <w:rPr>
                <w:sz w:val="21"/>
              </w:rPr>
            </w:pPr>
            <w:r>
              <w:rPr>
                <w:sz w:val="21"/>
              </w:rPr>
              <w:t>RZYE</w:t>
            </w:r>
          </w:p>
        </w:tc>
        <w:tc>
          <w:tcPr>
            <w:tcW w:w="1700" w:type="dxa"/>
          </w:tcPr>
          <w:p>
            <w:pPr>
              <w:pStyle w:val="13"/>
              <w:spacing w:before="22"/>
              <w:ind w:left="98"/>
              <w:rPr>
                <w:sz w:val="21"/>
              </w:rPr>
            </w:pPr>
            <w:r>
              <w:rPr>
                <w:sz w:val="21"/>
              </w:rPr>
              <w:t>融资余额</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z w:val="21"/>
              </w:rPr>
              <w:t>不含息费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double" w:color="000000" w:sz="0" w:space="0"/>
            </w:tcBorders>
          </w:tcPr>
          <w:p>
            <w:pPr>
              <w:pStyle w:val="13"/>
              <w:spacing w:before="178"/>
              <w:ind w:left="220"/>
              <w:rPr>
                <w:sz w:val="21"/>
              </w:rPr>
            </w:pPr>
            <w:r>
              <w:rPr>
                <w:sz w:val="21"/>
              </w:rPr>
              <w:t>6</w:t>
            </w:r>
          </w:p>
        </w:tc>
        <w:tc>
          <w:tcPr>
            <w:tcW w:w="1279" w:type="dxa"/>
          </w:tcPr>
          <w:p>
            <w:pPr>
              <w:pStyle w:val="13"/>
              <w:spacing w:before="178"/>
              <w:ind w:left="98"/>
              <w:rPr>
                <w:sz w:val="21"/>
              </w:rPr>
            </w:pPr>
            <w:r>
              <w:rPr>
                <w:sz w:val="21"/>
              </w:rPr>
              <w:t>GF</w:t>
            </w:r>
          </w:p>
        </w:tc>
        <w:tc>
          <w:tcPr>
            <w:tcW w:w="1700" w:type="dxa"/>
          </w:tcPr>
          <w:p>
            <w:pPr>
              <w:pStyle w:val="13"/>
              <w:spacing w:before="178"/>
              <w:ind w:left="98"/>
              <w:rPr>
                <w:sz w:val="21"/>
              </w:rPr>
            </w:pPr>
            <w:r>
              <w:rPr>
                <w:sz w:val="21"/>
              </w:rPr>
              <w:t>规费</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pacing w:val="-12"/>
                <w:sz w:val="21"/>
              </w:rPr>
              <w:t>代收的一级费用：如印花税、过户</w:t>
            </w:r>
          </w:p>
          <w:p>
            <w:pPr>
              <w:pStyle w:val="13"/>
              <w:spacing w:before="43"/>
              <w:ind w:left="98"/>
              <w:rPr>
                <w:sz w:val="21"/>
              </w:rPr>
            </w:pPr>
            <w:r>
              <w:rPr>
                <w:sz w:val="21"/>
              </w:rPr>
              <w:t>费、证管费等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220"/>
              <w:rPr>
                <w:sz w:val="21"/>
              </w:rPr>
            </w:pPr>
            <w:r>
              <w:rPr>
                <w:sz w:val="21"/>
              </w:rPr>
              <w:t>7</w:t>
            </w:r>
          </w:p>
        </w:tc>
        <w:tc>
          <w:tcPr>
            <w:tcW w:w="1279" w:type="dxa"/>
          </w:tcPr>
          <w:p>
            <w:pPr>
              <w:pStyle w:val="13"/>
              <w:spacing w:before="22"/>
              <w:ind w:left="98"/>
              <w:rPr>
                <w:sz w:val="21"/>
              </w:rPr>
            </w:pPr>
            <w:r>
              <w:rPr>
                <w:sz w:val="21"/>
              </w:rPr>
              <w:t>JYYJ</w:t>
            </w:r>
          </w:p>
        </w:tc>
        <w:tc>
          <w:tcPr>
            <w:tcW w:w="1700" w:type="dxa"/>
          </w:tcPr>
          <w:p>
            <w:pPr>
              <w:pStyle w:val="13"/>
              <w:spacing w:before="22"/>
              <w:ind w:left="98"/>
              <w:rPr>
                <w:sz w:val="21"/>
              </w:rPr>
            </w:pPr>
            <w:r>
              <w:rPr>
                <w:sz w:val="21"/>
              </w:rPr>
              <w:t>交易佣金</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566" w:type="dxa"/>
            <w:tcBorders>
              <w:left w:val="double" w:color="000000" w:sz="0" w:space="0"/>
            </w:tcBorders>
          </w:tcPr>
          <w:p>
            <w:pPr>
              <w:pStyle w:val="13"/>
              <w:spacing w:before="2"/>
              <w:rPr>
                <w:sz w:val="14"/>
              </w:rPr>
            </w:pPr>
          </w:p>
          <w:p>
            <w:pPr>
              <w:pStyle w:val="13"/>
              <w:ind w:left="220"/>
              <w:rPr>
                <w:sz w:val="21"/>
              </w:rPr>
            </w:pPr>
            <w:r>
              <w:rPr>
                <w:sz w:val="21"/>
              </w:rPr>
              <w:t>8</w:t>
            </w:r>
          </w:p>
        </w:tc>
        <w:tc>
          <w:tcPr>
            <w:tcW w:w="1279" w:type="dxa"/>
          </w:tcPr>
          <w:p>
            <w:pPr>
              <w:pStyle w:val="13"/>
              <w:spacing w:before="2"/>
              <w:rPr>
                <w:sz w:val="14"/>
              </w:rPr>
            </w:pPr>
          </w:p>
          <w:p>
            <w:pPr>
              <w:pStyle w:val="13"/>
              <w:ind w:left="98"/>
              <w:rPr>
                <w:sz w:val="21"/>
              </w:rPr>
            </w:pPr>
            <w:r>
              <w:rPr>
                <w:sz w:val="21"/>
              </w:rPr>
              <w:t>RZLX</w:t>
            </w:r>
          </w:p>
        </w:tc>
        <w:tc>
          <w:tcPr>
            <w:tcW w:w="1700" w:type="dxa"/>
          </w:tcPr>
          <w:p>
            <w:pPr>
              <w:pStyle w:val="13"/>
              <w:spacing w:before="2"/>
              <w:rPr>
                <w:sz w:val="14"/>
              </w:rPr>
            </w:pPr>
          </w:p>
          <w:p>
            <w:pPr>
              <w:pStyle w:val="13"/>
              <w:ind w:left="98"/>
              <w:rPr>
                <w:sz w:val="21"/>
              </w:rPr>
            </w:pPr>
            <w:r>
              <w:rPr>
                <w:sz w:val="21"/>
              </w:rPr>
              <w:t>融资利息</w:t>
            </w:r>
          </w:p>
        </w:tc>
        <w:tc>
          <w:tcPr>
            <w:tcW w:w="1136" w:type="dxa"/>
          </w:tcPr>
          <w:p>
            <w:pPr>
              <w:pStyle w:val="13"/>
              <w:spacing w:before="25"/>
              <w:ind w:left="114" w:right="105"/>
              <w:jc w:val="center"/>
              <w:rPr>
                <w:sz w:val="21"/>
              </w:rPr>
            </w:pPr>
            <w:r>
              <w:rPr>
                <w:sz w:val="21"/>
              </w:rPr>
              <w:t>N(16.2)</w:t>
            </w:r>
          </w:p>
        </w:tc>
        <w:tc>
          <w:tcPr>
            <w:tcW w:w="708" w:type="dxa"/>
          </w:tcPr>
          <w:p>
            <w:pPr>
              <w:pStyle w:val="13"/>
              <w:spacing w:before="25"/>
              <w:ind w:left="7"/>
              <w:jc w:val="center"/>
              <w:rPr>
                <w:sz w:val="21"/>
              </w:rPr>
            </w:pPr>
            <w:r>
              <w:rPr>
                <w:sz w:val="21"/>
              </w:rPr>
              <w:t>N</w:t>
            </w:r>
          </w:p>
        </w:tc>
        <w:tc>
          <w:tcPr>
            <w:tcW w:w="3260" w:type="dxa"/>
            <w:tcBorders>
              <w:right w:val="double" w:color="000000" w:sz="0" w:space="0"/>
            </w:tcBorders>
          </w:tcPr>
          <w:p>
            <w:pPr>
              <w:pStyle w:val="13"/>
              <w:spacing w:before="25"/>
              <w:ind w:left="98"/>
              <w:rPr>
                <w:sz w:val="21"/>
              </w:rPr>
            </w:pPr>
            <w:r>
              <w:rPr>
                <w:spacing w:val="-11"/>
                <w:sz w:val="21"/>
              </w:rPr>
              <w:t>包含已结未付和未结利息，不包括</w:t>
            </w:r>
          </w:p>
          <w:p>
            <w:pPr>
              <w:pStyle w:val="13"/>
              <w:spacing w:before="43"/>
              <w:ind w:left="98"/>
              <w:rPr>
                <w:sz w:val="21"/>
              </w:rPr>
            </w:pPr>
            <w:r>
              <w:rPr>
                <w:sz w:val="21"/>
              </w:rPr>
              <w:t>已还部分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220"/>
              <w:rPr>
                <w:sz w:val="21"/>
              </w:rPr>
            </w:pPr>
            <w:r>
              <w:rPr>
                <w:sz w:val="21"/>
              </w:rPr>
              <w:t>9</w:t>
            </w:r>
          </w:p>
        </w:tc>
        <w:tc>
          <w:tcPr>
            <w:tcW w:w="1279" w:type="dxa"/>
          </w:tcPr>
          <w:p>
            <w:pPr>
              <w:pStyle w:val="13"/>
              <w:spacing w:before="22"/>
              <w:ind w:left="98"/>
              <w:rPr>
                <w:sz w:val="21"/>
              </w:rPr>
            </w:pPr>
            <w:r>
              <w:rPr>
                <w:sz w:val="21"/>
              </w:rPr>
              <w:t>QTFY</w:t>
            </w:r>
          </w:p>
        </w:tc>
        <w:tc>
          <w:tcPr>
            <w:tcW w:w="1700" w:type="dxa"/>
          </w:tcPr>
          <w:p>
            <w:pPr>
              <w:pStyle w:val="13"/>
              <w:spacing w:before="22"/>
              <w:ind w:left="98"/>
              <w:rPr>
                <w:sz w:val="21"/>
              </w:rPr>
            </w:pPr>
            <w:r>
              <w:rPr>
                <w:sz w:val="21"/>
              </w:rPr>
              <w:t>其它费用</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z w:val="21"/>
              </w:rPr>
              <w:t>券商收取的其它收费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3"/>
              <w:spacing w:before="22"/>
              <w:ind w:left="167"/>
              <w:rPr>
                <w:sz w:val="21"/>
              </w:rPr>
            </w:pPr>
            <w:r>
              <w:rPr>
                <w:sz w:val="21"/>
              </w:rPr>
              <w:t>10</w:t>
            </w:r>
          </w:p>
        </w:tc>
        <w:tc>
          <w:tcPr>
            <w:tcW w:w="1279" w:type="dxa"/>
            <w:tcBorders>
              <w:bottom w:val="double" w:color="000000" w:sz="0" w:space="0"/>
            </w:tcBorders>
          </w:tcPr>
          <w:p>
            <w:pPr>
              <w:pStyle w:val="13"/>
              <w:spacing w:before="22"/>
              <w:ind w:left="98"/>
              <w:rPr>
                <w:sz w:val="21"/>
              </w:rPr>
            </w:pPr>
            <w:r>
              <w:rPr>
                <w:sz w:val="21"/>
              </w:rPr>
              <w:t>SJRQ</w:t>
            </w:r>
          </w:p>
        </w:tc>
        <w:tc>
          <w:tcPr>
            <w:tcW w:w="1700" w:type="dxa"/>
            <w:tcBorders>
              <w:bottom w:val="double" w:color="000000" w:sz="0" w:space="0"/>
            </w:tcBorders>
          </w:tcPr>
          <w:p>
            <w:pPr>
              <w:pStyle w:val="13"/>
              <w:spacing w:before="22"/>
              <w:ind w:left="98"/>
              <w:rPr>
                <w:sz w:val="21"/>
              </w:rPr>
            </w:pPr>
            <w:r>
              <w:rPr>
                <w:sz w:val="21"/>
              </w:rPr>
              <w:t>数据日期</w:t>
            </w:r>
          </w:p>
        </w:tc>
        <w:tc>
          <w:tcPr>
            <w:tcW w:w="1136" w:type="dxa"/>
            <w:tcBorders>
              <w:bottom w:val="double" w:color="000000" w:sz="0" w:space="0"/>
            </w:tcBorders>
          </w:tcPr>
          <w:p>
            <w:pPr>
              <w:pStyle w:val="13"/>
              <w:spacing w:before="22"/>
              <w:ind w:left="112" w:right="105"/>
              <w:jc w:val="center"/>
              <w:rPr>
                <w:sz w:val="21"/>
              </w:rPr>
            </w:pPr>
            <w:r>
              <w:rPr>
                <w:sz w:val="21"/>
              </w:rPr>
              <w:t>C8</w:t>
            </w:r>
          </w:p>
        </w:tc>
        <w:tc>
          <w:tcPr>
            <w:tcW w:w="708" w:type="dxa"/>
            <w:tcBorders>
              <w:bottom w:val="double" w:color="000000" w:sz="0" w:space="0"/>
            </w:tcBorders>
          </w:tcPr>
          <w:p>
            <w:pPr>
              <w:pStyle w:val="13"/>
              <w:spacing w:before="22"/>
              <w:ind w:left="7"/>
              <w:jc w:val="center"/>
              <w:rPr>
                <w:sz w:val="21"/>
              </w:rPr>
            </w:pPr>
            <w:r>
              <w:rPr>
                <w:sz w:val="21"/>
              </w:rPr>
              <w:t>N</w:t>
            </w:r>
          </w:p>
        </w:tc>
        <w:tc>
          <w:tcPr>
            <w:tcW w:w="3260" w:type="dxa"/>
            <w:tcBorders>
              <w:bottom w:val="double" w:color="000000" w:sz="0" w:space="0"/>
              <w:right w:val="double" w:color="000000" w:sz="0" w:space="0"/>
            </w:tcBorders>
          </w:tcPr>
          <w:p>
            <w:pPr>
              <w:pStyle w:val="13"/>
              <w:spacing w:before="22"/>
              <w:ind w:left="98"/>
              <w:rPr>
                <w:sz w:val="21"/>
              </w:rPr>
            </w:pPr>
            <w:r>
              <w:rPr>
                <w:sz w:val="21"/>
              </w:rPr>
              <w:t>YYYYMMDD</w:t>
            </w:r>
          </w:p>
        </w:tc>
      </w:tr>
    </w:tbl>
    <w:p>
      <w:pPr>
        <w:pStyle w:val="5"/>
        <w:spacing w:before="33"/>
        <w:ind w:left="360"/>
      </w:pPr>
      <w:r>
        <w:t>数据说明：</w:t>
      </w:r>
    </w:p>
    <w:p>
      <w:pPr>
        <w:pStyle w:val="5"/>
        <w:spacing w:before="43"/>
        <w:ind w:left="360"/>
      </w:pPr>
      <w:r>
        <w:t>1、5 是交易所定义的融资余额，5+6+7+8+9 是客户对证券公司的实际融资负债。</w:t>
      </w:r>
    </w:p>
    <w:p>
      <w:pPr>
        <w:pStyle w:val="5"/>
        <w:rPr>
          <w:sz w:val="20"/>
        </w:rPr>
      </w:pPr>
    </w:p>
    <w:p>
      <w:pPr>
        <w:pStyle w:val="5"/>
        <w:spacing w:before="3"/>
        <w:rPr>
          <w:sz w:val="16"/>
        </w:rPr>
      </w:pPr>
    </w:p>
    <w:p>
      <w:pPr>
        <w:pStyle w:val="3"/>
        <w:numPr>
          <w:ilvl w:val="1"/>
          <w:numId w:val="1"/>
        </w:numPr>
        <w:tabs>
          <w:tab w:val="left" w:pos="922"/>
        </w:tabs>
        <w:ind w:left="922" w:hanging="562"/>
        <w:jc w:val="left"/>
        <w:rPr>
          <w:rFonts w:ascii="宋体" w:eastAsia="宋体"/>
        </w:rPr>
      </w:pPr>
      <w:r>
        <w:rPr>
          <w:rFonts w:hint="eastAsia" w:ascii="宋体" w:eastAsia="宋体"/>
          <w:spacing w:val="-3"/>
        </w:rPr>
        <w:t>客户-融资合约明细记录</w:t>
      </w:r>
    </w:p>
    <w:p>
      <w:pPr>
        <w:pStyle w:val="5"/>
        <w:spacing w:before="9"/>
        <w:rPr>
          <w:sz w:val="20"/>
        </w:rPr>
      </w:pPr>
    </w:p>
    <w:p>
      <w:pPr>
        <w:pStyle w:val="12"/>
        <w:numPr>
          <w:ilvl w:val="2"/>
          <w:numId w:val="1"/>
        </w:numPr>
        <w:tabs>
          <w:tab w:val="left" w:pos="1203"/>
        </w:tabs>
        <w:ind w:hanging="843"/>
        <w:rPr>
          <w:sz w:val="28"/>
        </w:rPr>
      </w:pPr>
      <w:r>
        <w:rPr>
          <w:spacing w:val="-2"/>
          <w:sz w:val="28"/>
        </w:rPr>
        <w:t>文件说明</w:t>
      </w:r>
    </w:p>
    <w:p>
      <w:pPr>
        <w:pStyle w:val="5"/>
        <w:spacing w:before="1"/>
        <w:rPr>
          <w:sz w:val="8"/>
        </w:rPr>
      </w:pPr>
      <w:r>
        <w:rPr>
          <w:lang w:val="en-US" w:bidi="ar-SA"/>
        </w:rPr>
        <mc:AlternateContent>
          <mc:Choice Requires="wps">
            <w:drawing>
              <wp:anchor distT="0" distB="0" distL="0" distR="0" simplePos="0" relativeHeight="251687936"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57" name="文本框 46"/>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spacing w:before="11"/>
                              <w:rPr>
                                <w:sz w:val="26"/>
                              </w:rPr>
                            </w:pPr>
                          </w:p>
                          <w:p>
                            <w:pPr>
                              <w:pStyle w:val="5"/>
                              <w:numPr>
                                <w:ilvl w:val="0"/>
                                <w:numId w:val="31"/>
                              </w:numPr>
                              <w:tabs>
                                <w:tab w:val="left" w:pos="523"/>
                                <w:tab w:val="left" w:pos="524"/>
                              </w:tabs>
                              <w:spacing w:line="278" w:lineRule="auto"/>
                              <w:ind w:right="98"/>
                            </w:pPr>
                            <w:r>
                              <w:t>反映证券公司在融资融券系统中开设的所有签约客户的当日了结合约以及截至当日日</w:t>
                            </w:r>
                            <w:r>
                              <w:rPr>
                                <w:spacing w:val="-3"/>
                              </w:rPr>
                              <w:t>终未了结的融资合约或者融资本金已归还但利息尚未了结的合约。</w:t>
                            </w:r>
                          </w:p>
                        </w:txbxContent>
                      </wps:txbx>
                      <wps:bodyPr lIns="0" tIns="0" rIns="0" bIns="0" upright="1"/>
                    </wps:wsp>
                  </a:graphicData>
                </a:graphic>
              </wp:anchor>
            </w:drawing>
          </mc:Choice>
          <mc:Fallback>
            <w:pict>
              <v:shape id="文本框 46" o:spid="_x0000_s1026" o:spt="202" type="#_x0000_t202" style="position:absolute;left:0pt;margin-left:84.6pt;margin-top:7.35pt;height:64pt;width:426.2pt;mso-position-horizontal-relative:page;mso-wrap-distance-bottom:0pt;mso-wrap-distance-top:0pt;z-index:-251628544;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MW92AAAAAsBAAAPAAAAAAAAAAEAIAAAACIAAABkcnMvZG93bnJl&#10;di54bWxQSwECFAAUAAAACACHTuJAA8V0hf0BAADlAwAADgAAAAAAAAABACAAAAAnAQAAZHJzL2Uy&#10;b0RvYy54bWxQSwUGAAAAAAYABgBZAQAAlgUAAAAA&#10;">
                <v:fill on="f" focussize="0,0"/>
                <v:stroke weight="0.48pt" color="#000000" linestyle="thinThin" joinstyle="miter"/>
                <v:imagedata o:title=""/>
                <o:lock v:ext="edit" aspectratio="f"/>
                <v:textbox inset="0mm,0mm,0mm,0mm">
                  <w:txbxContent>
                    <w:p>
                      <w:pPr>
                        <w:pStyle w:val="5"/>
                        <w:spacing w:before="11"/>
                        <w:rPr>
                          <w:sz w:val="26"/>
                        </w:rPr>
                      </w:pPr>
                    </w:p>
                    <w:p>
                      <w:pPr>
                        <w:pStyle w:val="5"/>
                        <w:numPr>
                          <w:ilvl w:val="0"/>
                          <w:numId w:val="31"/>
                        </w:numPr>
                        <w:tabs>
                          <w:tab w:val="left" w:pos="523"/>
                          <w:tab w:val="left" w:pos="524"/>
                        </w:tabs>
                        <w:spacing w:line="278" w:lineRule="auto"/>
                        <w:ind w:right="98"/>
                      </w:pPr>
                      <w:r>
                        <w:t>反映证券公司在融资融券系统中开设的所有签约客户的当日了结合约以及截至当日日</w:t>
                      </w:r>
                      <w:r>
                        <w:rPr>
                          <w:spacing w:val="-3"/>
                        </w:rPr>
                        <w:t>终未了结的融资合约或者融资本金已归还但利息尚未了结的合约。</w:t>
                      </w:r>
                    </w:p>
                  </w:txbxContent>
                </v:textbox>
                <w10:wrap type="topAndBottom"/>
              </v:shape>
            </w:pict>
          </mc:Fallback>
        </mc:AlternateContent>
      </w:r>
    </w:p>
    <w:p>
      <w:pPr>
        <w:pStyle w:val="5"/>
        <w:spacing w:before="2"/>
        <w:rPr>
          <w:sz w:val="16"/>
        </w:rPr>
      </w:pPr>
    </w:p>
    <w:p>
      <w:pPr>
        <w:pStyle w:val="12"/>
        <w:numPr>
          <w:ilvl w:val="2"/>
          <w:numId w:val="1"/>
        </w:numPr>
        <w:tabs>
          <w:tab w:val="left" w:pos="1203"/>
        </w:tabs>
        <w:spacing w:before="62"/>
        <w:ind w:hanging="843"/>
        <w:rPr>
          <w:sz w:val="28"/>
        </w:rPr>
      </w:pPr>
      <w:r>
        <w:rPr>
          <w:spacing w:val="-2"/>
          <w:sz w:val="28"/>
        </w:rPr>
        <w:t>文件内容</w:t>
      </w:r>
    </w:p>
    <w:p>
      <w:pPr>
        <w:pStyle w:val="5"/>
        <w:spacing w:before="3"/>
        <w:rPr>
          <w:sz w:val="23"/>
        </w:rPr>
      </w:pPr>
    </w:p>
    <w:tbl>
      <w:tblPr>
        <w:tblStyle w:val="10"/>
        <w:tblW w:w="8647" w:type="dxa"/>
        <w:tblInd w:w="3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4"/>
        <w:gridCol w:w="1279"/>
        <w:gridCol w:w="1702"/>
        <w:gridCol w:w="1133"/>
        <w:gridCol w:w="710"/>
        <w:gridCol w:w="325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4" w:type="dxa"/>
            <w:tcBorders>
              <w:bottom w:val="single" w:color="000000" w:sz="6" w:space="0"/>
              <w:right w:val="single" w:color="000000" w:sz="6" w:space="0"/>
            </w:tcBorders>
            <w:shd w:val="clear" w:color="auto" w:fill="DFDFDF"/>
          </w:tcPr>
          <w:p>
            <w:pPr>
              <w:pStyle w:val="13"/>
              <w:spacing w:before="22"/>
              <w:ind w:left="165"/>
              <w:rPr>
                <w:b/>
                <w:sz w:val="21"/>
              </w:rPr>
            </w:pPr>
            <w:r>
              <w:rPr>
                <w:b/>
                <w:sz w:val="21"/>
              </w:rPr>
              <w:t>序</w:t>
            </w:r>
          </w:p>
          <w:p>
            <w:pPr>
              <w:pStyle w:val="13"/>
              <w:spacing w:before="43"/>
              <w:ind w:left="165"/>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21"/>
              <w:rPr>
                <w:b/>
                <w:sz w:val="21"/>
              </w:rPr>
            </w:pPr>
            <w:r>
              <w:rPr>
                <w:b/>
                <w:sz w:val="21"/>
              </w:rPr>
              <w:t>字段名</w:t>
            </w:r>
          </w:p>
        </w:tc>
        <w:tc>
          <w:tcPr>
            <w:tcW w:w="1702"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3" w:type="dxa"/>
            <w:tcBorders>
              <w:left w:val="single" w:color="000000" w:sz="6" w:space="0"/>
              <w:bottom w:val="single" w:color="000000" w:sz="6" w:space="0"/>
              <w:right w:val="single" w:color="000000" w:sz="6" w:space="0"/>
            </w:tcBorders>
            <w:shd w:val="clear" w:color="auto" w:fill="DFDFDF"/>
          </w:tcPr>
          <w:p>
            <w:pPr>
              <w:pStyle w:val="13"/>
              <w:spacing w:before="178"/>
              <w:ind w:left="122" w:right="112"/>
              <w:jc w:val="center"/>
              <w:rPr>
                <w:b/>
                <w:sz w:val="21"/>
              </w:rPr>
            </w:pPr>
            <w:r>
              <w:rPr>
                <w:b/>
                <w:sz w:val="21"/>
              </w:rPr>
              <w:t>数据类型</w:t>
            </w:r>
          </w:p>
        </w:tc>
        <w:tc>
          <w:tcPr>
            <w:tcW w:w="710" w:type="dxa"/>
            <w:tcBorders>
              <w:left w:val="single" w:color="000000" w:sz="6" w:space="0"/>
              <w:bottom w:val="single" w:color="000000" w:sz="6" w:space="0"/>
              <w:right w:val="single" w:color="000000" w:sz="6" w:space="0"/>
            </w:tcBorders>
            <w:shd w:val="clear" w:color="auto" w:fill="DFDFDF"/>
          </w:tcPr>
          <w:p>
            <w:pPr>
              <w:pStyle w:val="13"/>
              <w:spacing w:before="22"/>
              <w:ind w:left="139"/>
              <w:rPr>
                <w:b/>
                <w:sz w:val="21"/>
              </w:rPr>
            </w:pPr>
            <w:r>
              <w:rPr>
                <w:b/>
                <w:sz w:val="21"/>
              </w:rPr>
              <w:t>是否</w:t>
            </w:r>
          </w:p>
          <w:p>
            <w:pPr>
              <w:pStyle w:val="13"/>
              <w:spacing w:before="43"/>
              <w:ind w:left="139"/>
              <w:rPr>
                <w:b/>
                <w:sz w:val="21"/>
              </w:rPr>
            </w:pPr>
            <w:r>
              <w:rPr>
                <w:b/>
                <w:sz w:val="21"/>
              </w:rPr>
              <w:t>为空</w:t>
            </w:r>
          </w:p>
        </w:tc>
        <w:tc>
          <w:tcPr>
            <w:tcW w:w="3259" w:type="dxa"/>
            <w:tcBorders>
              <w:left w:val="single" w:color="000000" w:sz="6" w:space="0"/>
              <w:bottom w:val="single" w:color="000000" w:sz="6" w:space="0"/>
            </w:tcBorders>
            <w:shd w:val="clear" w:color="auto" w:fill="DFDFDF"/>
          </w:tcPr>
          <w:p>
            <w:pPr>
              <w:pStyle w:val="13"/>
              <w:spacing w:before="178"/>
              <w:ind w:left="1396"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4" w:hRule="atLeast"/>
        </w:trPr>
        <w:tc>
          <w:tcPr>
            <w:tcW w:w="564" w:type="dxa"/>
            <w:tcBorders>
              <w:top w:val="single" w:color="000000" w:sz="6" w:space="0"/>
              <w:bottom w:val="single" w:color="000000" w:sz="6" w:space="0"/>
              <w:right w:val="single" w:color="000000" w:sz="6" w:space="0"/>
            </w:tcBorders>
          </w:tcPr>
          <w:p>
            <w:pPr>
              <w:pStyle w:val="13"/>
              <w:spacing w:before="178"/>
              <w:ind w:left="217"/>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100"/>
              <w:rPr>
                <w:sz w:val="21"/>
              </w:rPr>
            </w:pPr>
            <w:r>
              <w:rPr>
                <w:sz w:val="21"/>
              </w:rPr>
              <w:t>ZQGSDM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证券公司代码</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78"/>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22"/>
              <w:ind w:left="99"/>
              <w:rPr>
                <w:sz w:val="21"/>
              </w:rPr>
            </w:pPr>
            <w:r>
              <w:rPr>
                <w:sz w:val="21"/>
              </w:rPr>
              <w:t>证监会确定的证券公司 8 位机构</w:t>
            </w:r>
          </w:p>
          <w:p>
            <w:pPr>
              <w:pStyle w:val="13"/>
              <w:spacing w:before="44"/>
              <w:ind w:left="99"/>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7" w:hRule="atLeast"/>
        </w:trPr>
        <w:tc>
          <w:tcPr>
            <w:tcW w:w="564" w:type="dxa"/>
            <w:tcBorders>
              <w:top w:val="single" w:color="000000" w:sz="6" w:space="0"/>
              <w:bottom w:val="single" w:color="000000" w:sz="6" w:space="0"/>
              <w:right w:val="single" w:color="000000" w:sz="6" w:space="0"/>
            </w:tcBorders>
          </w:tcPr>
          <w:p>
            <w:pPr>
              <w:pStyle w:val="13"/>
              <w:spacing w:before="101"/>
              <w:ind w:left="217"/>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01"/>
              <w:ind w:left="100"/>
              <w:rPr>
                <w:sz w:val="21"/>
              </w:rPr>
            </w:pPr>
            <w:r>
              <w:rPr>
                <w:sz w:val="21"/>
              </w:rPr>
              <w:t>KHDM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01"/>
              <w:ind w:left="98"/>
              <w:rPr>
                <w:sz w:val="21"/>
              </w:rPr>
            </w:pPr>
            <w:r>
              <w:rPr>
                <w:sz w:val="21"/>
              </w:rPr>
              <w:t>客户代码</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01"/>
              <w:ind w:left="122" w:right="112"/>
              <w:jc w:val="center"/>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01"/>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101"/>
              <w:ind w:left="99"/>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4" w:hRule="atLeast"/>
        </w:trPr>
        <w:tc>
          <w:tcPr>
            <w:tcW w:w="564" w:type="dxa"/>
            <w:tcBorders>
              <w:top w:val="single" w:color="000000" w:sz="6" w:space="0"/>
              <w:bottom w:val="single" w:color="000000" w:sz="6" w:space="0"/>
              <w:right w:val="single" w:color="000000" w:sz="6" w:space="0"/>
            </w:tcBorders>
            <w:vAlign w:val="center"/>
          </w:tcPr>
          <w:p>
            <w:pPr>
              <w:pStyle w:val="13"/>
              <w:spacing w:before="178"/>
              <w:ind w:left="217"/>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00"/>
              <w:rPr>
                <w:sz w:val="21"/>
              </w:rPr>
            </w:pPr>
            <w:r>
              <w:rPr>
                <w:sz w:val="21"/>
              </w:rPr>
              <w:t>ZHDM</w:t>
            </w:r>
          </w:p>
        </w:tc>
        <w:tc>
          <w:tcPr>
            <w:tcW w:w="1702"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账户代码</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22" w:right="112"/>
              <w:jc w:val="center"/>
              <w:rPr>
                <w:sz w:val="21"/>
              </w:rPr>
            </w:pPr>
            <w:r>
              <w:rPr>
                <w:sz w:val="21"/>
              </w:rPr>
              <w:t>C20</w:t>
            </w:r>
          </w:p>
        </w:tc>
        <w:tc>
          <w:tcPr>
            <w:tcW w:w="710"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6"/>
              <w:jc w:val="center"/>
              <w:rPr>
                <w:sz w:val="21"/>
              </w:rPr>
            </w:pPr>
            <w:r>
              <w:rPr>
                <w:sz w:val="21"/>
              </w:rPr>
              <w:t>N</w:t>
            </w:r>
          </w:p>
        </w:tc>
        <w:tc>
          <w:tcPr>
            <w:tcW w:w="3259" w:type="dxa"/>
            <w:tcBorders>
              <w:top w:val="single" w:color="000000" w:sz="6" w:space="0"/>
              <w:left w:val="single" w:color="000000" w:sz="6" w:space="0"/>
              <w:bottom w:val="single" w:color="000000" w:sz="6" w:space="0"/>
            </w:tcBorders>
            <w:vAlign w:val="center"/>
          </w:tcPr>
          <w:p>
            <w:pPr>
              <w:pStyle w:val="13"/>
              <w:spacing w:before="22"/>
              <w:ind w:left="99"/>
              <w:rPr>
                <w:sz w:val="21"/>
              </w:rPr>
            </w:pPr>
            <w:r>
              <w:rPr>
                <w:spacing w:val="-3"/>
                <w:sz w:val="21"/>
              </w:rPr>
              <w:t>上海信用证券账户</w:t>
            </w:r>
          </w:p>
          <w:p>
            <w:pPr>
              <w:pStyle w:val="13"/>
              <w:spacing w:before="43"/>
              <w:ind w:left="99"/>
              <w:rPr>
                <w:spacing w:val="-3"/>
                <w:sz w:val="21"/>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4" w:type="dxa"/>
            <w:tcBorders>
              <w:top w:val="single" w:color="000000" w:sz="6" w:space="0"/>
              <w:bottom w:val="single" w:color="000000" w:sz="6" w:space="0"/>
              <w:right w:val="single" w:color="000000" w:sz="6" w:space="0"/>
            </w:tcBorders>
          </w:tcPr>
          <w:p>
            <w:pPr>
              <w:pStyle w:val="13"/>
              <w:spacing w:before="11"/>
              <w:rPr>
                <w:sz w:val="28"/>
              </w:rPr>
            </w:pPr>
          </w:p>
          <w:p>
            <w:pPr>
              <w:pStyle w:val="13"/>
              <w:ind w:left="217"/>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00"/>
              <w:rPr>
                <w:sz w:val="21"/>
              </w:rPr>
            </w:pPr>
            <w:r>
              <w:rPr>
                <w:sz w:val="21"/>
              </w:rPr>
              <w:t>BZ</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币种</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22" w:right="112"/>
              <w:jc w:val="center"/>
              <w:rPr>
                <w:sz w:val="21"/>
              </w:rPr>
            </w:pPr>
            <w:r>
              <w:rPr>
                <w:sz w:val="21"/>
              </w:rPr>
              <w:t>C3</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17" w:line="310" w:lineRule="atLeast"/>
              <w:ind w:left="99" w:right="1978"/>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4" w:type="dxa"/>
            <w:tcBorders>
              <w:top w:val="single" w:color="000000" w:sz="6" w:space="0"/>
              <w:bottom w:val="single" w:color="000000" w:sz="6" w:space="0"/>
              <w:right w:val="single" w:color="000000" w:sz="6" w:space="0"/>
            </w:tcBorders>
          </w:tcPr>
          <w:p>
            <w:pPr>
              <w:pStyle w:val="13"/>
              <w:spacing w:before="80"/>
              <w:ind w:left="217"/>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100"/>
              <w:rPr>
                <w:sz w:val="21"/>
              </w:rPr>
            </w:pPr>
            <w:r>
              <w:rPr>
                <w:sz w:val="21"/>
              </w:rPr>
              <w:t>FSRQ</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发生日期</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80"/>
              <w:ind w:left="122" w:right="112"/>
              <w:jc w:val="center"/>
              <w:rPr>
                <w:sz w:val="21"/>
              </w:rPr>
            </w:pPr>
            <w:r>
              <w:rPr>
                <w:sz w:val="21"/>
              </w:rPr>
              <w:t>C8</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80"/>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80"/>
              <w:ind w:left="99"/>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4" w:type="dxa"/>
            <w:tcBorders>
              <w:top w:val="single" w:color="000000" w:sz="6" w:space="0"/>
              <w:bottom w:val="single" w:color="000000" w:sz="6" w:space="0"/>
              <w:right w:val="single" w:color="000000" w:sz="6" w:space="0"/>
            </w:tcBorders>
          </w:tcPr>
          <w:p>
            <w:pPr>
              <w:pStyle w:val="13"/>
              <w:spacing w:before="80"/>
              <w:ind w:left="217"/>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100"/>
              <w:rPr>
                <w:sz w:val="21"/>
              </w:rPr>
            </w:pPr>
            <w:r>
              <w:rPr>
                <w:sz w:val="21"/>
              </w:rPr>
              <w:t>FSSJ</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发生时间</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80"/>
              <w:ind w:left="122" w:right="112"/>
              <w:jc w:val="center"/>
              <w:rPr>
                <w:sz w:val="21"/>
              </w:rPr>
            </w:pPr>
            <w:r>
              <w:rPr>
                <w:sz w:val="21"/>
              </w:rPr>
              <w:t>C6</w:t>
            </w:r>
          </w:p>
        </w:tc>
        <w:tc>
          <w:tcPr>
            <w:tcW w:w="710" w:type="dxa"/>
            <w:tcBorders>
              <w:top w:val="single" w:color="000000" w:sz="6" w:space="0"/>
              <w:left w:val="single" w:color="000000" w:sz="6" w:space="0"/>
              <w:bottom w:val="single" w:color="000000" w:sz="6" w:space="0"/>
              <w:right w:val="single" w:color="000000" w:sz="6" w:space="0"/>
            </w:tcBorders>
          </w:tcPr>
          <w:p>
            <w:pPr>
              <w:pStyle w:val="13"/>
              <w:spacing w:before="80"/>
              <w:ind w:left="6"/>
              <w:jc w:val="center"/>
              <w:rPr>
                <w:sz w:val="21"/>
              </w:rPr>
            </w:pPr>
            <w:r>
              <w:rPr>
                <w:sz w:val="21"/>
              </w:rPr>
              <w:t>N</w:t>
            </w:r>
          </w:p>
        </w:tc>
        <w:tc>
          <w:tcPr>
            <w:tcW w:w="3259" w:type="dxa"/>
            <w:tcBorders>
              <w:top w:val="single" w:color="000000" w:sz="6" w:space="0"/>
              <w:left w:val="single" w:color="000000" w:sz="6" w:space="0"/>
              <w:bottom w:val="single" w:color="000000" w:sz="6" w:space="0"/>
            </w:tcBorders>
          </w:tcPr>
          <w:p>
            <w:pPr>
              <w:pStyle w:val="13"/>
              <w:spacing w:before="80"/>
              <w:ind w:left="99"/>
              <w:rPr>
                <w:sz w:val="21"/>
              </w:rPr>
            </w:pPr>
            <w:r>
              <w:rPr>
                <w:sz w:val="21"/>
              </w:rPr>
              <w:t>HHMMSS(申报时间)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4" w:hRule="atLeast"/>
        </w:trPr>
        <w:tc>
          <w:tcPr>
            <w:tcW w:w="564" w:type="dxa"/>
            <w:tcBorders>
              <w:top w:val="single" w:color="000000" w:sz="6" w:space="0"/>
              <w:right w:val="single" w:color="000000" w:sz="6" w:space="0"/>
            </w:tcBorders>
          </w:tcPr>
          <w:p>
            <w:pPr>
              <w:pStyle w:val="13"/>
              <w:spacing w:before="179"/>
              <w:ind w:left="217"/>
              <w:rPr>
                <w:sz w:val="21"/>
              </w:rPr>
            </w:pPr>
            <w:r>
              <w:rPr>
                <w:sz w:val="21"/>
              </w:rPr>
              <w:t>7</w:t>
            </w:r>
          </w:p>
        </w:tc>
        <w:tc>
          <w:tcPr>
            <w:tcW w:w="1279" w:type="dxa"/>
            <w:tcBorders>
              <w:top w:val="single" w:color="000000" w:sz="6" w:space="0"/>
              <w:left w:val="single" w:color="000000" w:sz="6" w:space="0"/>
              <w:right w:val="single" w:color="000000" w:sz="6" w:space="0"/>
            </w:tcBorders>
          </w:tcPr>
          <w:p>
            <w:pPr>
              <w:pStyle w:val="13"/>
              <w:spacing w:before="179"/>
              <w:ind w:left="100"/>
              <w:rPr>
                <w:sz w:val="21"/>
              </w:rPr>
            </w:pPr>
            <w:r>
              <w:rPr>
                <w:sz w:val="21"/>
              </w:rPr>
              <w:t>RZKCDJHM</w:t>
            </w:r>
          </w:p>
        </w:tc>
        <w:tc>
          <w:tcPr>
            <w:tcW w:w="1702" w:type="dxa"/>
            <w:tcBorders>
              <w:top w:val="single" w:color="000000" w:sz="6" w:space="0"/>
              <w:left w:val="single" w:color="000000" w:sz="6" w:space="0"/>
              <w:right w:val="single" w:color="000000" w:sz="6" w:space="0"/>
            </w:tcBorders>
            <w:vAlign w:val="center"/>
          </w:tcPr>
          <w:p>
            <w:pPr>
              <w:pStyle w:val="13"/>
              <w:spacing w:before="23"/>
              <w:ind w:left="98"/>
              <w:rPr>
                <w:sz w:val="21"/>
              </w:rPr>
            </w:pPr>
            <w:r>
              <w:rPr>
                <w:sz w:val="21"/>
              </w:rPr>
              <w:t>融资开仓单据号</w:t>
            </w:r>
          </w:p>
          <w:p>
            <w:pPr>
              <w:pStyle w:val="13"/>
              <w:spacing w:before="43"/>
              <w:ind w:left="98"/>
              <w:rPr>
                <w:sz w:val="21"/>
              </w:rPr>
            </w:pPr>
            <w:r>
              <w:rPr>
                <w:sz w:val="21"/>
              </w:rPr>
              <w:t>码</w:t>
            </w:r>
          </w:p>
        </w:tc>
        <w:tc>
          <w:tcPr>
            <w:tcW w:w="1133" w:type="dxa"/>
            <w:tcBorders>
              <w:top w:val="single" w:color="000000" w:sz="6" w:space="0"/>
              <w:left w:val="single" w:color="000000" w:sz="6" w:space="0"/>
              <w:right w:val="single" w:color="000000" w:sz="6" w:space="0"/>
            </w:tcBorders>
            <w:vAlign w:val="center"/>
          </w:tcPr>
          <w:p>
            <w:pPr>
              <w:pStyle w:val="13"/>
              <w:spacing w:before="179"/>
              <w:ind w:left="122" w:right="112"/>
              <w:jc w:val="center"/>
              <w:rPr>
                <w:sz w:val="21"/>
              </w:rPr>
            </w:pPr>
            <w:r>
              <w:rPr>
                <w:sz w:val="21"/>
              </w:rPr>
              <w:t>C30</w:t>
            </w:r>
          </w:p>
        </w:tc>
        <w:tc>
          <w:tcPr>
            <w:tcW w:w="710" w:type="dxa"/>
            <w:tcBorders>
              <w:top w:val="single" w:color="000000" w:sz="6" w:space="0"/>
              <w:left w:val="single" w:color="000000" w:sz="6" w:space="0"/>
              <w:right w:val="single" w:color="000000" w:sz="6" w:space="0"/>
            </w:tcBorders>
            <w:vAlign w:val="center"/>
          </w:tcPr>
          <w:p>
            <w:pPr>
              <w:pStyle w:val="13"/>
              <w:spacing w:before="179"/>
              <w:ind w:left="6"/>
              <w:jc w:val="center"/>
              <w:rPr>
                <w:sz w:val="21"/>
              </w:rPr>
            </w:pPr>
            <w:r>
              <w:rPr>
                <w:sz w:val="21"/>
              </w:rPr>
              <w:t>N</w:t>
            </w:r>
          </w:p>
        </w:tc>
        <w:tc>
          <w:tcPr>
            <w:tcW w:w="3259" w:type="dxa"/>
            <w:tcBorders>
              <w:top w:val="single" w:color="000000" w:sz="6" w:space="0"/>
              <w:left w:val="single" w:color="000000" w:sz="6" w:space="0"/>
            </w:tcBorders>
            <w:vAlign w:val="center"/>
          </w:tcPr>
          <w:p>
            <w:pPr>
              <w:pStyle w:val="13"/>
              <w:rPr>
                <w:rFonts w:ascii="Times New Roman"/>
                <w:sz w:val="20"/>
                <w:lang w:val="en-US"/>
              </w:rPr>
            </w:pPr>
            <w:r>
              <w:rPr>
                <w:rFonts w:hint="eastAsia"/>
                <w:sz w:val="21"/>
                <w:lang w:val="en-US"/>
              </w:rPr>
              <w:t>合约唯一标识码</w:t>
            </w:r>
          </w:p>
        </w:tc>
      </w:tr>
    </w:tbl>
    <w:p>
      <w:pPr>
        <w:pStyle w:val="5"/>
        <w:spacing w:before="12"/>
        <w:rPr>
          <w:sz w:val="2"/>
        </w:rPr>
      </w:pPr>
    </w:p>
    <w:tbl>
      <w:tblPr>
        <w:tblStyle w:val="10"/>
        <w:tblW w:w="8647"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4"/>
        <w:gridCol w:w="1279"/>
        <w:gridCol w:w="1702"/>
        <w:gridCol w:w="1133"/>
        <w:gridCol w:w="710"/>
        <w:gridCol w:w="32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64" w:type="dxa"/>
            <w:tcBorders>
              <w:left w:val="double" w:color="000000" w:sz="0" w:space="0"/>
            </w:tcBorders>
          </w:tcPr>
          <w:p>
            <w:pPr>
              <w:pStyle w:val="13"/>
              <w:rPr>
                <w:sz w:val="20"/>
              </w:rPr>
            </w:pPr>
          </w:p>
          <w:p>
            <w:pPr>
              <w:pStyle w:val="13"/>
              <w:spacing w:before="4"/>
              <w:rPr>
                <w:sz w:val="18"/>
              </w:rPr>
            </w:pPr>
          </w:p>
          <w:p>
            <w:pPr>
              <w:pStyle w:val="13"/>
              <w:ind w:left="217"/>
              <w:rPr>
                <w:sz w:val="21"/>
              </w:rPr>
            </w:pPr>
            <w:r>
              <w:rPr>
                <w:sz w:val="21"/>
              </w:rPr>
              <w:t>8</w:t>
            </w:r>
          </w:p>
        </w:tc>
        <w:tc>
          <w:tcPr>
            <w:tcW w:w="1279" w:type="dxa"/>
          </w:tcPr>
          <w:p>
            <w:pPr>
              <w:pStyle w:val="13"/>
              <w:rPr>
                <w:sz w:val="20"/>
              </w:rPr>
            </w:pPr>
          </w:p>
          <w:p>
            <w:pPr>
              <w:pStyle w:val="13"/>
              <w:spacing w:before="4"/>
              <w:rPr>
                <w:sz w:val="18"/>
              </w:rPr>
            </w:pPr>
          </w:p>
          <w:p>
            <w:pPr>
              <w:pStyle w:val="13"/>
              <w:ind w:left="100"/>
              <w:rPr>
                <w:sz w:val="21"/>
              </w:rPr>
            </w:pPr>
            <w:r>
              <w:rPr>
                <w:sz w:val="21"/>
              </w:rPr>
              <w:t>SCDM</w:t>
            </w:r>
          </w:p>
        </w:tc>
        <w:tc>
          <w:tcPr>
            <w:tcW w:w="1702" w:type="dxa"/>
          </w:tcPr>
          <w:p>
            <w:pPr>
              <w:pStyle w:val="13"/>
              <w:rPr>
                <w:sz w:val="20"/>
              </w:rPr>
            </w:pPr>
          </w:p>
          <w:p>
            <w:pPr>
              <w:pStyle w:val="13"/>
              <w:spacing w:before="4"/>
              <w:rPr>
                <w:sz w:val="18"/>
              </w:rPr>
            </w:pPr>
          </w:p>
          <w:p>
            <w:pPr>
              <w:pStyle w:val="13"/>
              <w:ind w:left="98"/>
              <w:rPr>
                <w:sz w:val="21"/>
              </w:rPr>
            </w:pPr>
            <w:r>
              <w:rPr>
                <w:sz w:val="21"/>
              </w:rPr>
              <w:t>市场代码</w:t>
            </w:r>
          </w:p>
        </w:tc>
        <w:tc>
          <w:tcPr>
            <w:tcW w:w="1133" w:type="dxa"/>
          </w:tcPr>
          <w:p>
            <w:pPr>
              <w:pStyle w:val="13"/>
              <w:rPr>
                <w:sz w:val="20"/>
              </w:rPr>
            </w:pPr>
          </w:p>
          <w:p>
            <w:pPr>
              <w:pStyle w:val="13"/>
              <w:spacing w:before="4"/>
              <w:rPr>
                <w:sz w:val="18"/>
              </w:rPr>
            </w:pPr>
          </w:p>
          <w:p>
            <w:pPr>
              <w:pStyle w:val="13"/>
              <w:ind w:left="122" w:right="112"/>
              <w:jc w:val="center"/>
              <w:rPr>
                <w:sz w:val="21"/>
              </w:rPr>
            </w:pPr>
            <w:r>
              <w:rPr>
                <w:sz w:val="21"/>
              </w:rPr>
              <w:t>C2</w:t>
            </w:r>
          </w:p>
        </w:tc>
        <w:tc>
          <w:tcPr>
            <w:tcW w:w="710" w:type="dxa"/>
          </w:tcPr>
          <w:p>
            <w:pPr>
              <w:pStyle w:val="13"/>
              <w:rPr>
                <w:sz w:val="20"/>
              </w:rPr>
            </w:pPr>
          </w:p>
          <w:p>
            <w:pPr>
              <w:pStyle w:val="13"/>
              <w:spacing w:before="4"/>
              <w:rPr>
                <w:sz w:val="18"/>
              </w:rPr>
            </w:pPr>
          </w:p>
          <w:p>
            <w:pPr>
              <w:pStyle w:val="13"/>
              <w:ind w:left="6"/>
              <w:jc w:val="center"/>
              <w:rPr>
                <w:sz w:val="21"/>
              </w:rPr>
            </w:pPr>
            <w:r>
              <w:rPr>
                <w:sz w:val="21"/>
              </w:rPr>
              <w:t>N</w:t>
            </w:r>
          </w:p>
        </w:tc>
        <w:tc>
          <w:tcPr>
            <w:tcW w:w="3259" w:type="dxa"/>
            <w:tcBorders>
              <w:right w:val="double" w:color="000000" w:sz="0" w:space="0"/>
            </w:tcBorders>
          </w:tcPr>
          <w:p>
            <w:pPr>
              <w:pStyle w:val="13"/>
              <w:spacing w:before="23" w:line="278" w:lineRule="auto"/>
              <w:ind w:left="99"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4"/>
                <w:sz w:val="21"/>
              </w:rPr>
              <w:t>06</w:t>
            </w:r>
            <w:r>
              <w:rPr>
                <w:spacing w:val="-11"/>
                <w:sz w:val="21"/>
              </w:rPr>
              <w:t>：三板市场；</w:t>
            </w:r>
            <w:r>
              <w:rPr>
                <w:spacing w:val="-21"/>
                <w:sz w:val="21"/>
              </w:rPr>
              <w:t>07：</w:t>
            </w:r>
          </w:p>
          <w:p>
            <w:pPr>
              <w:pStyle w:val="13"/>
              <w:spacing w:line="269" w:lineRule="exact"/>
              <w:ind w:left="99"/>
              <w:rPr>
                <w:sz w:val="21"/>
              </w:rPr>
            </w:pPr>
            <w:r>
              <w:rPr>
                <w:sz w:val="21"/>
              </w:rPr>
              <w:t>场外开放式基金市场；99：其他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4" w:type="dxa"/>
            <w:tcBorders>
              <w:left w:val="double" w:color="000000" w:sz="0" w:space="0"/>
            </w:tcBorders>
          </w:tcPr>
          <w:p>
            <w:pPr>
              <w:pStyle w:val="13"/>
              <w:spacing w:before="22"/>
              <w:ind w:left="217"/>
              <w:rPr>
                <w:sz w:val="21"/>
              </w:rPr>
            </w:pPr>
            <w:r>
              <w:rPr>
                <w:sz w:val="21"/>
              </w:rPr>
              <w:t>9</w:t>
            </w:r>
          </w:p>
        </w:tc>
        <w:tc>
          <w:tcPr>
            <w:tcW w:w="1279" w:type="dxa"/>
          </w:tcPr>
          <w:p>
            <w:pPr>
              <w:pStyle w:val="13"/>
              <w:spacing w:before="22"/>
              <w:ind w:left="100"/>
              <w:rPr>
                <w:sz w:val="21"/>
              </w:rPr>
            </w:pPr>
            <w:r>
              <w:rPr>
                <w:sz w:val="21"/>
              </w:rPr>
              <w:t>ZQDM</w:t>
            </w:r>
          </w:p>
        </w:tc>
        <w:tc>
          <w:tcPr>
            <w:tcW w:w="1702" w:type="dxa"/>
          </w:tcPr>
          <w:p>
            <w:pPr>
              <w:pStyle w:val="13"/>
              <w:spacing w:before="22"/>
              <w:ind w:left="98"/>
              <w:rPr>
                <w:sz w:val="21"/>
              </w:rPr>
            </w:pPr>
            <w:r>
              <w:rPr>
                <w:sz w:val="21"/>
              </w:rPr>
              <w:t>证券代码</w:t>
            </w:r>
          </w:p>
        </w:tc>
        <w:tc>
          <w:tcPr>
            <w:tcW w:w="1133" w:type="dxa"/>
          </w:tcPr>
          <w:p>
            <w:pPr>
              <w:pStyle w:val="13"/>
              <w:spacing w:before="22"/>
              <w:ind w:left="122" w:right="112"/>
              <w:jc w:val="center"/>
              <w:rPr>
                <w:sz w:val="21"/>
              </w:rPr>
            </w:pPr>
            <w:r>
              <w:rPr>
                <w:sz w:val="21"/>
              </w:rPr>
              <w:t>C6</w:t>
            </w:r>
          </w:p>
        </w:tc>
        <w:tc>
          <w:tcPr>
            <w:tcW w:w="710" w:type="dxa"/>
          </w:tcPr>
          <w:p>
            <w:pPr>
              <w:pStyle w:val="13"/>
              <w:spacing w:before="22"/>
              <w:ind w:left="6"/>
              <w:jc w:val="center"/>
              <w:rPr>
                <w:sz w:val="21"/>
              </w:rPr>
            </w:pPr>
            <w:r>
              <w:rPr>
                <w:sz w:val="21"/>
              </w:rPr>
              <w:t>N</w:t>
            </w:r>
          </w:p>
        </w:tc>
        <w:tc>
          <w:tcPr>
            <w:tcW w:w="3259"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564" w:type="dxa"/>
            <w:tcBorders>
              <w:left w:val="double" w:color="000000" w:sz="0" w:space="0"/>
            </w:tcBorders>
          </w:tcPr>
          <w:p>
            <w:pPr>
              <w:pStyle w:val="13"/>
              <w:spacing w:before="1"/>
              <w:rPr>
                <w:sz w:val="14"/>
              </w:rPr>
            </w:pPr>
          </w:p>
          <w:p>
            <w:pPr>
              <w:pStyle w:val="13"/>
              <w:ind w:left="165"/>
              <w:rPr>
                <w:sz w:val="21"/>
              </w:rPr>
            </w:pPr>
            <w:r>
              <w:rPr>
                <w:sz w:val="21"/>
              </w:rPr>
              <w:t>10</w:t>
            </w:r>
          </w:p>
        </w:tc>
        <w:tc>
          <w:tcPr>
            <w:tcW w:w="1279" w:type="dxa"/>
          </w:tcPr>
          <w:p>
            <w:pPr>
              <w:pStyle w:val="13"/>
              <w:spacing w:before="1"/>
              <w:rPr>
                <w:sz w:val="14"/>
              </w:rPr>
            </w:pPr>
          </w:p>
          <w:p>
            <w:pPr>
              <w:pStyle w:val="13"/>
              <w:ind w:left="100"/>
              <w:rPr>
                <w:sz w:val="21"/>
              </w:rPr>
            </w:pPr>
            <w:r>
              <w:rPr>
                <w:sz w:val="21"/>
              </w:rPr>
              <w:t>CJJG</w:t>
            </w:r>
          </w:p>
        </w:tc>
        <w:tc>
          <w:tcPr>
            <w:tcW w:w="1702" w:type="dxa"/>
          </w:tcPr>
          <w:p>
            <w:pPr>
              <w:pStyle w:val="13"/>
              <w:spacing w:before="1"/>
              <w:rPr>
                <w:sz w:val="14"/>
              </w:rPr>
            </w:pPr>
          </w:p>
          <w:p>
            <w:pPr>
              <w:pStyle w:val="13"/>
              <w:ind w:left="98"/>
              <w:rPr>
                <w:sz w:val="21"/>
              </w:rPr>
            </w:pPr>
            <w:r>
              <w:rPr>
                <w:sz w:val="21"/>
              </w:rPr>
              <w:t>成交价格</w:t>
            </w:r>
          </w:p>
        </w:tc>
        <w:tc>
          <w:tcPr>
            <w:tcW w:w="1133" w:type="dxa"/>
          </w:tcPr>
          <w:p>
            <w:pPr>
              <w:pStyle w:val="13"/>
              <w:spacing w:before="1"/>
              <w:rPr>
                <w:sz w:val="14"/>
              </w:rPr>
            </w:pPr>
          </w:p>
          <w:p>
            <w:pPr>
              <w:pStyle w:val="13"/>
              <w:ind w:left="122" w:right="110"/>
              <w:jc w:val="center"/>
              <w:rPr>
                <w:sz w:val="21"/>
              </w:rPr>
            </w:pPr>
            <w:r>
              <w:rPr>
                <w:sz w:val="21"/>
              </w:rPr>
              <w:t>N(16.2)</w:t>
            </w:r>
          </w:p>
        </w:tc>
        <w:tc>
          <w:tcPr>
            <w:tcW w:w="710" w:type="dxa"/>
          </w:tcPr>
          <w:p>
            <w:pPr>
              <w:pStyle w:val="13"/>
              <w:spacing w:before="1"/>
              <w:rPr>
                <w:sz w:val="14"/>
              </w:rPr>
            </w:pPr>
          </w:p>
          <w:p>
            <w:pPr>
              <w:pStyle w:val="13"/>
              <w:ind w:left="6"/>
              <w:jc w:val="center"/>
              <w:rPr>
                <w:sz w:val="21"/>
              </w:rPr>
            </w:pPr>
            <w:r>
              <w:rPr>
                <w:sz w:val="21"/>
              </w:rPr>
              <w:t>N</w:t>
            </w:r>
          </w:p>
        </w:tc>
        <w:tc>
          <w:tcPr>
            <w:tcW w:w="3259" w:type="dxa"/>
            <w:tcBorders>
              <w:right w:val="double" w:color="000000" w:sz="0" w:space="0"/>
            </w:tcBorders>
          </w:tcPr>
          <w:p>
            <w:pPr>
              <w:pStyle w:val="13"/>
              <w:spacing w:before="25"/>
              <w:ind w:left="99"/>
              <w:rPr>
                <w:sz w:val="21"/>
              </w:rPr>
            </w:pPr>
            <w:r>
              <w:rPr>
                <w:sz w:val="21"/>
              </w:rPr>
              <w:t>融资买入时该笔合约的平均成交</w:t>
            </w:r>
          </w:p>
          <w:p>
            <w:pPr>
              <w:pStyle w:val="13"/>
              <w:spacing w:before="43"/>
              <w:ind w:left="99"/>
              <w:rPr>
                <w:sz w:val="21"/>
              </w:rPr>
            </w:pPr>
            <w:r>
              <w:rPr>
                <w:sz w:val="21"/>
              </w:rPr>
              <w:t>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4" w:type="dxa"/>
            <w:tcBorders>
              <w:left w:val="double" w:color="000000" w:sz="0" w:space="0"/>
            </w:tcBorders>
          </w:tcPr>
          <w:p>
            <w:pPr>
              <w:pStyle w:val="13"/>
              <w:spacing w:before="178"/>
              <w:ind w:left="165"/>
              <w:rPr>
                <w:sz w:val="21"/>
              </w:rPr>
            </w:pPr>
            <w:r>
              <w:rPr>
                <w:sz w:val="21"/>
              </w:rPr>
              <w:t>11</w:t>
            </w:r>
          </w:p>
        </w:tc>
        <w:tc>
          <w:tcPr>
            <w:tcW w:w="1279" w:type="dxa"/>
          </w:tcPr>
          <w:p>
            <w:pPr>
              <w:pStyle w:val="13"/>
              <w:spacing w:before="178"/>
              <w:ind w:left="100"/>
              <w:rPr>
                <w:sz w:val="21"/>
              </w:rPr>
            </w:pPr>
            <w:r>
              <w:rPr>
                <w:sz w:val="21"/>
              </w:rPr>
              <w:t>KCJE</w:t>
            </w:r>
          </w:p>
        </w:tc>
        <w:tc>
          <w:tcPr>
            <w:tcW w:w="1702" w:type="dxa"/>
          </w:tcPr>
          <w:p>
            <w:pPr>
              <w:pStyle w:val="13"/>
              <w:spacing w:before="178"/>
              <w:ind w:left="98"/>
              <w:rPr>
                <w:sz w:val="21"/>
              </w:rPr>
            </w:pPr>
            <w:r>
              <w:rPr>
                <w:sz w:val="21"/>
              </w:rPr>
              <w:t>开仓金额</w:t>
            </w:r>
          </w:p>
        </w:tc>
        <w:tc>
          <w:tcPr>
            <w:tcW w:w="1133" w:type="dxa"/>
          </w:tcPr>
          <w:p>
            <w:pPr>
              <w:pStyle w:val="13"/>
              <w:spacing w:before="178"/>
              <w:ind w:left="122" w:right="110"/>
              <w:jc w:val="center"/>
              <w:rPr>
                <w:sz w:val="21"/>
              </w:rPr>
            </w:pPr>
            <w:r>
              <w:rPr>
                <w:sz w:val="21"/>
              </w:rPr>
              <w:t>N(16.2)</w:t>
            </w:r>
          </w:p>
        </w:tc>
        <w:tc>
          <w:tcPr>
            <w:tcW w:w="710" w:type="dxa"/>
          </w:tcPr>
          <w:p>
            <w:pPr>
              <w:pStyle w:val="13"/>
              <w:spacing w:before="178"/>
              <w:ind w:left="6"/>
              <w:jc w:val="center"/>
              <w:rPr>
                <w:sz w:val="21"/>
              </w:rPr>
            </w:pPr>
            <w:r>
              <w:rPr>
                <w:sz w:val="21"/>
              </w:rPr>
              <w:t>N</w:t>
            </w:r>
          </w:p>
        </w:tc>
        <w:tc>
          <w:tcPr>
            <w:tcW w:w="3259" w:type="dxa"/>
            <w:tcBorders>
              <w:right w:val="double" w:color="000000" w:sz="0" w:space="0"/>
            </w:tcBorders>
          </w:tcPr>
          <w:p>
            <w:pPr>
              <w:pStyle w:val="13"/>
              <w:spacing w:before="22"/>
              <w:ind w:left="99"/>
              <w:rPr>
                <w:sz w:val="21"/>
              </w:rPr>
            </w:pPr>
            <w:r>
              <w:rPr>
                <w:spacing w:val="-4"/>
                <w:sz w:val="21"/>
              </w:rPr>
              <w:t>含佣金费用，</w:t>
            </w:r>
            <w:r>
              <w:rPr>
                <w:spacing w:val="-10"/>
                <w:sz w:val="21"/>
              </w:rPr>
              <w:t>11=12+13</w:t>
            </w:r>
            <w:r>
              <w:rPr>
                <w:spacing w:val="-4"/>
                <w:sz w:val="21"/>
              </w:rPr>
              <w:t>，指这笔融</w:t>
            </w:r>
          </w:p>
          <w:p>
            <w:pPr>
              <w:pStyle w:val="13"/>
              <w:spacing w:before="43"/>
              <w:ind w:left="99"/>
              <w:rPr>
                <w:sz w:val="21"/>
              </w:rPr>
            </w:pPr>
            <w:r>
              <w:rPr>
                <w:sz w:val="21"/>
              </w:rPr>
              <w:t>资合约的初始融资负债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4" w:type="dxa"/>
            <w:tcBorders>
              <w:left w:val="double" w:color="000000" w:sz="0" w:space="0"/>
            </w:tcBorders>
          </w:tcPr>
          <w:p>
            <w:pPr>
              <w:pStyle w:val="13"/>
              <w:spacing w:before="22"/>
              <w:ind w:left="165"/>
              <w:rPr>
                <w:sz w:val="21"/>
              </w:rPr>
            </w:pPr>
            <w:r>
              <w:rPr>
                <w:sz w:val="21"/>
              </w:rPr>
              <w:t>12</w:t>
            </w:r>
          </w:p>
        </w:tc>
        <w:tc>
          <w:tcPr>
            <w:tcW w:w="1279" w:type="dxa"/>
          </w:tcPr>
          <w:p>
            <w:pPr>
              <w:pStyle w:val="13"/>
              <w:spacing w:before="22"/>
              <w:ind w:left="100"/>
              <w:rPr>
                <w:sz w:val="21"/>
              </w:rPr>
            </w:pPr>
            <w:r>
              <w:rPr>
                <w:sz w:val="21"/>
              </w:rPr>
              <w:t>CHJE</w:t>
            </w:r>
          </w:p>
        </w:tc>
        <w:tc>
          <w:tcPr>
            <w:tcW w:w="1702" w:type="dxa"/>
          </w:tcPr>
          <w:p>
            <w:pPr>
              <w:pStyle w:val="13"/>
              <w:spacing w:before="22"/>
              <w:ind w:left="98"/>
              <w:rPr>
                <w:sz w:val="21"/>
              </w:rPr>
            </w:pPr>
            <w:r>
              <w:rPr>
                <w:sz w:val="21"/>
              </w:rPr>
              <w:t>偿还金额</w:t>
            </w:r>
          </w:p>
        </w:tc>
        <w:tc>
          <w:tcPr>
            <w:tcW w:w="1133" w:type="dxa"/>
          </w:tcPr>
          <w:p>
            <w:pPr>
              <w:pStyle w:val="13"/>
              <w:spacing w:before="22"/>
              <w:ind w:left="122" w:right="110"/>
              <w:jc w:val="center"/>
              <w:rPr>
                <w:sz w:val="21"/>
              </w:rPr>
            </w:pPr>
            <w:r>
              <w:rPr>
                <w:sz w:val="21"/>
              </w:rPr>
              <w:t>N(16.2)</w:t>
            </w:r>
          </w:p>
        </w:tc>
        <w:tc>
          <w:tcPr>
            <w:tcW w:w="710" w:type="dxa"/>
          </w:tcPr>
          <w:p>
            <w:pPr>
              <w:pStyle w:val="13"/>
              <w:spacing w:before="22"/>
              <w:ind w:left="6"/>
              <w:jc w:val="center"/>
              <w:rPr>
                <w:sz w:val="21"/>
              </w:rPr>
            </w:pPr>
            <w:r>
              <w:rPr>
                <w:sz w:val="21"/>
              </w:rPr>
              <w:t>N</w:t>
            </w:r>
          </w:p>
        </w:tc>
        <w:tc>
          <w:tcPr>
            <w:tcW w:w="3259" w:type="dxa"/>
            <w:tcBorders>
              <w:right w:val="double" w:color="000000" w:sz="0" w:space="0"/>
            </w:tcBorders>
          </w:tcPr>
          <w:p>
            <w:pPr>
              <w:pStyle w:val="13"/>
              <w:spacing w:before="22"/>
              <w:ind w:left="99"/>
              <w:rPr>
                <w:sz w:val="21"/>
              </w:rPr>
            </w:pPr>
            <w:r>
              <w:rPr>
                <w:spacing w:val="-12"/>
                <w:sz w:val="21"/>
              </w:rPr>
              <w:t>累计偿还本金额，含佣金偿还部分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564" w:type="dxa"/>
            <w:tcBorders>
              <w:left w:val="double" w:color="000000" w:sz="0" w:space="0"/>
            </w:tcBorders>
          </w:tcPr>
          <w:p>
            <w:pPr>
              <w:pStyle w:val="13"/>
              <w:spacing w:before="179"/>
              <w:ind w:left="165"/>
              <w:rPr>
                <w:sz w:val="21"/>
              </w:rPr>
            </w:pPr>
            <w:r>
              <w:rPr>
                <w:sz w:val="21"/>
              </w:rPr>
              <w:t>13</w:t>
            </w:r>
          </w:p>
        </w:tc>
        <w:tc>
          <w:tcPr>
            <w:tcW w:w="1279" w:type="dxa"/>
          </w:tcPr>
          <w:p>
            <w:pPr>
              <w:pStyle w:val="13"/>
              <w:spacing w:before="179"/>
              <w:ind w:left="100"/>
              <w:rPr>
                <w:sz w:val="21"/>
              </w:rPr>
            </w:pPr>
            <w:r>
              <w:rPr>
                <w:sz w:val="21"/>
              </w:rPr>
              <w:t>RZJE</w:t>
            </w:r>
          </w:p>
        </w:tc>
        <w:tc>
          <w:tcPr>
            <w:tcW w:w="1702" w:type="dxa"/>
          </w:tcPr>
          <w:p>
            <w:pPr>
              <w:pStyle w:val="13"/>
              <w:spacing w:before="179"/>
              <w:ind w:left="98"/>
              <w:rPr>
                <w:sz w:val="21"/>
              </w:rPr>
            </w:pPr>
            <w:r>
              <w:rPr>
                <w:sz w:val="21"/>
              </w:rPr>
              <w:t>融资金额</w:t>
            </w:r>
          </w:p>
        </w:tc>
        <w:tc>
          <w:tcPr>
            <w:tcW w:w="1133" w:type="dxa"/>
          </w:tcPr>
          <w:p>
            <w:pPr>
              <w:pStyle w:val="13"/>
              <w:spacing w:before="179"/>
              <w:ind w:left="122" w:right="110"/>
              <w:jc w:val="center"/>
              <w:rPr>
                <w:sz w:val="21"/>
              </w:rPr>
            </w:pPr>
            <w:r>
              <w:rPr>
                <w:sz w:val="21"/>
              </w:rPr>
              <w:t>N(16.2)</w:t>
            </w:r>
          </w:p>
        </w:tc>
        <w:tc>
          <w:tcPr>
            <w:tcW w:w="710" w:type="dxa"/>
          </w:tcPr>
          <w:p>
            <w:pPr>
              <w:pStyle w:val="13"/>
              <w:spacing w:before="179"/>
              <w:ind w:left="6"/>
              <w:jc w:val="center"/>
              <w:rPr>
                <w:sz w:val="21"/>
              </w:rPr>
            </w:pPr>
            <w:r>
              <w:rPr>
                <w:sz w:val="21"/>
              </w:rPr>
              <w:t>N</w:t>
            </w:r>
          </w:p>
        </w:tc>
        <w:tc>
          <w:tcPr>
            <w:tcW w:w="3259" w:type="dxa"/>
            <w:tcBorders>
              <w:right w:val="double" w:color="000000" w:sz="0" w:space="0"/>
            </w:tcBorders>
          </w:tcPr>
          <w:p>
            <w:pPr>
              <w:pStyle w:val="13"/>
              <w:spacing w:before="22"/>
              <w:ind w:left="99"/>
              <w:rPr>
                <w:sz w:val="21"/>
              </w:rPr>
            </w:pPr>
            <w:r>
              <w:rPr>
                <w:spacing w:val="-10"/>
                <w:sz w:val="21"/>
              </w:rPr>
              <w:t>此仓单剩余融资本金负债金额，含</w:t>
            </w:r>
          </w:p>
          <w:p>
            <w:pPr>
              <w:pStyle w:val="13"/>
              <w:spacing w:before="44"/>
              <w:ind w:left="99"/>
              <w:rPr>
                <w:sz w:val="21"/>
              </w:rPr>
            </w:pPr>
            <w:r>
              <w:rPr>
                <w:sz w:val="21"/>
              </w:rPr>
              <w:t>佣金负债部分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4" w:type="dxa"/>
            <w:tcBorders>
              <w:left w:val="double" w:color="000000" w:sz="0" w:space="0"/>
            </w:tcBorders>
          </w:tcPr>
          <w:p>
            <w:pPr>
              <w:pStyle w:val="13"/>
              <w:spacing w:before="25"/>
              <w:ind w:left="165"/>
              <w:rPr>
                <w:sz w:val="21"/>
              </w:rPr>
            </w:pPr>
            <w:r>
              <w:rPr>
                <w:sz w:val="21"/>
              </w:rPr>
              <w:t>14</w:t>
            </w:r>
          </w:p>
        </w:tc>
        <w:tc>
          <w:tcPr>
            <w:tcW w:w="1279" w:type="dxa"/>
          </w:tcPr>
          <w:p>
            <w:pPr>
              <w:pStyle w:val="13"/>
              <w:spacing w:before="25"/>
              <w:ind w:left="100"/>
              <w:rPr>
                <w:sz w:val="21"/>
              </w:rPr>
            </w:pPr>
            <w:r>
              <w:rPr>
                <w:sz w:val="21"/>
              </w:rPr>
              <w:t>RZLX</w:t>
            </w:r>
          </w:p>
        </w:tc>
        <w:tc>
          <w:tcPr>
            <w:tcW w:w="1702" w:type="dxa"/>
          </w:tcPr>
          <w:p>
            <w:pPr>
              <w:pStyle w:val="13"/>
              <w:spacing w:before="25"/>
              <w:ind w:left="98"/>
              <w:rPr>
                <w:sz w:val="21"/>
              </w:rPr>
            </w:pPr>
            <w:r>
              <w:rPr>
                <w:sz w:val="21"/>
              </w:rPr>
              <w:t>融资利息</w:t>
            </w:r>
          </w:p>
        </w:tc>
        <w:tc>
          <w:tcPr>
            <w:tcW w:w="1133" w:type="dxa"/>
          </w:tcPr>
          <w:p>
            <w:pPr>
              <w:pStyle w:val="13"/>
              <w:spacing w:before="25"/>
              <w:ind w:left="122" w:right="110"/>
              <w:jc w:val="center"/>
              <w:rPr>
                <w:sz w:val="21"/>
              </w:rPr>
            </w:pPr>
            <w:r>
              <w:rPr>
                <w:sz w:val="21"/>
              </w:rPr>
              <w:t>N(16.2)</w:t>
            </w:r>
          </w:p>
        </w:tc>
        <w:tc>
          <w:tcPr>
            <w:tcW w:w="710" w:type="dxa"/>
          </w:tcPr>
          <w:p>
            <w:pPr>
              <w:pStyle w:val="13"/>
              <w:spacing w:before="25"/>
              <w:ind w:left="6"/>
              <w:jc w:val="center"/>
              <w:rPr>
                <w:sz w:val="21"/>
              </w:rPr>
            </w:pPr>
            <w:r>
              <w:rPr>
                <w:sz w:val="21"/>
              </w:rPr>
              <w:t>N</w:t>
            </w:r>
          </w:p>
        </w:tc>
        <w:tc>
          <w:tcPr>
            <w:tcW w:w="3259" w:type="dxa"/>
            <w:tcBorders>
              <w:right w:val="double" w:color="000000" w:sz="0" w:space="0"/>
            </w:tcBorders>
          </w:tcPr>
          <w:p>
            <w:pPr>
              <w:pStyle w:val="13"/>
              <w:spacing w:before="25"/>
              <w:ind w:left="99"/>
              <w:rPr>
                <w:sz w:val="21"/>
              </w:rPr>
            </w:pPr>
            <w:r>
              <w:rPr>
                <w:sz w:val="21"/>
              </w:rPr>
              <w:t>＝16＋17+18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4" w:type="dxa"/>
            <w:tcBorders>
              <w:left w:val="double" w:color="000000" w:sz="0" w:space="0"/>
            </w:tcBorders>
          </w:tcPr>
          <w:p>
            <w:pPr>
              <w:pStyle w:val="13"/>
              <w:spacing w:before="77"/>
              <w:ind w:left="165"/>
              <w:rPr>
                <w:sz w:val="21"/>
              </w:rPr>
            </w:pPr>
            <w:r>
              <w:rPr>
                <w:sz w:val="21"/>
              </w:rPr>
              <w:t>15</w:t>
            </w:r>
          </w:p>
        </w:tc>
        <w:tc>
          <w:tcPr>
            <w:tcW w:w="1279" w:type="dxa"/>
          </w:tcPr>
          <w:p>
            <w:pPr>
              <w:pStyle w:val="13"/>
              <w:spacing w:before="77"/>
              <w:ind w:left="100"/>
              <w:rPr>
                <w:sz w:val="21"/>
              </w:rPr>
            </w:pPr>
            <w:r>
              <w:rPr>
                <w:sz w:val="21"/>
              </w:rPr>
              <w:t>YQFX</w:t>
            </w:r>
          </w:p>
        </w:tc>
        <w:tc>
          <w:tcPr>
            <w:tcW w:w="1702" w:type="dxa"/>
          </w:tcPr>
          <w:p>
            <w:pPr>
              <w:pStyle w:val="13"/>
              <w:spacing w:before="77"/>
              <w:ind w:left="98"/>
              <w:rPr>
                <w:sz w:val="21"/>
              </w:rPr>
            </w:pPr>
            <w:r>
              <w:rPr>
                <w:sz w:val="21"/>
              </w:rPr>
              <w:t>逾期罚息</w:t>
            </w:r>
          </w:p>
        </w:tc>
        <w:tc>
          <w:tcPr>
            <w:tcW w:w="1133" w:type="dxa"/>
          </w:tcPr>
          <w:p>
            <w:pPr>
              <w:pStyle w:val="13"/>
              <w:spacing w:before="77"/>
              <w:ind w:left="122" w:right="110"/>
              <w:jc w:val="center"/>
              <w:rPr>
                <w:sz w:val="21"/>
              </w:rPr>
            </w:pPr>
            <w:r>
              <w:rPr>
                <w:sz w:val="21"/>
              </w:rPr>
              <w:t>N(16.2)</w:t>
            </w:r>
          </w:p>
        </w:tc>
        <w:tc>
          <w:tcPr>
            <w:tcW w:w="710" w:type="dxa"/>
          </w:tcPr>
          <w:p>
            <w:pPr>
              <w:pStyle w:val="13"/>
              <w:spacing w:before="77"/>
              <w:ind w:left="6"/>
              <w:jc w:val="center"/>
              <w:rPr>
                <w:sz w:val="21"/>
              </w:rPr>
            </w:pPr>
            <w:r>
              <w:rPr>
                <w:sz w:val="21"/>
              </w:rPr>
              <w:t>N</w:t>
            </w:r>
          </w:p>
        </w:tc>
        <w:tc>
          <w:tcPr>
            <w:tcW w:w="3259" w:type="dxa"/>
            <w:tcBorders>
              <w:right w:val="double" w:color="000000" w:sz="0" w:space="0"/>
            </w:tcBorders>
          </w:tcPr>
          <w:p>
            <w:pPr>
              <w:pStyle w:val="13"/>
              <w:spacing w:before="77"/>
              <w:ind w:left="99"/>
              <w:rPr>
                <w:sz w:val="21"/>
              </w:rPr>
            </w:pPr>
            <w:r>
              <w:rPr>
                <w:sz w:val="21"/>
              </w:rPr>
              <w:t>不收取，则填 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5" w:hRule="atLeast"/>
        </w:trPr>
        <w:tc>
          <w:tcPr>
            <w:tcW w:w="564" w:type="dxa"/>
            <w:tcBorders>
              <w:left w:val="double" w:color="000000" w:sz="0" w:space="0"/>
            </w:tcBorders>
          </w:tcPr>
          <w:p>
            <w:pPr>
              <w:pStyle w:val="13"/>
              <w:spacing w:before="1"/>
              <w:rPr>
                <w:sz w:val="26"/>
              </w:rPr>
            </w:pPr>
          </w:p>
          <w:p>
            <w:pPr>
              <w:pStyle w:val="13"/>
              <w:ind w:left="165"/>
              <w:rPr>
                <w:sz w:val="21"/>
              </w:rPr>
            </w:pPr>
            <w:r>
              <w:rPr>
                <w:sz w:val="21"/>
              </w:rPr>
              <w:t>16</w:t>
            </w:r>
          </w:p>
        </w:tc>
        <w:tc>
          <w:tcPr>
            <w:tcW w:w="1279" w:type="dxa"/>
          </w:tcPr>
          <w:p>
            <w:pPr>
              <w:pStyle w:val="13"/>
              <w:spacing w:before="1"/>
              <w:rPr>
                <w:sz w:val="26"/>
              </w:rPr>
            </w:pPr>
          </w:p>
          <w:p>
            <w:pPr>
              <w:pStyle w:val="13"/>
              <w:ind w:left="100"/>
              <w:rPr>
                <w:sz w:val="21"/>
              </w:rPr>
            </w:pPr>
            <w:r>
              <w:rPr>
                <w:sz w:val="21"/>
              </w:rPr>
              <w:t>WJXF</w:t>
            </w:r>
          </w:p>
        </w:tc>
        <w:tc>
          <w:tcPr>
            <w:tcW w:w="1702" w:type="dxa"/>
          </w:tcPr>
          <w:p>
            <w:pPr>
              <w:pStyle w:val="13"/>
              <w:spacing w:before="1"/>
              <w:rPr>
                <w:sz w:val="26"/>
              </w:rPr>
            </w:pPr>
          </w:p>
          <w:p>
            <w:pPr>
              <w:pStyle w:val="13"/>
              <w:ind w:left="98"/>
              <w:rPr>
                <w:sz w:val="21"/>
              </w:rPr>
            </w:pPr>
            <w:r>
              <w:rPr>
                <w:sz w:val="21"/>
              </w:rPr>
              <w:t>未结息费</w:t>
            </w:r>
          </w:p>
        </w:tc>
        <w:tc>
          <w:tcPr>
            <w:tcW w:w="1133" w:type="dxa"/>
          </w:tcPr>
          <w:p>
            <w:pPr>
              <w:pStyle w:val="13"/>
              <w:spacing w:before="1"/>
              <w:rPr>
                <w:sz w:val="26"/>
              </w:rPr>
            </w:pPr>
          </w:p>
          <w:p>
            <w:pPr>
              <w:pStyle w:val="13"/>
              <w:ind w:left="122" w:right="110"/>
              <w:jc w:val="center"/>
              <w:rPr>
                <w:sz w:val="21"/>
              </w:rPr>
            </w:pPr>
            <w:r>
              <w:rPr>
                <w:sz w:val="21"/>
              </w:rPr>
              <w:t>N(16.2)</w:t>
            </w:r>
          </w:p>
        </w:tc>
        <w:tc>
          <w:tcPr>
            <w:tcW w:w="710" w:type="dxa"/>
          </w:tcPr>
          <w:p>
            <w:pPr>
              <w:pStyle w:val="13"/>
              <w:spacing w:before="1"/>
              <w:rPr>
                <w:sz w:val="26"/>
              </w:rPr>
            </w:pPr>
          </w:p>
          <w:p>
            <w:pPr>
              <w:pStyle w:val="13"/>
              <w:ind w:left="6"/>
              <w:jc w:val="center"/>
              <w:rPr>
                <w:sz w:val="21"/>
              </w:rPr>
            </w:pPr>
            <w:r>
              <w:rPr>
                <w:sz w:val="21"/>
              </w:rPr>
              <w:t>N</w:t>
            </w:r>
          </w:p>
        </w:tc>
        <w:tc>
          <w:tcPr>
            <w:tcW w:w="3259" w:type="dxa"/>
            <w:tcBorders>
              <w:right w:val="double" w:color="000000" w:sz="0" w:space="0"/>
            </w:tcBorders>
          </w:tcPr>
          <w:p>
            <w:pPr>
              <w:pStyle w:val="13"/>
              <w:spacing w:before="22" w:line="278" w:lineRule="auto"/>
              <w:ind w:left="99" w:right="72"/>
              <w:rPr>
                <w:sz w:val="21"/>
              </w:rPr>
            </w:pPr>
            <w:r>
              <w:rPr>
                <w:spacing w:val="-12"/>
                <w:sz w:val="21"/>
              </w:rPr>
              <w:t>至终止日期累计未结息费，包括正</w:t>
            </w:r>
            <w:r>
              <w:rPr>
                <w:spacing w:val="5"/>
                <w:sz w:val="21"/>
              </w:rPr>
              <w:t>常收取的利息中的未结息费和逾</w:t>
            </w:r>
          </w:p>
          <w:p>
            <w:pPr>
              <w:pStyle w:val="13"/>
              <w:spacing w:line="269" w:lineRule="exact"/>
              <w:ind w:left="99"/>
              <w:rPr>
                <w:sz w:val="21"/>
              </w:rPr>
            </w:pPr>
            <w:r>
              <w:rPr>
                <w:sz w:val="21"/>
              </w:rPr>
              <w:t>期罚息中的未结息费等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64" w:type="dxa"/>
            <w:tcBorders>
              <w:left w:val="double" w:color="000000" w:sz="0" w:space="0"/>
            </w:tcBorders>
          </w:tcPr>
          <w:p>
            <w:pPr>
              <w:pStyle w:val="13"/>
              <w:rPr>
                <w:sz w:val="20"/>
              </w:rPr>
            </w:pPr>
          </w:p>
          <w:p>
            <w:pPr>
              <w:pStyle w:val="13"/>
              <w:spacing w:before="3"/>
              <w:rPr>
                <w:sz w:val="18"/>
              </w:rPr>
            </w:pPr>
          </w:p>
          <w:p>
            <w:pPr>
              <w:pStyle w:val="13"/>
              <w:ind w:left="165"/>
              <w:rPr>
                <w:sz w:val="21"/>
              </w:rPr>
            </w:pPr>
            <w:r>
              <w:rPr>
                <w:sz w:val="21"/>
              </w:rPr>
              <w:t>17</w:t>
            </w:r>
          </w:p>
        </w:tc>
        <w:tc>
          <w:tcPr>
            <w:tcW w:w="1279" w:type="dxa"/>
          </w:tcPr>
          <w:p>
            <w:pPr>
              <w:pStyle w:val="13"/>
              <w:rPr>
                <w:sz w:val="20"/>
              </w:rPr>
            </w:pPr>
          </w:p>
          <w:p>
            <w:pPr>
              <w:pStyle w:val="13"/>
              <w:spacing w:before="3"/>
              <w:rPr>
                <w:sz w:val="18"/>
              </w:rPr>
            </w:pPr>
          </w:p>
          <w:p>
            <w:pPr>
              <w:pStyle w:val="13"/>
              <w:ind w:left="100"/>
              <w:rPr>
                <w:sz w:val="21"/>
              </w:rPr>
            </w:pPr>
            <w:r>
              <w:rPr>
                <w:sz w:val="21"/>
              </w:rPr>
              <w:t>YJWFXF</w:t>
            </w:r>
          </w:p>
        </w:tc>
        <w:tc>
          <w:tcPr>
            <w:tcW w:w="1702" w:type="dxa"/>
          </w:tcPr>
          <w:p>
            <w:pPr>
              <w:pStyle w:val="13"/>
              <w:rPr>
                <w:sz w:val="20"/>
              </w:rPr>
            </w:pPr>
          </w:p>
          <w:p>
            <w:pPr>
              <w:pStyle w:val="13"/>
              <w:spacing w:before="3"/>
              <w:rPr>
                <w:sz w:val="18"/>
              </w:rPr>
            </w:pPr>
          </w:p>
          <w:p>
            <w:pPr>
              <w:pStyle w:val="13"/>
              <w:ind w:left="98"/>
              <w:rPr>
                <w:sz w:val="21"/>
              </w:rPr>
            </w:pPr>
            <w:r>
              <w:rPr>
                <w:sz w:val="21"/>
              </w:rPr>
              <w:t>已结未付息费</w:t>
            </w:r>
          </w:p>
        </w:tc>
        <w:tc>
          <w:tcPr>
            <w:tcW w:w="1133" w:type="dxa"/>
          </w:tcPr>
          <w:p>
            <w:pPr>
              <w:pStyle w:val="13"/>
              <w:rPr>
                <w:sz w:val="20"/>
              </w:rPr>
            </w:pPr>
          </w:p>
          <w:p>
            <w:pPr>
              <w:pStyle w:val="13"/>
              <w:spacing w:before="3"/>
              <w:rPr>
                <w:sz w:val="18"/>
              </w:rPr>
            </w:pPr>
          </w:p>
          <w:p>
            <w:pPr>
              <w:pStyle w:val="13"/>
              <w:ind w:left="122" w:right="110"/>
              <w:jc w:val="center"/>
              <w:rPr>
                <w:sz w:val="21"/>
              </w:rPr>
            </w:pPr>
            <w:r>
              <w:rPr>
                <w:sz w:val="21"/>
              </w:rPr>
              <w:t>N(16.2)</w:t>
            </w:r>
          </w:p>
        </w:tc>
        <w:tc>
          <w:tcPr>
            <w:tcW w:w="710" w:type="dxa"/>
          </w:tcPr>
          <w:p>
            <w:pPr>
              <w:pStyle w:val="13"/>
              <w:rPr>
                <w:sz w:val="20"/>
              </w:rPr>
            </w:pPr>
          </w:p>
          <w:p>
            <w:pPr>
              <w:pStyle w:val="13"/>
              <w:spacing w:before="3"/>
              <w:rPr>
                <w:sz w:val="18"/>
              </w:rPr>
            </w:pPr>
          </w:p>
          <w:p>
            <w:pPr>
              <w:pStyle w:val="13"/>
              <w:ind w:left="6"/>
              <w:jc w:val="center"/>
              <w:rPr>
                <w:sz w:val="21"/>
              </w:rPr>
            </w:pPr>
            <w:r>
              <w:rPr>
                <w:sz w:val="21"/>
              </w:rPr>
              <w:t>N</w:t>
            </w:r>
          </w:p>
        </w:tc>
        <w:tc>
          <w:tcPr>
            <w:tcW w:w="3259" w:type="dxa"/>
            <w:tcBorders>
              <w:right w:val="double" w:color="000000" w:sz="0" w:space="0"/>
            </w:tcBorders>
          </w:tcPr>
          <w:p>
            <w:pPr>
              <w:pStyle w:val="13"/>
              <w:spacing w:before="22" w:line="278" w:lineRule="auto"/>
              <w:ind w:left="99" w:right="78"/>
              <w:rPr>
                <w:sz w:val="21"/>
              </w:rPr>
            </w:pPr>
            <w:r>
              <w:rPr>
                <w:spacing w:val="-16"/>
                <w:sz w:val="21"/>
              </w:rPr>
              <w:t>至终止日期累计已结未付息费，包</w:t>
            </w:r>
            <w:r>
              <w:rPr>
                <w:spacing w:val="5"/>
                <w:sz w:val="21"/>
              </w:rPr>
              <w:t>括正常收取的利息中的已结未付息费和逾期罚息中的已结未付息</w:t>
            </w:r>
          </w:p>
          <w:p>
            <w:pPr>
              <w:pStyle w:val="13"/>
              <w:ind w:left="99"/>
              <w:rPr>
                <w:sz w:val="21"/>
              </w:rPr>
            </w:pPr>
            <w:r>
              <w:rPr>
                <w:sz w:val="21"/>
              </w:rPr>
              <w:t>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64" w:type="dxa"/>
            <w:tcBorders>
              <w:left w:val="double" w:color="000000" w:sz="0" w:space="0"/>
            </w:tcBorders>
          </w:tcPr>
          <w:p>
            <w:pPr>
              <w:pStyle w:val="13"/>
              <w:rPr>
                <w:sz w:val="20"/>
              </w:rPr>
            </w:pPr>
          </w:p>
          <w:p>
            <w:pPr>
              <w:pStyle w:val="13"/>
              <w:spacing w:before="3"/>
              <w:rPr>
                <w:sz w:val="18"/>
              </w:rPr>
            </w:pPr>
          </w:p>
          <w:p>
            <w:pPr>
              <w:pStyle w:val="13"/>
              <w:ind w:left="165"/>
              <w:rPr>
                <w:sz w:val="21"/>
              </w:rPr>
            </w:pPr>
            <w:r>
              <w:rPr>
                <w:sz w:val="21"/>
              </w:rPr>
              <w:t>18</w:t>
            </w:r>
          </w:p>
        </w:tc>
        <w:tc>
          <w:tcPr>
            <w:tcW w:w="1279" w:type="dxa"/>
          </w:tcPr>
          <w:p>
            <w:pPr>
              <w:pStyle w:val="13"/>
              <w:rPr>
                <w:sz w:val="20"/>
              </w:rPr>
            </w:pPr>
          </w:p>
          <w:p>
            <w:pPr>
              <w:pStyle w:val="13"/>
              <w:spacing w:before="3"/>
              <w:rPr>
                <w:sz w:val="18"/>
              </w:rPr>
            </w:pPr>
          </w:p>
          <w:p>
            <w:pPr>
              <w:pStyle w:val="13"/>
              <w:ind w:left="100"/>
              <w:rPr>
                <w:sz w:val="21"/>
              </w:rPr>
            </w:pPr>
            <w:r>
              <w:rPr>
                <w:sz w:val="21"/>
              </w:rPr>
              <w:t>YJYFXF</w:t>
            </w:r>
          </w:p>
        </w:tc>
        <w:tc>
          <w:tcPr>
            <w:tcW w:w="1702" w:type="dxa"/>
          </w:tcPr>
          <w:p>
            <w:pPr>
              <w:pStyle w:val="13"/>
              <w:rPr>
                <w:sz w:val="20"/>
              </w:rPr>
            </w:pPr>
          </w:p>
          <w:p>
            <w:pPr>
              <w:pStyle w:val="13"/>
              <w:spacing w:before="3"/>
              <w:rPr>
                <w:sz w:val="18"/>
              </w:rPr>
            </w:pPr>
          </w:p>
          <w:p>
            <w:pPr>
              <w:pStyle w:val="13"/>
              <w:ind w:left="98"/>
              <w:rPr>
                <w:sz w:val="21"/>
              </w:rPr>
            </w:pPr>
            <w:r>
              <w:rPr>
                <w:sz w:val="21"/>
              </w:rPr>
              <w:t>已结已付息费</w:t>
            </w:r>
          </w:p>
        </w:tc>
        <w:tc>
          <w:tcPr>
            <w:tcW w:w="1133" w:type="dxa"/>
          </w:tcPr>
          <w:p>
            <w:pPr>
              <w:pStyle w:val="13"/>
              <w:rPr>
                <w:sz w:val="20"/>
              </w:rPr>
            </w:pPr>
          </w:p>
          <w:p>
            <w:pPr>
              <w:pStyle w:val="13"/>
              <w:spacing w:before="3"/>
              <w:rPr>
                <w:sz w:val="18"/>
              </w:rPr>
            </w:pPr>
          </w:p>
          <w:p>
            <w:pPr>
              <w:pStyle w:val="13"/>
              <w:ind w:left="122" w:right="110"/>
              <w:jc w:val="center"/>
              <w:rPr>
                <w:sz w:val="21"/>
              </w:rPr>
            </w:pPr>
            <w:r>
              <w:rPr>
                <w:sz w:val="21"/>
              </w:rPr>
              <w:t>N(16.2)</w:t>
            </w:r>
          </w:p>
        </w:tc>
        <w:tc>
          <w:tcPr>
            <w:tcW w:w="710" w:type="dxa"/>
          </w:tcPr>
          <w:p>
            <w:pPr>
              <w:pStyle w:val="13"/>
              <w:rPr>
                <w:sz w:val="20"/>
              </w:rPr>
            </w:pPr>
          </w:p>
          <w:p>
            <w:pPr>
              <w:pStyle w:val="13"/>
              <w:spacing w:before="3"/>
              <w:rPr>
                <w:sz w:val="18"/>
              </w:rPr>
            </w:pPr>
          </w:p>
          <w:p>
            <w:pPr>
              <w:pStyle w:val="13"/>
              <w:ind w:left="6"/>
              <w:jc w:val="center"/>
              <w:rPr>
                <w:sz w:val="21"/>
              </w:rPr>
            </w:pPr>
            <w:r>
              <w:rPr>
                <w:sz w:val="21"/>
              </w:rPr>
              <w:t>N</w:t>
            </w:r>
          </w:p>
        </w:tc>
        <w:tc>
          <w:tcPr>
            <w:tcW w:w="3259" w:type="dxa"/>
            <w:tcBorders>
              <w:right w:val="double" w:color="000000" w:sz="0" w:space="0"/>
            </w:tcBorders>
          </w:tcPr>
          <w:p>
            <w:pPr>
              <w:pStyle w:val="13"/>
              <w:spacing w:before="22" w:line="278" w:lineRule="auto"/>
              <w:ind w:left="99" w:right="78"/>
              <w:rPr>
                <w:sz w:val="21"/>
              </w:rPr>
            </w:pPr>
            <w:r>
              <w:rPr>
                <w:spacing w:val="-16"/>
                <w:sz w:val="21"/>
              </w:rPr>
              <w:t>至终止日期累计已结已付息费，包</w:t>
            </w:r>
            <w:r>
              <w:rPr>
                <w:spacing w:val="5"/>
                <w:sz w:val="21"/>
              </w:rPr>
              <w:t>括正常收取的利息中的已结已付息费和逾期罚息中的已结已付息</w:t>
            </w:r>
          </w:p>
          <w:p>
            <w:pPr>
              <w:pStyle w:val="13"/>
              <w:spacing w:line="269" w:lineRule="exact"/>
              <w:ind w:left="99"/>
              <w:rPr>
                <w:sz w:val="21"/>
              </w:rPr>
            </w:pPr>
            <w:r>
              <w:rPr>
                <w:sz w:val="21"/>
              </w:rPr>
              <w:t>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7" w:hRule="atLeast"/>
        </w:trPr>
        <w:tc>
          <w:tcPr>
            <w:tcW w:w="564" w:type="dxa"/>
            <w:tcBorders>
              <w:left w:val="double" w:color="000000" w:sz="0" w:space="0"/>
            </w:tcBorders>
          </w:tcPr>
          <w:p>
            <w:pPr>
              <w:pStyle w:val="13"/>
              <w:spacing w:before="3"/>
              <w:rPr>
                <w:sz w:val="26"/>
              </w:rPr>
            </w:pPr>
          </w:p>
          <w:p>
            <w:pPr>
              <w:pStyle w:val="13"/>
              <w:ind w:left="165"/>
              <w:rPr>
                <w:sz w:val="21"/>
              </w:rPr>
            </w:pPr>
            <w:r>
              <w:rPr>
                <w:sz w:val="21"/>
              </w:rPr>
              <w:t>19</w:t>
            </w:r>
          </w:p>
        </w:tc>
        <w:tc>
          <w:tcPr>
            <w:tcW w:w="1279" w:type="dxa"/>
          </w:tcPr>
          <w:p>
            <w:pPr>
              <w:pStyle w:val="13"/>
              <w:spacing w:before="3"/>
              <w:rPr>
                <w:sz w:val="26"/>
              </w:rPr>
            </w:pPr>
          </w:p>
          <w:p>
            <w:pPr>
              <w:pStyle w:val="13"/>
              <w:ind w:left="100"/>
              <w:rPr>
                <w:sz w:val="21"/>
              </w:rPr>
            </w:pPr>
            <w:r>
              <w:rPr>
                <w:sz w:val="21"/>
              </w:rPr>
              <w:t>LJBZ</w:t>
            </w:r>
          </w:p>
        </w:tc>
        <w:tc>
          <w:tcPr>
            <w:tcW w:w="1702" w:type="dxa"/>
          </w:tcPr>
          <w:p>
            <w:pPr>
              <w:pStyle w:val="13"/>
              <w:spacing w:before="3"/>
              <w:rPr>
                <w:sz w:val="26"/>
              </w:rPr>
            </w:pPr>
          </w:p>
          <w:p>
            <w:pPr>
              <w:pStyle w:val="13"/>
              <w:ind w:left="98"/>
              <w:rPr>
                <w:sz w:val="21"/>
              </w:rPr>
            </w:pPr>
            <w:r>
              <w:rPr>
                <w:sz w:val="21"/>
              </w:rPr>
              <w:t>了结标志</w:t>
            </w:r>
          </w:p>
        </w:tc>
        <w:tc>
          <w:tcPr>
            <w:tcW w:w="1133" w:type="dxa"/>
          </w:tcPr>
          <w:p>
            <w:pPr>
              <w:pStyle w:val="13"/>
              <w:spacing w:before="3"/>
              <w:rPr>
                <w:sz w:val="26"/>
              </w:rPr>
            </w:pPr>
          </w:p>
          <w:p>
            <w:pPr>
              <w:pStyle w:val="13"/>
              <w:ind w:left="122" w:right="112"/>
              <w:jc w:val="center"/>
              <w:rPr>
                <w:sz w:val="21"/>
              </w:rPr>
            </w:pPr>
            <w:r>
              <w:rPr>
                <w:sz w:val="21"/>
              </w:rPr>
              <w:t>C1</w:t>
            </w:r>
          </w:p>
        </w:tc>
        <w:tc>
          <w:tcPr>
            <w:tcW w:w="710" w:type="dxa"/>
          </w:tcPr>
          <w:p>
            <w:pPr>
              <w:pStyle w:val="13"/>
              <w:spacing w:before="3"/>
              <w:rPr>
                <w:sz w:val="26"/>
              </w:rPr>
            </w:pPr>
          </w:p>
          <w:p>
            <w:pPr>
              <w:pStyle w:val="13"/>
              <w:ind w:left="6"/>
              <w:jc w:val="center"/>
              <w:rPr>
                <w:sz w:val="21"/>
              </w:rPr>
            </w:pPr>
            <w:r>
              <w:rPr>
                <w:sz w:val="21"/>
              </w:rPr>
              <w:t>N</w:t>
            </w:r>
          </w:p>
        </w:tc>
        <w:tc>
          <w:tcPr>
            <w:tcW w:w="3259" w:type="dxa"/>
            <w:tcBorders>
              <w:right w:val="double" w:color="000000" w:sz="0" w:space="0"/>
            </w:tcBorders>
          </w:tcPr>
          <w:p>
            <w:pPr>
              <w:pStyle w:val="13"/>
              <w:numPr>
                <w:ilvl w:val="0"/>
                <w:numId w:val="32"/>
              </w:numPr>
              <w:tabs>
                <w:tab w:val="left" w:pos="258"/>
              </w:tabs>
              <w:spacing w:before="25"/>
              <w:rPr>
                <w:sz w:val="21"/>
              </w:rPr>
            </w:pPr>
            <w:r>
              <w:rPr>
                <w:spacing w:val="-2"/>
                <w:sz w:val="21"/>
              </w:rPr>
              <w:t>未了结；</w:t>
            </w:r>
          </w:p>
          <w:p>
            <w:pPr>
              <w:pStyle w:val="13"/>
              <w:numPr>
                <w:ilvl w:val="0"/>
                <w:numId w:val="32"/>
              </w:numPr>
              <w:tabs>
                <w:tab w:val="left" w:pos="258"/>
              </w:tabs>
              <w:spacing w:before="43"/>
              <w:rPr>
                <w:sz w:val="21"/>
              </w:rPr>
            </w:pPr>
            <w:r>
              <w:rPr>
                <w:spacing w:val="-3"/>
                <w:sz w:val="21"/>
              </w:rPr>
              <w:t>当日了结；</w:t>
            </w:r>
          </w:p>
          <w:p>
            <w:pPr>
              <w:pStyle w:val="13"/>
              <w:numPr>
                <w:ilvl w:val="0"/>
                <w:numId w:val="32"/>
              </w:numPr>
              <w:tabs>
                <w:tab w:val="left" w:pos="258"/>
              </w:tabs>
              <w:spacing w:before="42"/>
              <w:rPr>
                <w:sz w:val="21"/>
              </w:rPr>
            </w:pPr>
            <w:r>
              <w:rPr>
                <w:spacing w:val="-2"/>
                <w:sz w:val="21"/>
              </w:rPr>
              <w:t>当日新开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4" w:type="dxa"/>
            <w:tcBorders>
              <w:left w:val="double" w:color="000000" w:sz="0" w:space="0"/>
            </w:tcBorders>
          </w:tcPr>
          <w:p>
            <w:pPr>
              <w:pStyle w:val="13"/>
              <w:spacing w:before="22"/>
              <w:ind w:left="165"/>
              <w:rPr>
                <w:sz w:val="21"/>
              </w:rPr>
            </w:pPr>
            <w:r>
              <w:rPr>
                <w:sz w:val="21"/>
              </w:rPr>
              <w:t>20</w:t>
            </w:r>
          </w:p>
        </w:tc>
        <w:tc>
          <w:tcPr>
            <w:tcW w:w="1279" w:type="dxa"/>
          </w:tcPr>
          <w:p>
            <w:pPr>
              <w:pStyle w:val="13"/>
              <w:spacing w:before="22"/>
              <w:ind w:left="100"/>
              <w:rPr>
                <w:sz w:val="21"/>
              </w:rPr>
            </w:pPr>
            <w:r>
              <w:rPr>
                <w:sz w:val="21"/>
              </w:rPr>
              <w:t>CDDQR</w:t>
            </w:r>
          </w:p>
        </w:tc>
        <w:tc>
          <w:tcPr>
            <w:tcW w:w="1702" w:type="dxa"/>
          </w:tcPr>
          <w:p>
            <w:pPr>
              <w:pStyle w:val="13"/>
              <w:spacing w:before="22"/>
              <w:ind w:left="98"/>
              <w:rPr>
                <w:sz w:val="21"/>
              </w:rPr>
            </w:pPr>
            <w:r>
              <w:rPr>
                <w:sz w:val="21"/>
              </w:rPr>
              <w:t>仓单到期日</w:t>
            </w:r>
          </w:p>
        </w:tc>
        <w:tc>
          <w:tcPr>
            <w:tcW w:w="1133" w:type="dxa"/>
          </w:tcPr>
          <w:p>
            <w:pPr>
              <w:pStyle w:val="13"/>
              <w:spacing w:before="22"/>
              <w:ind w:left="122" w:right="112"/>
              <w:jc w:val="center"/>
              <w:rPr>
                <w:sz w:val="21"/>
              </w:rPr>
            </w:pPr>
            <w:r>
              <w:rPr>
                <w:sz w:val="21"/>
              </w:rPr>
              <w:t>C8</w:t>
            </w:r>
          </w:p>
        </w:tc>
        <w:tc>
          <w:tcPr>
            <w:tcW w:w="710" w:type="dxa"/>
          </w:tcPr>
          <w:p>
            <w:pPr>
              <w:pStyle w:val="13"/>
              <w:spacing w:before="22"/>
              <w:ind w:left="6"/>
              <w:jc w:val="center"/>
              <w:rPr>
                <w:sz w:val="21"/>
              </w:rPr>
            </w:pPr>
            <w:r>
              <w:rPr>
                <w:sz w:val="21"/>
              </w:rPr>
              <w:t>N</w:t>
            </w:r>
          </w:p>
        </w:tc>
        <w:tc>
          <w:tcPr>
            <w:tcW w:w="3259" w:type="dxa"/>
            <w:tcBorders>
              <w:right w:val="double" w:color="000000" w:sz="0" w:space="0"/>
            </w:tcBorders>
          </w:tcPr>
          <w:p>
            <w:pPr>
              <w:pStyle w:val="13"/>
              <w:spacing w:before="22"/>
              <w:ind w:left="99"/>
              <w:rPr>
                <w:sz w:val="21"/>
              </w:rPr>
            </w:pPr>
            <w:r>
              <w:rPr>
                <w:sz w:val="21"/>
              </w:rPr>
              <w:t>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4" w:type="dxa"/>
            <w:tcBorders>
              <w:left w:val="double" w:color="000000" w:sz="0" w:space="0"/>
            </w:tcBorders>
          </w:tcPr>
          <w:p>
            <w:pPr>
              <w:pStyle w:val="13"/>
              <w:spacing w:before="22"/>
              <w:ind w:left="165"/>
              <w:rPr>
                <w:sz w:val="21"/>
              </w:rPr>
            </w:pPr>
            <w:r>
              <w:rPr>
                <w:sz w:val="21"/>
              </w:rPr>
              <w:t>21</w:t>
            </w:r>
          </w:p>
        </w:tc>
        <w:tc>
          <w:tcPr>
            <w:tcW w:w="1279" w:type="dxa"/>
          </w:tcPr>
          <w:p>
            <w:pPr>
              <w:pStyle w:val="13"/>
              <w:spacing w:before="22"/>
              <w:ind w:left="100"/>
              <w:rPr>
                <w:sz w:val="21"/>
              </w:rPr>
            </w:pPr>
            <w:r>
              <w:rPr>
                <w:sz w:val="21"/>
              </w:rPr>
              <w:t>BZZ</w:t>
            </w:r>
          </w:p>
        </w:tc>
        <w:tc>
          <w:tcPr>
            <w:tcW w:w="1702" w:type="dxa"/>
          </w:tcPr>
          <w:p>
            <w:pPr>
              <w:pStyle w:val="13"/>
              <w:spacing w:before="22"/>
              <w:ind w:left="98"/>
              <w:rPr>
                <w:sz w:val="21"/>
              </w:rPr>
            </w:pPr>
            <w:r>
              <w:rPr>
                <w:sz w:val="21"/>
              </w:rPr>
              <w:t>备注</w:t>
            </w:r>
          </w:p>
        </w:tc>
        <w:tc>
          <w:tcPr>
            <w:tcW w:w="1133" w:type="dxa"/>
          </w:tcPr>
          <w:p>
            <w:pPr>
              <w:pStyle w:val="13"/>
              <w:spacing w:before="22"/>
              <w:ind w:left="122" w:right="112"/>
              <w:jc w:val="center"/>
              <w:rPr>
                <w:sz w:val="21"/>
              </w:rPr>
            </w:pPr>
            <w:r>
              <w:rPr>
                <w:sz w:val="21"/>
              </w:rPr>
              <w:t>C40</w:t>
            </w:r>
          </w:p>
        </w:tc>
        <w:tc>
          <w:tcPr>
            <w:tcW w:w="710" w:type="dxa"/>
          </w:tcPr>
          <w:p>
            <w:pPr>
              <w:pStyle w:val="13"/>
              <w:spacing w:before="22"/>
              <w:ind w:left="6"/>
              <w:jc w:val="center"/>
              <w:rPr>
                <w:sz w:val="21"/>
              </w:rPr>
            </w:pPr>
            <w:r>
              <w:rPr>
                <w:sz w:val="21"/>
              </w:rPr>
              <w:t>Y</w:t>
            </w:r>
          </w:p>
        </w:tc>
        <w:tc>
          <w:tcPr>
            <w:tcW w:w="3259" w:type="dxa"/>
            <w:tcBorders>
              <w:right w:val="double" w:color="000000" w:sz="0" w:space="0"/>
            </w:tcBorders>
          </w:tcPr>
          <w:p>
            <w:pPr>
              <w:pStyle w:val="13"/>
              <w:spacing w:before="22"/>
              <w:ind w:left="99"/>
              <w:rPr>
                <w:sz w:val="21"/>
              </w:rPr>
            </w:pPr>
            <w:r>
              <w:rPr>
                <w:sz w:val="21"/>
              </w:rPr>
              <w:t>各类情况说明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trPr>
        <w:tc>
          <w:tcPr>
            <w:tcW w:w="564" w:type="dxa"/>
            <w:tcBorders>
              <w:left w:val="double" w:color="000000" w:sz="0" w:space="0"/>
              <w:bottom w:val="double" w:color="000000" w:sz="0" w:space="0"/>
            </w:tcBorders>
          </w:tcPr>
          <w:p>
            <w:pPr>
              <w:pStyle w:val="13"/>
              <w:spacing w:before="22"/>
              <w:ind w:left="165"/>
              <w:rPr>
                <w:sz w:val="21"/>
              </w:rPr>
            </w:pPr>
            <w:r>
              <w:rPr>
                <w:sz w:val="21"/>
              </w:rPr>
              <w:t>22</w:t>
            </w:r>
          </w:p>
        </w:tc>
        <w:tc>
          <w:tcPr>
            <w:tcW w:w="1279" w:type="dxa"/>
            <w:tcBorders>
              <w:bottom w:val="double" w:color="000000" w:sz="0" w:space="0"/>
            </w:tcBorders>
          </w:tcPr>
          <w:p>
            <w:pPr>
              <w:pStyle w:val="13"/>
              <w:spacing w:before="22"/>
              <w:ind w:left="100"/>
              <w:rPr>
                <w:sz w:val="21"/>
              </w:rPr>
            </w:pPr>
            <w:r>
              <w:rPr>
                <w:sz w:val="21"/>
              </w:rPr>
              <w:t>SJRQ</w:t>
            </w:r>
          </w:p>
        </w:tc>
        <w:tc>
          <w:tcPr>
            <w:tcW w:w="1702" w:type="dxa"/>
            <w:tcBorders>
              <w:bottom w:val="double" w:color="000000" w:sz="0" w:space="0"/>
            </w:tcBorders>
          </w:tcPr>
          <w:p>
            <w:pPr>
              <w:pStyle w:val="13"/>
              <w:spacing w:before="22"/>
              <w:ind w:left="98"/>
              <w:rPr>
                <w:sz w:val="21"/>
              </w:rPr>
            </w:pPr>
            <w:r>
              <w:rPr>
                <w:sz w:val="21"/>
              </w:rPr>
              <w:t>数据日期</w:t>
            </w:r>
          </w:p>
        </w:tc>
        <w:tc>
          <w:tcPr>
            <w:tcW w:w="1133" w:type="dxa"/>
            <w:tcBorders>
              <w:bottom w:val="double" w:color="000000" w:sz="0" w:space="0"/>
            </w:tcBorders>
          </w:tcPr>
          <w:p>
            <w:pPr>
              <w:pStyle w:val="13"/>
              <w:spacing w:before="22"/>
              <w:ind w:left="122" w:right="112"/>
              <w:jc w:val="center"/>
              <w:rPr>
                <w:sz w:val="21"/>
              </w:rPr>
            </w:pPr>
            <w:r>
              <w:rPr>
                <w:sz w:val="21"/>
              </w:rPr>
              <w:t>C8</w:t>
            </w:r>
          </w:p>
        </w:tc>
        <w:tc>
          <w:tcPr>
            <w:tcW w:w="710" w:type="dxa"/>
            <w:tcBorders>
              <w:bottom w:val="double" w:color="000000" w:sz="0" w:space="0"/>
            </w:tcBorders>
          </w:tcPr>
          <w:p>
            <w:pPr>
              <w:pStyle w:val="13"/>
              <w:spacing w:before="22"/>
              <w:ind w:left="6"/>
              <w:jc w:val="center"/>
              <w:rPr>
                <w:sz w:val="21"/>
              </w:rPr>
            </w:pPr>
            <w:r>
              <w:rPr>
                <w:sz w:val="21"/>
              </w:rPr>
              <w:t>N</w:t>
            </w:r>
          </w:p>
        </w:tc>
        <w:tc>
          <w:tcPr>
            <w:tcW w:w="3259" w:type="dxa"/>
            <w:tcBorders>
              <w:bottom w:val="double" w:color="000000" w:sz="0" w:space="0"/>
              <w:right w:val="double" w:color="000000" w:sz="0" w:space="0"/>
            </w:tcBorders>
          </w:tcPr>
          <w:p>
            <w:pPr>
              <w:pStyle w:val="13"/>
              <w:spacing w:before="22"/>
              <w:ind w:left="99"/>
              <w:rPr>
                <w:sz w:val="21"/>
              </w:rPr>
            </w:pPr>
            <w:r>
              <w:rPr>
                <w:sz w:val="21"/>
              </w:rPr>
              <w:t>YYYYMMDD</w:t>
            </w:r>
          </w:p>
        </w:tc>
      </w:tr>
    </w:tbl>
    <w:p>
      <w:pPr>
        <w:pStyle w:val="5"/>
        <w:spacing w:before="33"/>
        <w:ind w:left="360"/>
      </w:pPr>
      <w:r>
        <w:t>数据说明：</w:t>
      </w:r>
    </w:p>
    <w:p>
      <w:pPr>
        <w:pStyle w:val="5"/>
        <w:spacing w:before="43"/>
        <w:ind w:left="360"/>
      </w:pPr>
      <w:r>
        <w:t>1、当日开仓且当日了结的仓单其“了结标志”为“当日了结”</w:t>
      </w:r>
    </w:p>
    <w:p>
      <w:pPr>
        <w:pStyle w:val="5"/>
        <w:rPr>
          <w:sz w:val="20"/>
        </w:rPr>
      </w:pPr>
    </w:p>
    <w:p>
      <w:pPr>
        <w:pStyle w:val="5"/>
        <w:spacing w:before="3"/>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客户-融资偿还明细记录</w:t>
      </w:r>
    </w:p>
    <w:p>
      <w:pPr>
        <w:pStyle w:val="5"/>
        <w:spacing w:before="9"/>
        <w:rPr>
          <w:sz w:val="20"/>
        </w:rPr>
      </w:pPr>
    </w:p>
    <w:p>
      <w:pPr>
        <w:pStyle w:val="12"/>
        <w:numPr>
          <w:ilvl w:val="2"/>
          <w:numId w:val="1"/>
        </w:numPr>
        <w:tabs>
          <w:tab w:val="left" w:pos="1342"/>
        </w:tabs>
        <w:ind w:left="1342" w:hanging="982"/>
        <w:rPr>
          <w:sz w:val="28"/>
        </w:rPr>
      </w:pPr>
      <w:r>
        <w:rPr>
          <w:spacing w:val="-2"/>
          <w:sz w:val="28"/>
        </w:rPr>
        <w:t>文件说明</w:t>
      </w:r>
    </w:p>
    <w:p>
      <w:pPr>
        <w:pStyle w:val="5"/>
        <w:spacing w:before="1"/>
        <w:rPr>
          <w:sz w:val="8"/>
        </w:rPr>
      </w:pPr>
      <w:r>
        <w:rPr>
          <w:lang w:val="en-US" w:bidi="ar-SA"/>
        </w:rPr>
        <mc:AlternateContent>
          <mc:Choice Requires="wps">
            <w:drawing>
              <wp:anchor distT="0" distB="0" distL="0" distR="0" simplePos="0" relativeHeight="251688960"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58" name="文本框 47"/>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33"/>
                              </w:numPr>
                              <w:tabs>
                                <w:tab w:val="left" w:pos="523"/>
                                <w:tab w:val="left" w:pos="524"/>
                              </w:tabs>
                              <w:spacing w:before="1"/>
                              <w:ind w:hanging="421"/>
                            </w:pPr>
                            <w:r>
                              <w:rPr>
                                <w:spacing w:val="-3"/>
                              </w:rPr>
                              <w:t>客户当日偿还融资负债的记录，含全部偿还和部分偿还。</w:t>
                            </w:r>
                          </w:p>
                        </w:txbxContent>
                      </wps:txbx>
                      <wps:bodyPr lIns="0" tIns="0" rIns="0" bIns="0" upright="1"/>
                    </wps:wsp>
                  </a:graphicData>
                </a:graphic>
              </wp:anchor>
            </w:drawing>
          </mc:Choice>
          <mc:Fallback>
            <w:pict>
              <v:shape id="文本框 47" o:spid="_x0000_s1026" o:spt="202" type="#_x0000_t202" style="position:absolute;left:0pt;margin-left:84.6pt;margin-top:7.35pt;height:48.4pt;width:426.2pt;mso-position-horizontal-relative:page;mso-wrap-distance-bottom:0pt;mso-wrap-distance-top:0pt;z-index:-251627520;mso-width-relative:page;mso-height-relative:page;" filled="f" stroked="t" coordsize="21600,21600" o:gfxdata="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ez769gAAAALAQAADwAAAAAAAAABACAAAAAiAAAAZHJzL2Rvd25yZXYu&#10;eG1sUEsBAhQAFAAAAAgAh07iQNiqigX7AQAA5QMAAA4AAAAAAAAAAQAgAAAAJwEAAGRycy9lMm9E&#10;b2MueG1sUEsFBgAAAAAGAAYAWQEAAJQFA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33"/>
                        </w:numPr>
                        <w:tabs>
                          <w:tab w:val="left" w:pos="523"/>
                          <w:tab w:val="left" w:pos="524"/>
                        </w:tabs>
                        <w:spacing w:before="1"/>
                        <w:ind w:hanging="421"/>
                      </w:pPr>
                      <w:r>
                        <w:rPr>
                          <w:spacing w:val="-3"/>
                        </w:rPr>
                        <w:t>客户当日偿还融资负债的记录，含全部偿还和部分偿还。</w:t>
                      </w:r>
                    </w:p>
                  </w:txbxContent>
                </v:textbox>
                <w10:wrap type="topAndBottom"/>
              </v:shape>
            </w:pict>
          </mc:Fallback>
        </mc:AlternateContent>
      </w:r>
    </w:p>
    <w:p>
      <w:pPr>
        <w:pStyle w:val="5"/>
        <w:spacing w:before="3"/>
        <w:rPr>
          <w:sz w:val="16"/>
        </w:rPr>
      </w:pPr>
    </w:p>
    <w:p>
      <w:pPr>
        <w:pStyle w:val="12"/>
        <w:numPr>
          <w:ilvl w:val="2"/>
          <w:numId w:val="1"/>
        </w:numPr>
        <w:tabs>
          <w:tab w:val="left" w:pos="1342"/>
        </w:tabs>
        <w:spacing w:before="61"/>
        <w:ind w:left="1342" w:hanging="982"/>
        <w:rPr>
          <w:sz w:val="28"/>
        </w:rPr>
      </w:pPr>
      <w:r>
        <w:rPr>
          <w:spacing w:val="-2"/>
          <w:sz w:val="28"/>
        </w:rPr>
        <w:t>文件内容</w:t>
      </w:r>
    </w:p>
    <w:p>
      <w:pPr>
        <w:pStyle w:val="5"/>
        <w:spacing w:before="9"/>
        <w:rPr>
          <w:sz w:val="3"/>
        </w:rPr>
      </w:pPr>
    </w:p>
    <w:tbl>
      <w:tblPr>
        <w:tblStyle w:val="10"/>
        <w:tblW w:w="8649" w:type="dxa"/>
        <w:tblInd w:w="3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5"/>
              <w:ind w:left="167"/>
              <w:rPr>
                <w:b/>
                <w:sz w:val="21"/>
              </w:rPr>
            </w:pPr>
            <w:r>
              <w:rPr>
                <w:b/>
                <w:sz w:val="21"/>
              </w:rPr>
              <w:t>序</w:t>
            </w:r>
          </w:p>
          <w:p>
            <w:pPr>
              <w:pStyle w:val="13"/>
              <w:spacing w:before="40"/>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5"/>
              <w:ind w:left="138"/>
              <w:rPr>
                <w:b/>
                <w:sz w:val="21"/>
              </w:rPr>
            </w:pPr>
            <w:r>
              <w:rPr>
                <w:b/>
                <w:sz w:val="21"/>
              </w:rPr>
              <w:t>是否</w:t>
            </w:r>
          </w:p>
          <w:p>
            <w:pPr>
              <w:pStyle w:val="13"/>
              <w:spacing w:before="40"/>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备用字段</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3"/>
              <w:spacing w:before="11"/>
              <w:rPr>
                <w:sz w:val="28"/>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FSRQ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发生日期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80"/>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FSSJ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发生时间</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80"/>
              <w:ind w:left="98"/>
              <w:rPr>
                <w:sz w:val="21"/>
              </w:rPr>
            </w:pPr>
            <w:r>
              <w:rPr>
                <w:sz w:val="21"/>
              </w:rPr>
              <w:t>HHMMSS</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4"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RZKCDJHM</w:t>
            </w:r>
          </w:p>
        </w:tc>
        <w:tc>
          <w:tcPr>
            <w:tcW w:w="17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融资开仓单据号</w:t>
            </w:r>
          </w:p>
          <w:p>
            <w:pPr>
              <w:pStyle w:val="13"/>
              <w:spacing w:before="43"/>
              <w:ind w:left="98"/>
              <w:rPr>
                <w:sz w:val="21"/>
              </w:rPr>
            </w:pPr>
            <w:r>
              <w:rPr>
                <w:sz w:val="21"/>
              </w:rPr>
              <w:t>码</w:t>
            </w:r>
          </w:p>
        </w:tc>
        <w:tc>
          <w:tcPr>
            <w:tcW w:w="11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3"/>
              <w:rPr>
                <w:rFonts w:ascii="Times New Roman"/>
                <w:sz w:val="20"/>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CHLSH</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偿还流水号</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pacing w:val="-12"/>
                <w:sz w:val="21"/>
              </w:rPr>
              <w:t>由证券公司自行确定，需要确保不</w:t>
            </w:r>
          </w:p>
          <w:p>
            <w:pPr>
              <w:pStyle w:val="13"/>
              <w:spacing w:before="43"/>
              <w:ind w:left="98"/>
              <w:rPr>
                <w:sz w:val="21"/>
              </w:rPr>
            </w:pPr>
            <w:r>
              <w:rPr>
                <w:sz w:val="21"/>
              </w:rPr>
              <w:t>重复</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CHLX</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偿还类型</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numPr>
                <w:ilvl w:val="0"/>
                <w:numId w:val="34"/>
              </w:numPr>
              <w:tabs>
                <w:tab w:val="left" w:pos="363"/>
              </w:tabs>
              <w:spacing w:before="22"/>
              <w:ind w:hanging="265"/>
              <w:rPr>
                <w:sz w:val="21"/>
              </w:rPr>
            </w:pPr>
            <w:r>
              <w:rPr>
                <w:spacing w:val="-3"/>
                <w:sz w:val="21"/>
              </w:rPr>
              <w:t>直接还款；</w:t>
            </w:r>
          </w:p>
          <w:p>
            <w:pPr>
              <w:pStyle w:val="13"/>
              <w:numPr>
                <w:ilvl w:val="0"/>
                <w:numId w:val="34"/>
              </w:numPr>
              <w:tabs>
                <w:tab w:val="left" w:pos="363"/>
              </w:tabs>
              <w:spacing w:before="43"/>
              <w:ind w:hanging="265"/>
              <w:rPr>
                <w:sz w:val="21"/>
              </w:rPr>
            </w:pPr>
            <w:r>
              <w:rPr>
                <w:spacing w:val="-3"/>
                <w:sz w:val="21"/>
              </w:rPr>
              <w:t>卖券还款；</w:t>
            </w:r>
          </w:p>
          <w:p>
            <w:pPr>
              <w:pStyle w:val="13"/>
              <w:numPr>
                <w:ilvl w:val="0"/>
                <w:numId w:val="34"/>
              </w:numPr>
              <w:tabs>
                <w:tab w:val="left" w:pos="415"/>
              </w:tabs>
              <w:spacing w:before="43"/>
              <w:ind w:left="414" w:hanging="317"/>
              <w:rPr>
                <w:sz w:val="21"/>
              </w:rPr>
            </w:pPr>
            <w:r>
              <w:rPr>
                <w:spacing w:val="-3"/>
                <w:sz w:val="21"/>
              </w:rPr>
              <w:t>担保品卖出偿还</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QZPCBZ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强制平仓标志</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numPr>
                <w:ilvl w:val="0"/>
                <w:numId w:val="35"/>
              </w:numPr>
              <w:tabs>
                <w:tab w:val="left" w:pos="257"/>
              </w:tabs>
              <w:spacing w:before="22"/>
              <w:rPr>
                <w:sz w:val="21"/>
              </w:rPr>
            </w:pPr>
            <w:r>
              <w:rPr>
                <w:spacing w:val="-3"/>
                <w:sz w:val="21"/>
              </w:rPr>
              <w:t>非强制平仓；</w:t>
            </w:r>
          </w:p>
          <w:p>
            <w:pPr>
              <w:pStyle w:val="13"/>
              <w:numPr>
                <w:ilvl w:val="0"/>
                <w:numId w:val="35"/>
              </w:numPr>
              <w:tabs>
                <w:tab w:val="left" w:pos="257"/>
              </w:tabs>
              <w:spacing w:before="44"/>
              <w:rPr>
                <w:sz w:val="21"/>
              </w:rPr>
            </w:pPr>
            <w:r>
              <w:rPr>
                <w:spacing w:val="-2"/>
                <w:sz w:val="21"/>
              </w:rPr>
              <w:t>强制平仓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ZY</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摘要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2" w:right="105"/>
              <w:jc w:val="center"/>
              <w:rPr>
                <w:sz w:val="21"/>
              </w:rPr>
            </w:pPr>
            <w:r>
              <w:rPr>
                <w:sz w:val="21"/>
              </w:rPr>
              <w:t>C40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关于此笔流水的备注或说明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3"/>
              <w:spacing w:before="25"/>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CHJE</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偿还金额</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5"/>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5"/>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pacing w:val="-12"/>
                <w:sz w:val="21"/>
              </w:rPr>
              <w:t>包括了对本金、佣金和息费的偿还</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3"/>
              <w:spacing w:before="22" w:line="269" w:lineRule="exact"/>
              <w:ind w:left="167"/>
              <w:rPr>
                <w:sz w:val="21"/>
              </w:rPr>
            </w:pPr>
            <w:r>
              <w:rPr>
                <w:sz w:val="21"/>
              </w:rPr>
              <w:t>13</w:t>
            </w:r>
          </w:p>
        </w:tc>
        <w:tc>
          <w:tcPr>
            <w:tcW w:w="1279" w:type="dxa"/>
            <w:tcBorders>
              <w:top w:val="single" w:color="000000" w:sz="6" w:space="0"/>
              <w:left w:val="single" w:color="000000" w:sz="6" w:space="0"/>
              <w:right w:val="single" w:color="000000" w:sz="6" w:space="0"/>
            </w:tcBorders>
          </w:tcPr>
          <w:p>
            <w:pPr>
              <w:pStyle w:val="13"/>
              <w:spacing w:before="22"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22" w:line="269" w:lineRule="exact"/>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3"/>
              <w:spacing w:before="22" w:line="269" w:lineRule="exact"/>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22"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3"/>
              <w:spacing w:before="22" w:line="269" w:lineRule="exact"/>
              <w:ind w:left="98"/>
              <w:rPr>
                <w:sz w:val="21"/>
              </w:rPr>
            </w:pPr>
            <w:r>
              <w:rPr>
                <w:sz w:val="21"/>
              </w:rPr>
              <w:t>YYYYMMDD</w:t>
            </w:r>
          </w:p>
        </w:tc>
      </w:tr>
    </w:tbl>
    <w:p>
      <w:pPr>
        <w:pStyle w:val="5"/>
        <w:rPr>
          <w:sz w:val="20"/>
        </w:rPr>
      </w:pPr>
    </w:p>
    <w:p>
      <w:pPr>
        <w:pStyle w:val="12"/>
        <w:numPr>
          <w:ilvl w:val="1"/>
          <w:numId w:val="1"/>
        </w:numPr>
        <w:tabs>
          <w:tab w:val="left" w:pos="1062"/>
        </w:tabs>
        <w:spacing w:before="198"/>
        <w:ind w:left="1061" w:hanging="702"/>
        <w:jc w:val="left"/>
        <w:rPr>
          <w:sz w:val="28"/>
        </w:rPr>
      </w:pPr>
      <w:r>
        <w:rPr>
          <w:spacing w:val="-3"/>
          <w:sz w:val="28"/>
        </w:rPr>
        <w:t>客户-融券负债</w:t>
      </w:r>
    </w:p>
    <w:p>
      <w:pPr>
        <w:pStyle w:val="5"/>
        <w:spacing w:before="9"/>
        <w:rPr>
          <w:sz w:val="20"/>
        </w:rPr>
      </w:pPr>
    </w:p>
    <w:p>
      <w:pPr>
        <w:pStyle w:val="12"/>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89984"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59" name="文本框 48"/>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36"/>
                              </w:numPr>
                              <w:tabs>
                                <w:tab w:val="left" w:pos="523"/>
                                <w:tab w:val="left" w:pos="524"/>
                              </w:tabs>
                              <w:spacing w:before="1"/>
                              <w:ind w:hanging="421"/>
                            </w:pPr>
                            <w:r>
                              <w:rPr>
                                <w:spacing w:val="-3"/>
                              </w:rPr>
                              <w:t>反映证券公司在融资融券系统中开设的所有签约客户的当日融券负债。</w:t>
                            </w:r>
                          </w:p>
                        </w:txbxContent>
                      </wps:txbx>
                      <wps:bodyPr lIns="0" tIns="0" rIns="0" bIns="0" upright="1"/>
                    </wps:wsp>
                  </a:graphicData>
                </a:graphic>
              </wp:anchor>
            </w:drawing>
          </mc:Choice>
          <mc:Fallback>
            <w:pict>
              <v:shape id="文本框 48" o:spid="_x0000_s1026" o:spt="202" type="#_x0000_t202" style="position:absolute;left:0pt;margin-left:84.6pt;margin-top:7.35pt;height:48.4pt;width:426.2pt;mso-position-horizontal-relative:page;mso-wrap-distance-bottom:0pt;mso-wrap-distance-top:0pt;z-index:-251626496;mso-width-relative:page;mso-height-relative:page;" filled="f" stroked="t" coordsize="21600,21600" o:gfxdata="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Hs++vYAAAACwEAAA8AAAAAAAAAAQAgAAAAIgAAAGRycy9kb3ducmV2&#10;LnhtbFBLAQIUABQAAAAIAIdO4kCF9ar9/AEAAOUDAAAOAAAAAAAAAAEAIAAAACcBAABkcnMvZTJv&#10;RG9jLnhtbFBLBQYAAAAABgAGAFkBAACVBQ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36"/>
                        </w:numPr>
                        <w:tabs>
                          <w:tab w:val="left" w:pos="523"/>
                          <w:tab w:val="left" w:pos="524"/>
                        </w:tabs>
                        <w:spacing w:before="1"/>
                        <w:ind w:hanging="421"/>
                      </w:pPr>
                      <w:r>
                        <w:rPr>
                          <w:spacing w:val="-3"/>
                        </w:rPr>
                        <w:t>反映证券公司在融资融券系统中开设的所有签约客户的当日融券负债。</w:t>
                      </w:r>
                    </w:p>
                  </w:txbxContent>
                </v:textbox>
                <w10:wrap type="topAndBottom"/>
              </v:shape>
            </w:pict>
          </mc:Fallback>
        </mc:AlternateContent>
      </w:r>
    </w:p>
    <w:p>
      <w:pPr>
        <w:pStyle w:val="5"/>
        <w:spacing w:before="2"/>
        <w:rPr>
          <w:sz w:val="16"/>
        </w:rPr>
      </w:pPr>
    </w:p>
    <w:p>
      <w:pPr>
        <w:pStyle w:val="12"/>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3"/>
              <w:spacing w:before="24"/>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4"/>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
              <w:rPr>
                <w:sz w:val="14"/>
              </w:rPr>
            </w:pPr>
          </w:p>
          <w:p>
            <w:pPr>
              <w:pStyle w:val="13"/>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7" w:hRule="atLeast"/>
        </w:trPr>
        <w:tc>
          <w:tcPr>
            <w:tcW w:w="566" w:type="dxa"/>
            <w:tcBorders>
              <w:top w:val="single" w:color="000000" w:sz="6" w:space="0"/>
              <w:bottom w:val="single" w:color="000000" w:sz="6" w:space="0"/>
              <w:right w:val="single" w:color="000000" w:sz="6" w:space="0"/>
            </w:tcBorders>
          </w:tcPr>
          <w:p>
            <w:pPr>
              <w:pStyle w:val="13"/>
              <w:spacing w:before="101"/>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01"/>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01"/>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01"/>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0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01"/>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right w:val="single" w:color="000000" w:sz="6" w:space="0"/>
            </w:tcBorders>
          </w:tcPr>
          <w:p>
            <w:pPr>
              <w:pStyle w:val="13"/>
              <w:spacing w:before="179"/>
              <w:ind w:left="220"/>
              <w:rPr>
                <w:sz w:val="21"/>
              </w:rPr>
            </w:pPr>
            <w:r>
              <w:rPr>
                <w:sz w:val="21"/>
              </w:rPr>
              <w:t>3</w:t>
            </w:r>
          </w:p>
        </w:tc>
        <w:tc>
          <w:tcPr>
            <w:tcW w:w="1279" w:type="dxa"/>
            <w:tcBorders>
              <w:top w:val="single" w:color="000000" w:sz="6" w:space="0"/>
              <w:left w:val="single" w:color="000000" w:sz="6" w:space="0"/>
              <w:right w:val="single" w:color="000000" w:sz="6" w:space="0"/>
            </w:tcBorders>
          </w:tcPr>
          <w:p>
            <w:pPr>
              <w:pStyle w:val="13"/>
              <w:spacing w:before="179"/>
              <w:ind w:left="98"/>
              <w:rPr>
                <w:sz w:val="21"/>
              </w:rPr>
            </w:pPr>
            <w:r>
              <w:rPr>
                <w:sz w:val="21"/>
              </w:rPr>
              <w:t>ZHDM</w:t>
            </w:r>
          </w:p>
        </w:tc>
        <w:tc>
          <w:tcPr>
            <w:tcW w:w="1700" w:type="dxa"/>
            <w:tcBorders>
              <w:top w:val="single" w:color="000000" w:sz="6" w:space="0"/>
              <w:left w:val="single" w:color="000000" w:sz="6" w:space="0"/>
              <w:right w:val="single" w:color="000000" w:sz="6" w:space="0"/>
            </w:tcBorders>
          </w:tcPr>
          <w:p>
            <w:pPr>
              <w:pStyle w:val="13"/>
              <w:spacing w:before="179"/>
              <w:ind w:left="98"/>
              <w:rPr>
                <w:sz w:val="21"/>
              </w:rPr>
            </w:pPr>
            <w:r>
              <w:rPr>
                <w:sz w:val="21"/>
              </w:rPr>
              <w:t>账户代码</w:t>
            </w:r>
          </w:p>
        </w:tc>
        <w:tc>
          <w:tcPr>
            <w:tcW w:w="1136" w:type="dxa"/>
            <w:tcBorders>
              <w:top w:val="single" w:color="000000" w:sz="6" w:space="0"/>
              <w:left w:val="single" w:color="000000" w:sz="6" w:space="0"/>
              <w:right w:val="single" w:color="000000" w:sz="6" w:space="0"/>
            </w:tcBorders>
          </w:tcPr>
          <w:p>
            <w:pPr>
              <w:pStyle w:val="13"/>
              <w:spacing w:before="179"/>
              <w:ind w:left="112" w:right="105"/>
              <w:jc w:val="center"/>
              <w:rPr>
                <w:sz w:val="21"/>
              </w:rPr>
            </w:pPr>
            <w:r>
              <w:rPr>
                <w:sz w:val="21"/>
              </w:rPr>
              <w:t>C20</w:t>
            </w:r>
          </w:p>
        </w:tc>
        <w:tc>
          <w:tcPr>
            <w:tcW w:w="708" w:type="dxa"/>
            <w:tcBorders>
              <w:top w:val="single" w:color="000000" w:sz="6" w:space="0"/>
              <w:left w:val="single" w:color="000000" w:sz="6" w:space="0"/>
              <w:right w:val="single" w:color="000000" w:sz="6" w:space="0"/>
            </w:tcBorders>
          </w:tcPr>
          <w:p>
            <w:pPr>
              <w:pStyle w:val="13"/>
              <w:spacing w:before="179"/>
              <w:ind w:left="7"/>
              <w:jc w:val="center"/>
              <w:rPr>
                <w:sz w:val="21"/>
              </w:rPr>
            </w:pPr>
            <w:r>
              <w:rPr>
                <w:sz w:val="21"/>
              </w:rPr>
              <w:t>N</w:t>
            </w:r>
          </w:p>
        </w:tc>
        <w:tc>
          <w:tcPr>
            <w:tcW w:w="3260" w:type="dxa"/>
            <w:tcBorders>
              <w:top w:val="single" w:color="000000" w:sz="6" w:space="0"/>
              <w:left w:val="single" w:color="000000" w:sz="6" w:space="0"/>
            </w:tcBorders>
          </w:tcPr>
          <w:p>
            <w:pPr>
              <w:pStyle w:val="13"/>
              <w:spacing w:before="23"/>
              <w:ind w:left="98"/>
              <w:rPr>
                <w:sz w:val="21"/>
              </w:rPr>
            </w:pPr>
            <w:r>
              <w:rPr>
                <w:spacing w:val="-3"/>
                <w:sz w:val="21"/>
              </w:rPr>
              <w:t>上海信用证券账户</w:t>
            </w:r>
          </w:p>
          <w:p>
            <w:pPr>
              <w:pStyle w:val="13"/>
              <w:spacing w:before="43" w:line="269" w:lineRule="exact"/>
              <w:ind w:left="98"/>
              <w:rPr>
                <w:spacing w:val="-3"/>
                <w:sz w:val="21"/>
              </w:rPr>
            </w:pPr>
            <w:r>
              <w:rPr>
                <w:spacing w:val="-3"/>
                <w:sz w:val="21"/>
              </w:rPr>
              <w:t>深圳信用证券账户</w:t>
            </w:r>
          </w:p>
        </w:tc>
      </w:tr>
    </w:tbl>
    <w:p>
      <w:pPr>
        <w:pStyle w:val="5"/>
        <w:spacing w:before="12"/>
        <w:rPr>
          <w:sz w:val="2"/>
        </w:rPr>
      </w:pPr>
    </w:p>
    <w:tbl>
      <w:tblPr>
        <w:tblStyle w:val="10"/>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5" w:hRule="atLeast"/>
        </w:trPr>
        <w:tc>
          <w:tcPr>
            <w:tcW w:w="566" w:type="dxa"/>
            <w:tcBorders>
              <w:left w:val="double" w:color="000000" w:sz="0" w:space="0"/>
            </w:tcBorders>
          </w:tcPr>
          <w:p>
            <w:pPr>
              <w:pStyle w:val="13"/>
              <w:spacing w:before="12"/>
              <w:rPr>
                <w:sz w:val="28"/>
              </w:rPr>
            </w:pPr>
          </w:p>
          <w:p>
            <w:pPr>
              <w:pStyle w:val="13"/>
              <w:ind w:left="220"/>
              <w:rPr>
                <w:sz w:val="21"/>
              </w:rPr>
            </w:pPr>
            <w:r>
              <w:rPr>
                <w:sz w:val="21"/>
              </w:rPr>
              <w:t>4</w:t>
            </w:r>
          </w:p>
        </w:tc>
        <w:tc>
          <w:tcPr>
            <w:tcW w:w="1279" w:type="dxa"/>
          </w:tcPr>
          <w:p>
            <w:pPr>
              <w:pStyle w:val="13"/>
              <w:spacing w:before="12"/>
              <w:rPr>
                <w:sz w:val="28"/>
              </w:rPr>
            </w:pPr>
          </w:p>
          <w:p>
            <w:pPr>
              <w:pStyle w:val="13"/>
              <w:ind w:left="98"/>
              <w:rPr>
                <w:sz w:val="21"/>
              </w:rPr>
            </w:pPr>
            <w:r>
              <w:rPr>
                <w:sz w:val="21"/>
              </w:rPr>
              <w:t>BZ</w:t>
            </w:r>
          </w:p>
        </w:tc>
        <w:tc>
          <w:tcPr>
            <w:tcW w:w="1700" w:type="dxa"/>
          </w:tcPr>
          <w:p>
            <w:pPr>
              <w:pStyle w:val="13"/>
              <w:spacing w:before="12"/>
              <w:rPr>
                <w:sz w:val="28"/>
              </w:rPr>
            </w:pPr>
          </w:p>
          <w:p>
            <w:pPr>
              <w:pStyle w:val="13"/>
              <w:ind w:left="98"/>
              <w:rPr>
                <w:sz w:val="21"/>
              </w:rPr>
            </w:pPr>
            <w:r>
              <w:rPr>
                <w:sz w:val="21"/>
              </w:rPr>
              <w:t>币种</w:t>
            </w:r>
          </w:p>
        </w:tc>
        <w:tc>
          <w:tcPr>
            <w:tcW w:w="1136" w:type="dxa"/>
          </w:tcPr>
          <w:p>
            <w:pPr>
              <w:pStyle w:val="13"/>
              <w:spacing w:before="12"/>
              <w:rPr>
                <w:sz w:val="28"/>
              </w:rPr>
            </w:pPr>
          </w:p>
          <w:p>
            <w:pPr>
              <w:pStyle w:val="13"/>
              <w:ind w:left="112" w:right="105"/>
              <w:jc w:val="center"/>
              <w:rPr>
                <w:sz w:val="21"/>
              </w:rPr>
            </w:pPr>
            <w:r>
              <w:rPr>
                <w:sz w:val="21"/>
              </w:rPr>
              <w:t>C3</w:t>
            </w:r>
          </w:p>
        </w:tc>
        <w:tc>
          <w:tcPr>
            <w:tcW w:w="708" w:type="dxa"/>
          </w:tcPr>
          <w:p>
            <w:pPr>
              <w:pStyle w:val="13"/>
              <w:spacing w:before="12"/>
              <w:rPr>
                <w:sz w:val="28"/>
              </w:rPr>
            </w:pPr>
          </w:p>
          <w:p>
            <w:pPr>
              <w:pStyle w:val="13"/>
              <w:ind w:left="7"/>
              <w:jc w:val="center"/>
              <w:rPr>
                <w:sz w:val="21"/>
              </w:rPr>
            </w:pPr>
            <w:r>
              <w:rPr>
                <w:sz w:val="21"/>
              </w:rPr>
              <w:t>N</w:t>
            </w:r>
          </w:p>
        </w:tc>
        <w:tc>
          <w:tcPr>
            <w:tcW w:w="3260" w:type="dxa"/>
            <w:tcBorders>
              <w:right w:val="double" w:color="000000" w:sz="0" w:space="0"/>
            </w:tcBorders>
          </w:tcPr>
          <w:p>
            <w:pPr>
              <w:pStyle w:val="13"/>
              <w:spacing w:before="18" w:line="310" w:lineRule="atLeast"/>
              <w:ind w:left="98" w:right="1980"/>
              <w:rPr>
                <w:sz w:val="21"/>
              </w:rPr>
            </w:pPr>
            <w:r>
              <w:rPr>
                <w:sz w:val="21"/>
              </w:rPr>
              <w:t>CNY：人民币USD：美元HKD：港币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66" w:type="dxa"/>
            <w:tcBorders>
              <w:left w:val="double" w:color="000000" w:sz="0" w:space="0"/>
            </w:tcBorders>
          </w:tcPr>
          <w:p>
            <w:pPr>
              <w:pStyle w:val="13"/>
              <w:rPr>
                <w:sz w:val="20"/>
              </w:rPr>
            </w:pPr>
          </w:p>
          <w:p>
            <w:pPr>
              <w:pStyle w:val="13"/>
              <w:spacing w:before="3"/>
              <w:rPr>
                <w:sz w:val="18"/>
              </w:rPr>
            </w:pPr>
          </w:p>
          <w:p>
            <w:pPr>
              <w:pStyle w:val="13"/>
              <w:ind w:left="220"/>
              <w:rPr>
                <w:sz w:val="21"/>
              </w:rPr>
            </w:pPr>
            <w:r>
              <w:rPr>
                <w:sz w:val="21"/>
              </w:rPr>
              <w:t>5</w:t>
            </w:r>
          </w:p>
        </w:tc>
        <w:tc>
          <w:tcPr>
            <w:tcW w:w="1279" w:type="dxa"/>
          </w:tcPr>
          <w:p>
            <w:pPr>
              <w:pStyle w:val="13"/>
              <w:rPr>
                <w:sz w:val="20"/>
              </w:rPr>
            </w:pPr>
          </w:p>
          <w:p>
            <w:pPr>
              <w:pStyle w:val="13"/>
              <w:spacing w:before="3"/>
              <w:rPr>
                <w:sz w:val="18"/>
              </w:rPr>
            </w:pPr>
          </w:p>
          <w:p>
            <w:pPr>
              <w:pStyle w:val="13"/>
              <w:ind w:left="98"/>
              <w:rPr>
                <w:sz w:val="21"/>
              </w:rPr>
            </w:pPr>
            <w:r>
              <w:rPr>
                <w:sz w:val="21"/>
              </w:rPr>
              <w:t>SCDM</w:t>
            </w:r>
          </w:p>
        </w:tc>
        <w:tc>
          <w:tcPr>
            <w:tcW w:w="1700" w:type="dxa"/>
          </w:tcPr>
          <w:p>
            <w:pPr>
              <w:pStyle w:val="13"/>
              <w:rPr>
                <w:sz w:val="20"/>
              </w:rPr>
            </w:pPr>
          </w:p>
          <w:p>
            <w:pPr>
              <w:pStyle w:val="13"/>
              <w:spacing w:before="3"/>
              <w:rPr>
                <w:sz w:val="18"/>
              </w:rPr>
            </w:pPr>
          </w:p>
          <w:p>
            <w:pPr>
              <w:pStyle w:val="13"/>
              <w:ind w:left="98"/>
              <w:rPr>
                <w:sz w:val="21"/>
              </w:rPr>
            </w:pPr>
            <w:r>
              <w:rPr>
                <w:sz w:val="21"/>
              </w:rPr>
              <w:t>市场代码</w:t>
            </w:r>
          </w:p>
        </w:tc>
        <w:tc>
          <w:tcPr>
            <w:tcW w:w="1136" w:type="dxa"/>
          </w:tcPr>
          <w:p>
            <w:pPr>
              <w:pStyle w:val="13"/>
              <w:rPr>
                <w:sz w:val="20"/>
              </w:rPr>
            </w:pPr>
          </w:p>
          <w:p>
            <w:pPr>
              <w:pStyle w:val="13"/>
              <w:spacing w:before="3"/>
              <w:rPr>
                <w:sz w:val="18"/>
              </w:rPr>
            </w:pPr>
          </w:p>
          <w:p>
            <w:pPr>
              <w:pStyle w:val="13"/>
              <w:ind w:left="112" w:right="105"/>
              <w:jc w:val="center"/>
              <w:rPr>
                <w:sz w:val="21"/>
              </w:rPr>
            </w:pPr>
            <w:r>
              <w:rPr>
                <w:sz w:val="21"/>
              </w:rPr>
              <w:t>C2</w:t>
            </w:r>
          </w:p>
        </w:tc>
        <w:tc>
          <w:tcPr>
            <w:tcW w:w="708" w:type="dxa"/>
          </w:tcPr>
          <w:p>
            <w:pPr>
              <w:pStyle w:val="13"/>
              <w:rPr>
                <w:sz w:val="20"/>
              </w:rPr>
            </w:pPr>
          </w:p>
          <w:p>
            <w:pPr>
              <w:pStyle w:val="13"/>
              <w:spacing w:before="3"/>
              <w:rPr>
                <w:sz w:val="18"/>
              </w:rPr>
            </w:pPr>
          </w:p>
          <w:p>
            <w:pPr>
              <w:pStyle w:val="13"/>
              <w:ind w:left="7"/>
              <w:jc w:val="center"/>
              <w:rPr>
                <w:sz w:val="21"/>
              </w:rPr>
            </w:pPr>
            <w:r>
              <w:rPr>
                <w:sz w:val="21"/>
              </w:rPr>
              <w:t>N</w:t>
            </w:r>
          </w:p>
        </w:tc>
        <w:tc>
          <w:tcPr>
            <w:tcW w:w="3260" w:type="dxa"/>
            <w:tcBorders>
              <w:right w:val="double" w:color="000000" w:sz="0" w:space="0"/>
            </w:tcBorders>
          </w:tcPr>
          <w:p>
            <w:pPr>
              <w:pStyle w:val="13"/>
              <w:spacing w:before="22"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3"/>
              <w:spacing w:line="269" w:lineRule="exact"/>
              <w:ind w:left="98"/>
              <w:rPr>
                <w:sz w:val="21"/>
              </w:rPr>
            </w:pPr>
            <w:r>
              <w:rPr>
                <w:sz w:val="21"/>
              </w:rPr>
              <w:t>场外开放式基金市场；99：其他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220"/>
              <w:rPr>
                <w:sz w:val="21"/>
              </w:rPr>
            </w:pPr>
            <w:r>
              <w:rPr>
                <w:sz w:val="21"/>
              </w:rPr>
              <w:t>6</w:t>
            </w:r>
          </w:p>
        </w:tc>
        <w:tc>
          <w:tcPr>
            <w:tcW w:w="1279" w:type="dxa"/>
          </w:tcPr>
          <w:p>
            <w:pPr>
              <w:pStyle w:val="13"/>
              <w:spacing w:before="22"/>
              <w:ind w:left="98"/>
              <w:rPr>
                <w:sz w:val="21"/>
              </w:rPr>
            </w:pPr>
            <w:r>
              <w:rPr>
                <w:sz w:val="21"/>
              </w:rPr>
              <w:t>ZQDM</w:t>
            </w:r>
          </w:p>
        </w:tc>
        <w:tc>
          <w:tcPr>
            <w:tcW w:w="1700" w:type="dxa"/>
          </w:tcPr>
          <w:p>
            <w:pPr>
              <w:pStyle w:val="13"/>
              <w:spacing w:before="22"/>
              <w:ind w:left="98"/>
              <w:rPr>
                <w:sz w:val="21"/>
              </w:rPr>
            </w:pPr>
            <w:r>
              <w:rPr>
                <w:sz w:val="21"/>
              </w:rPr>
              <w:t>证券代码</w:t>
            </w:r>
          </w:p>
        </w:tc>
        <w:tc>
          <w:tcPr>
            <w:tcW w:w="1136" w:type="dxa"/>
          </w:tcPr>
          <w:p>
            <w:pPr>
              <w:pStyle w:val="13"/>
              <w:spacing w:before="22"/>
              <w:ind w:left="112" w:right="105"/>
              <w:jc w:val="center"/>
              <w:rPr>
                <w:sz w:val="21"/>
              </w:rPr>
            </w:pPr>
            <w:r>
              <w:rPr>
                <w:sz w:val="21"/>
              </w:rPr>
              <w:t>C6</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tcBorders>
          </w:tcPr>
          <w:p>
            <w:pPr>
              <w:pStyle w:val="13"/>
              <w:spacing w:before="25"/>
              <w:ind w:left="220"/>
              <w:rPr>
                <w:sz w:val="21"/>
              </w:rPr>
            </w:pPr>
            <w:r>
              <w:rPr>
                <w:sz w:val="21"/>
              </w:rPr>
              <w:t>7</w:t>
            </w:r>
          </w:p>
        </w:tc>
        <w:tc>
          <w:tcPr>
            <w:tcW w:w="1279" w:type="dxa"/>
          </w:tcPr>
          <w:p>
            <w:pPr>
              <w:pStyle w:val="13"/>
              <w:spacing w:before="25"/>
              <w:ind w:left="98"/>
              <w:rPr>
                <w:sz w:val="21"/>
              </w:rPr>
            </w:pPr>
            <w:r>
              <w:rPr>
                <w:sz w:val="21"/>
              </w:rPr>
              <w:t>RQSL</w:t>
            </w:r>
          </w:p>
        </w:tc>
        <w:tc>
          <w:tcPr>
            <w:tcW w:w="1700" w:type="dxa"/>
          </w:tcPr>
          <w:p>
            <w:pPr>
              <w:pStyle w:val="13"/>
              <w:spacing w:before="25"/>
              <w:ind w:left="98"/>
              <w:rPr>
                <w:sz w:val="21"/>
              </w:rPr>
            </w:pPr>
            <w:r>
              <w:rPr>
                <w:sz w:val="21"/>
              </w:rPr>
              <w:t>融券数量</w:t>
            </w:r>
          </w:p>
        </w:tc>
        <w:tc>
          <w:tcPr>
            <w:tcW w:w="1136" w:type="dxa"/>
          </w:tcPr>
          <w:p>
            <w:pPr>
              <w:pStyle w:val="13"/>
              <w:spacing w:before="25"/>
              <w:ind w:left="114" w:right="105"/>
              <w:jc w:val="center"/>
              <w:rPr>
                <w:sz w:val="21"/>
              </w:rPr>
            </w:pPr>
            <w:r>
              <w:rPr>
                <w:sz w:val="21"/>
              </w:rPr>
              <w:t>N(16.2)</w:t>
            </w:r>
          </w:p>
        </w:tc>
        <w:tc>
          <w:tcPr>
            <w:tcW w:w="708" w:type="dxa"/>
          </w:tcPr>
          <w:p>
            <w:pPr>
              <w:pStyle w:val="13"/>
              <w:spacing w:before="25"/>
              <w:ind w:left="7"/>
              <w:jc w:val="center"/>
              <w:rPr>
                <w:sz w:val="21"/>
              </w:rPr>
            </w:pPr>
            <w:r>
              <w:rPr>
                <w:sz w:val="21"/>
              </w:rPr>
              <w:t>N</w:t>
            </w:r>
          </w:p>
        </w:tc>
        <w:tc>
          <w:tcPr>
            <w:tcW w:w="3260" w:type="dxa"/>
            <w:tcBorders>
              <w:right w:val="double" w:color="000000" w:sz="0" w:space="0"/>
            </w:tcBorders>
          </w:tcPr>
          <w:p>
            <w:pPr>
              <w:pStyle w:val="13"/>
              <w:spacing w:before="25"/>
              <w:ind w:left="98"/>
              <w:rPr>
                <w:sz w:val="21"/>
              </w:rPr>
            </w:pPr>
            <w:r>
              <w:rPr>
                <w:sz w:val="21"/>
              </w:rPr>
              <w:t>不包含余券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220"/>
              <w:rPr>
                <w:sz w:val="21"/>
              </w:rPr>
            </w:pPr>
            <w:r>
              <w:rPr>
                <w:sz w:val="21"/>
              </w:rPr>
              <w:t>8</w:t>
            </w:r>
          </w:p>
        </w:tc>
        <w:tc>
          <w:tcPr>
            <w:tcW w:w="1279" w:type="dxa"/>
          </w:tcPr>
          <w:p>
            <w:pPr>
              <w:pStyle w:val="13"/>
              <w:spacing w:before="22"/>
              <w:ind w:left="98"/>
              <w:rPr>
                <w:sz w:val="21"/>
              </w:rPr>
            </w:pPr>
            <w:r>
              <w:rPr>
                <w:sz w:val="21"/>
              </w:rPr>
              <w:t>RQJE</w:t>
            </w:r>
          </w:p>
        </w:tc>
        <w:tc>
          <w:tcPr>
            <w:tcW w:w="1700" w:type="dxa"/>
          </w:tcPr>
          <w:p>
            <w:pPr>
              <w:pStyle w:val="13"/>
              <w:spacing w:before="22"/>
              <w:ind w:left="98"/>
              <w:rPr>
                <w:sz w:val="21"/>
              </w:rPr>
            </w:pPr>
            <w:r>
              <w:rPr>
                <w:sz w:val="21"/>
              </w:rPr>
              <w:t>融券金额</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z w:val="21"/>
              </w:rPr>
              <w:t>不含息费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566" w:type="dxa"/>
            <w:tcBorders>
              <w:left w:val="double" w:color="000000" w:sz="0" w:space="0"/>
            </w:tcBorders>
          </w:tcPr>
          <w:p>
            <w:pPr>
              <w:pStyle w:val="13"/>
              <w:spacing w:before="179"/>
              <w:ind w:left="220"/>
              <w:rPr>
                <w:sz w:val="21"/>
              </w:rPr>
            </w:pPr>
            <w:r>
              <w:rPr>
                <w:sz w:val="21"/>
              </w:rPr>
              <w:t>9</w:t>
            </w:r>
          </w:p>
        </w:tc>
        <w:tc>
          <w:tcPr>
            <w:tcW w:w="1279" w:type="dxa"/>
          </w:tcPr>
          <w:p>
            <w:pPr>
              <w:pStyle w:val="13"/>
              <w:spacing w:before="179"/>
              <w:ind w:left="98"/>
              <w:rPr>
                <w:sz w:val="21"/>
              </w:rPr>
            </w:pPr>
            <w:r>
              <w:rPr>
                <w:sz w:val="21"/>
              </w:rPr>
              <w:t>RQFY</w:t>
            </w:r>
          </w:p>
        </w:tc>
        <w:tc>
          <w:tcPr>
            <w:tcW w:w="1700" w:type="dxa"/>
          </w:tcPr>
          <w:p>
            <w:pPr>
              <w:pStyle w:val="13"/>
              <w:spacing w:before="179"/>
              <w:ind w:left="98"/>
              <w:rPr>
                <w:sz w:val="21"/>
              </w:rPr>
            </w:pPr>
            <w:r>
              <w:rPr>
                <w:sz w:val="21"/>
              </w:rPr>
              <w:t>融券费用</w:t>
            </w:r>
          </w:p>
        </w:tc>
        <w:tc>
          <w:tcPr>
            <w:tcW w:w="1136" w:type="dxa"/>
          </w:tcPr>
          <w:p>
            <w:pPr>
              <w:pStyle w:val="13"/>
              <w:spacing w:before="179"/>
              <w:ind w:left="114" w:right="105"/>
              <w:jc w:val="center"/>
              <w:rPr>
                <w:sz w:val="21"/>
              </w:rPr>
            </w:pPr>
            <w:r>
              <w:rPr>
                <w:sz w:val="21"/>
              </w:rPr>
              <w:t>N(16.2)</w:t>
            </w:r>
          </w:p>
        </w:tc>
        <w:tc>
          <w:tcPr>
            <w:tcW w:w="708" w:type="dxa"/>
          </w:tcPr>
          <w:p>
            <w:pPr>
              <w:pStyle w:val="13"/>
              <w:spacing w:before="179"/>
              <w:ind w:left="7"/>
              <w:jc w:val="center"/>
              <w:rPr>
                <w:sz w:val="21"/>
              </w:rPr>
            </w:pPr>
            <w:r>
              <w:rPr>
                <w:sz w:val="21"/>
              </w:rPr>
              <w:t>N</w:t>
            </w:r>
          </w:p>
        </w:tc>
        <w:tc>
          <w:tcPr>
            <w:tcW w:w="3260" w:type="dxa"/>
            <w:tcBorders>
              <w:right w:val="double" w:color="000000" w:sz="0" w:space="0"/>
            </w:tcBorders>
          </w:tcPr>
          <w:p>
            <w:pPr>
              <w:pStyle w:val="13"/>
              <w:spacing w:before="23"/>
              <w:ind w:left="98"/>
              <w:rPr>
                <w:sz w:val="21"/>
              </w:rPr>
            </w:pPr>
            <w:r>
              <w:rPr>
                <w:spacing w:val="-11"/>
                <w:sz w:val="21"/>
              </w:rPr>
              <w:t>包含已结未还和未结利息，不包括</w:t>
            </w:r>
          </w:p>
          <w:p>
            <w:pPr>
              <w:pStyle w:val="13"/>
              <w:spacing w:before="43"/>
              <w:ind w:left="98"/>
              <w:rPr>
                <w:sz w:val="21"/>
              </w:rPr>
            </w:pPr>
            <w:r>
              <w:rPr>
                <w:sz w:val="21"/>
              </w:rPr>
              <w:t>已还部分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10</w:t>
            </w:r>
          </w:p>
        </w:tc>
        <w:tc>
          <w:tcPr>
            <w:tcW w:w="1279" w:type="dxa"/>
          </w:tcPr>
          <w:p>
            <w:pPr>
              <w:pStyle w:val="13"/>
              <w:spacing w:before="22"/>
              <w:ind w:left="98"/>
              <w:rPr>
                <w:sz w:val="21"/>
              </w:rPr>
            </w:pPr>
            <w:r>
              <w:rPr>
                <w:sz w:val="21"/>
              </w:rPr>
              <w:t>QTFY</w:t>
            </w:r>
          </w:p>
        </w:tc>
        <w:tc>
          <w:tcPr>
            <w:tcW w:w="1700" w:type="dxa"/>
          </w:tcPr>
          <w:p>
            <w:pPr>
              <w:pStyle w:val="13"/>
              <w:spacing w:before="22"/>
              <w:ind w:left="98"/>
              <w:rPr>
                <w:sz w:val="21"/>
              </w:rPr>
            </w:pPr>
            <w:r>
              <w:rPr>
                <w:sz w:val="21"/>
              </w:rPr>
              <w:t>其它费用</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3"/>
              <w:spacing w:before="25" w:line="269" w:lineRule="exact"/>
              <w:ind w:left="167"/>
              <w:rPr>
                <w:sz w:val="21"/>
              </w:rPr>
            </w:pPr>
            <w:r>
              <w:rPr>
                <w:sz w:val="21"/>
              </w:rPr>
              <w:t>11</w:t>
            </w:r>
          </w:p>
        </w:tc>
        <w:tc>
          <w:tcPr>
            <w:tcW w:w="1279" w:type="dxa"/>
            <w:tcBorders>
              <w:bottom w:val="double" w:color="000000" w:sz="0" w:space="0"/>
            </w:tcBorders>
          </w:tcPr>
          <w:p>
            <w:pPr>
              <w:pStyle w:val="13"/>
              <w:spacing w:before="25" w:line="269" w:lineRule="exact"/>
              <w:ind w:left="98"/>
              <w:rPr>
                <w:sz w:val="21"/>
              </w:rPr>
            </w:pPr>
            <w:r>
              <w:rPr>
                <w:sz w:val="21"/>
              </w:rPr>
              <w:t>SJRQ</w:t>
            </w:r>
          </w:p>
        </w:tc>
        <w:tc>
          <w:tcPr>
            <w:tcW w:w="1700" w:type="dxa"/>
            <w:tcBorders>
              <w:bottom w:val="double" w:color="000000" w:sz="0" w:space="0"/>
            </w:tcBorders>
          </w:tcPr>
          <w:p>
            <w:pPr>
              <w:pStyle w:val="13"/>
              <w:spacing w:before="25" w:line="269" w:lineRule="exact"/>
              <w:ind w:left="98"/>
              <w:rPr>
                <w:sz w:val="21"/>
              </w:rPr>
            </w:pPr>
            <w:r>
              <w:rPr>
                <w:sz w:val="21"/>
              </w:rPr>
              <w:t>数据日期</w:t>
            </w:r>
          </w:p>
        </w:tc>
        <w:tc>
          <w:tcPr>
            <w:tcW w:w="1136" w:type="dxa"/>
            <w:tcBorders>
              <w:bottom w:val="double" w:color="000000" w:sz="0" w:space="0"/>
            </w:tcBorders>
          </w:tcPr>
          <w:p>
            <w:pPr>
              <w:pStyle w:val="13"/>
              <w:spacing w:before="25" w:line="269" w:lineRule="exact"/>
              <w:ind w:left="112" w:right="105"/>
              <w:jc w:val="center"/>
              <w:rPr>
                <w:sz w:val="21"/>
              </w:rPr>
            </w:pPr>
            <w:r>
              <w:rPr>
                <w:sz w:val="21"/>
              </w:rPr>
              <w:t>C8</w:t>
            </w:r>
          </w:p>
        </w:tc>
        <w:tc>
          <w:tcPr>
            <w:tcW w:w="708" w:type="dxa"/>
            <w:tcBorders>
              <w:bottom w:val="double" w:color="000000" w:sz="0" w:space="0"/>
            </w:tcBorders>
          </w:tcPr>
          <w:p>
            <w:pPr>
              <w:pStyle w:val="13"/>
              <w:spacing w:before="25" w:line="269" w:lineRule="exact"/>
              <w:ind w:left="7"/>
              <w:jc w:val="center"/>
              <w:rPr>
                <w:sz w:val="21"/>
              </w:rPr>
            </w:pPr>
            <w:r>
              <w:rPr>
                <w:sz w:val="21"/>
              </w:rPr>
              <w:t>N</w:t>
            </w:r>
          </w:p>
        </w:tc>
        <w:tc>
          <w:tcPr>
            <w:tcW w:w="3260" w:type="dxa"/>
            <w:tcBorders>
              <w:bottom w:val="double" w:color="000000" w:sz="0" w:space="0"/>
              <w:right w:val="double" w:color="000000" w:sz="0" w:space="0"/>
            </w:tcBorders>
          </w:tcPr>
          <w:p>
            <w:pPr>
              <w:pStyle w:val="13"/>
              <w:spacing w:before="25" w:line="269" w:lineRule="exact"/>
              <w:ind w:left="98"/>
              <w:rPr>
                <w:sz w:val="21"/>
              </w:rPr>
            </w:pPr>
            <w:r>
              <w:rPr>
                <w:sz w:val="21"/>
              </w:rPr>
              <w:t>YYYYMMDD</w:t>
            </w:r>
          </w:p>
        </w:tc>
      </w:tr>
    </w:tbl>
    <w:p>
      <w:pPr>
        <w:pStyle w:val="5"/>
        <w:spacing w:before="33"/>
        <w:ind w:left="360"/>
      </w:pPr>
      <w:r>
        <w:t>数据说明：</w:t>
      </w:r>
    </w:p>
    <w:p>
      <w:pPr>
        <w:pStyle w:val="5"/>
        <w:spacing w:before="43"/>
        <w:ind w:left="360"/>
      </w:pPr>
      <w:r>
        <w:t>1、8+9+10 是实际融券负债</w:t>
      </w:r>
    </w:p>
    <w:p>
      <w:pPr>
        <w:pStyle w:val="5"/>
        <w:rPr>
          <w:sz w:val="20"/>
        </w:rPr>
      </w:pPr>
    </w:p>
    <w:p>
      <w:pPr>
        <w:pStyle w:val="5"/>
        <w:spacing w:before="3"/>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客户-融券合约明细记录</w:t>
      </w:r>
    </w:p>
    <w:p>
      <w:pPr>
        <w:pStyle w:val="5"/>
        <w:spacing w:before="9"/>
        <w:rPr>
          <w:sz w:val="20"/>
        </w:rPr>
      </w:pPr>
    </w:p>
    <w:p>
      <w:pPr>
        <w:pStyle w:val="12"/>
        <w:numPr>
          <w:ilvl w:val="2"/>
          <w:numId w:val="1"/>
        </w:numPr>
        <w:tabs>
          <w:tab w:val="left" w:pos="1342"/>
        </w:tabs>
        <w:ind w:left="1342" w:hanging="982"/>
        <w:rPr>
          <w:sz w:val="28"/>
        </w:rPr>
      </w:pPr>
      <w:r>
        <w:rPr>
          <w:spacing w:val="-2"/>
          <w:sz w:val="28"/>
        </w:rPr>
        <w:t>文件说明</w:t>
      </w:r>
    </w:p>
    <w:p>
      <w:pPr>
        <w:pStyle w:val="5"/>
        <w:spacing w:before="1"/>
        <w:rPr>
          <w:sz w:val="8"/>
        </w:rPr>
      </w:pPr>
      <w:r>
        <w:rPr>
          <w:lang w:val="en-US" w:bidi="ar-SA"/>
        </w:rPr>
        <mc:AlternateContent>
          <mc:Choice Requires="wps">
            <w:drawing>
              <wp:anchor distT="0" distB="0" distL="0" distR="0" simplePos="0" relativeHeight="251691008"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60" name="文本框 49"/>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37"/>
                              </w:numPr>
                              <w:tabs>
                                <w:tab w:val="left" w:pos="523"/>
                                <w:tab w:val="left" w:pos="524"/>
                              </w:tabs>
                              <w:spacing w:before="1" w:line="278" w:lineRule="auto"/>
                              <w:ind w:right="102"/>
                            </w:pPr>
                            <w:r>
                              <w:t>反映证券公司在融资融券系统中开设的所有签约客户的当日了结合约以及截至当日日</w:t>
                            </w:r>
                            <w:r>
                              <w:rPr>
                                <w:spacing w:val="-3"/>
                              </w:rPr>
                              <w:t>终未了结的融券仓单或者融券数量已归还但利息尚未了结的记录。</w:t>
                            </w:r>
                          </w:p>
                        </w:txbxContent>
                      </wps:txbx>
                      <wps:bodyPr lIns="0" tIns="0" rIns="0" bIns="0" upright="1"/>
                    </wps:wsp>
                  </a:graphicData>
                </a:graphic>
              </wp:anchor>
            </w:drawing>
          </mc:Choice>
          <mc:Fallback>
            <w:pict>
              <v:shape id="文本框 49" o:spid="_x0000_s1026" o:spt="202" type="#_x0000_t202" style="position:absolute;left:0pt;margin-left:84.6pt;margin-top:7.35pt;height:64pt;width:426.2pt;mso-position-horizontal-relative:page;mso-wrap-distance-bottom:0pt;mso-wrap-distance-top:0pt;z-index:-251625472;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MW92AAAAAsBAAAPAAAAAAAAAAEAIAAAACIAAABkcnMvZG93bnJldi54&#10;bWxQSwECFAAUAAAACACHTuJAMDsq6/oBAADlAwAADgAAAAAAAAABACAAAAAnAQAAZHJzL2Uyb0Rv&#10;Yy54bWxQSwUGAAAAAAYABgBZAQAAkwU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37"/>
                        </w:numPr>
                        <w:tabs>
                          <w:tab w:val="left" w:pos="523"/>
                          <w:tab w:val="left" w:pos="524"/>
                        </w:tabs>
                        <w:spacing w:before="1" w:line="278" w:lineRule="auto"/>
                        <w:ind w:right="102"/>
                      </w:pPr>
                      <w:r>
                        <w:t>反映证券公司在融资融券系统中开设的所有签约客户的当日了结合约以及截至当日日</w:t>
                      </w:r>
                      <w:r>
                        <w:rPr>
                          <w:spacing w:val="-3"/>
                        </w:rPr>
                        <w:t>终未了结的融券仓单或者融券数量已归还但利息尚未了结的记录。</w:t>
                      </w:r>
                    </w:p>
                  </w:txbxContent>
                </v:textbox>
                <w10:wrap type="topAndBottom"/>
              </v:shape>
            </w:pict>
          </mc:Fallback>
        </mc:AlternateContent>
      </w:r>
    </w:p>
    <w:p>
      <w:pPr>
        <w:pStyle w:val="5"/>
        <w:spacing w:before="2"/>
        <w:rPr>
          <w:sz w:val="16"/>
        </w:rPr>
      </w:pPr>
    </w:p>
    <w:p>
      <w:pPr>
        <w:pStyle w:val="12"/>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3"/>
              <w:spacing w:before="24"/>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4"/>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
              <w:rPr>
                <w:sz w:val="14"/>
              </w:rPr>
            </w:pPr>
          </w:p>
          <w:p>
            <w:pPr>
              <w:pStyle w:val="13"/>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4" w:hRule="atLeast"/>
        </w:trPr>
        <w:tc>
          <w:tcPr>
            <w:tcW w:w="566" w:type="dxa"/>
            <w:tcBorders>
              <w:top w:val="single" w:color="000000" w:sz="6" w:space="0"/>
              <w:bottom w:val="single" w:color="000000" w:sz="6" w:space="0"/>
              <w:right w:val="single" w:color="000000" w:sz="6" w:space="0"/>
            </w:tcBorders>
          </w:tcPr>
          <w:p>
            <w:pPr>
              <w:pStyle w:val="13"/>
              <w:spacing w:before="179"/>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9"/>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证监会确定的证券公司 8 位机构</w:t>
            </w:r>
          </w:p>
          <w:p>
            <w:pPr>
              <w:pStyle w:val="13"/>
              <w:spacing w:before="44"/>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pacing w:val="-3"/>
                <w:sz w:val="21"/>
              </w:rPr>
              <w:t>上海信用证券账户</w:t>
            </w:r>
          </w:p>
          <w:p>
            <w:pPr>
              <w:pStyle w:val="13"/>
              <w:spacing w:before="43"/>
              <w:ind w:left="98"/>
              <w:rPr>
                <w:spacing w:val="-3"/>
                <w:sz w:val="21"/>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3"/>
              <w:spacing w:before="9"/>
              <w:rPr>
                <w:sz w:val="28"/>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
              <w:rPr>
                <w:sz w:val="28"/>
              </w:rPr>
            </w:pPr>
          </w:p>
          <w:p>
            <w:pPr>
              <w:pStyle w:val="13"/>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
              <w:rPr>
                <w:sz w:val="28"/>
              </w:rPr>
            </w:pPr>
          </w:p>
          <w:p>
            <w:pPr>
              <w:pStyle w:val="13"/>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
              <w:rPr>
                <w:sz w:val="28"/>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
              <w:rPr>
                <w:sz w:val="2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5"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77"/>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FSRQ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发生日期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77"/>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2" w:hRule="atLeast"/>
        </w:trPr>
        <w:tc>
          <w:tcPr>
            <w:tcW w:w="566" w:type="dxa"/>
            <w:tcBorders>
              <w:top w:val="single" w:color="000000" w:sz="6" w:space="0"/>
              <w:bottom w:val="single" w:color="000000" w:sz="6" w:space="0"/>
              <w:right w:val="single" w:color="000000" w:sz="6" w:space="0"/>
            </w:tcBorders>
          </w:tcPr>
          <w:p>
            <w:pPr>
              <w:pStyle w:val="13"/>
              <w:spacing w:before="77"/>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FSSJ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发生时间</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77"/>
              <w:ind w:left="98"/>
              <w:rPr>
                <w:sz w:val="21"/>
              </w:rPr>
            </w:pPr>
            <w:r>
              <w:rPr>
                <w:sz w:val="21"/>
              </w:rPr>
              <w:t>HHMMSS</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5" w:line="269" w:lineRule="exact"/>
              <w:ind w:left="220"/>
              <w:rPr>
                <w:sz w:val="21"/>
              </w:rPr>
            </w:pPr>
            <w:r>
              <w:rPr>
                <w:sz w:val="21"/>
              </w:rPr>
              <w:t>7</w:t>
            </w:r>
          </w:p>
        </w:tc>
        <w:tc>
          <w:tcPr>
            <w:tcW w:w="1279"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RQKCDJHM</w:t>
            </w:r>
          </w:p>
        </w:tc>
        <w:tc>
          <w:tcPr>
            <w:tcW w:w="1700"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融券开仓单据号</w:t>
            </w:r>
          </w:p>
        </w:tc>
        <w:tc>
          <w:tcPr>
            <w:tcW w:w="1136" w:type="dxa"/>
            <w:tcBorders>
              <w:top w:val="single" w:color="000000" w:sz="6" w:space="0"/>
              <w:left w:val="single" w:color="000000" w:sz="6" w:space="0"/>
              <w:right w:val="single" w:color="000000" w:sz="6" w:space="0"/>
            </w:tcBorders>
          </w:tcPr>
          <w:p>
            <w:pPr>
              <w:pStyle w:val="13"/>
              <w:spacing w:before="25" w:line="269" w:lineRule="exact"/>
              <w:ind w:left="112" w:right="105"/>
              <w:jc w:val="center"/>
              <w:rPr>
                <w:sz w:val="21"/>
              </w:rPr>
            </w:pPr>
            <w:r>
              <w:rPr>
                <w:sz w:val="21"/>
              </w:rPr>
              <w:t>C30</w:t>
            </w:r>
          </w:p>
        </w:tc>
        <w:tc>
          <w:tcPr>
            <w:tcW w:w="708" w:type="dxa"/>
            <w:tcBorders>
              <w:top w:val="single" w:color="000000" w:sz="6" w:space="0"/>
              <w:left w:val="single" w:color="000000" w:sz="6" w:space="0"/>
              <w:right w:val="single" w:color="000000" w:sz="6" w:space="0"/>
            </w:tcBorders>
          </w:tcPr>
          <w:p>
            <w:pPr>
              <w:pStyle w:val="13"/>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3"/>
              <w:rPr>
                <w:rFonts w:ascii="Times New Roman"/>
                <w:sz w:val="20"/>
              </w:rPr>
            </w:pPr>
            <w:r>
              <w:rPr>
                <w:rFonts w:hint="eastAsia" w:ascii="Times New Roman"/>
                <w:sz w:val="20"/>
              </w:rPr>
              <w:t>合约唯一标识码</w:t>
            </w:r>
          </w:p>
        </w:tc>
      </w:tr>
    </w:tbl>
    <w:p>
      <w:pPr>
        <w:pStyle w:val="5"/>
        <w:spacing w:before="12"/>
        <w:rPr>
          <w:sz w:val="2"/>
        </w:rPr>
      </w:pPr>
    </w:p>
    <w:tbl>
      <w:tblPr>
        <w:tblStyle w:val="10"/>
        <w:tblW w:w="8657"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rPr>
                <w:rFonts w:ascii="Times New Roman"/>
                <w:sz w:val="20"/>
              </w:rPr>
            </w:pPr>
          </w:p>
        </w:tc>
        <w:tc>
          <w:tcPr>
            <w:tcW w:w="1279" w:type="dxa"/>
          </w:tcPr>
          <w:p>
            <w:pPr>
              <w:pStyle w:val="13"/>
              <w:rPr>
                <w:rFonts w:ascii="Times New Roman"/>
                <w:sz w:val="20"/>
              </w:rPr>
            </w:pPr>
          </w:p>
        </w:tc>
        <w:tc>
          <w:tcPr>
            <w:tcW w:w="1700" w:type="dxa"/>
          </w:tcPr>
          <w:p>
            <w:pPr>
              <w:pStyle w:val="13"/>
              <w:spacing w:before="23"/>
              <w:ind w:left="98"/>
              <w:rPr>
                <w:sz w:val="21"/>
              </w:rPr>
            </w:pPr>
            <w:r>
              <w:rPr>
                <w:sz w:val="21"/>
              </w:rPr>
              <w:t>码</w:t>
            </w:r>
          </w:p>
        </w:tc>
        <w:tc>
          <w:tcPr>
            <w:tcW w:w="1136" w:type="dxa"/>
          </w:tcPr>
          <w:p>
            <w:pPr>
              <w:pStyle w:val="13"/>
              <w:rPr>
                <w:rFonts w:ascii="Times New Roman"/>
                <w:sz w:val="20"/>
              </w:rPr>
            </w:pPr>
          </w:p>
        </w:tc>
        <w:tc>
          <w:tcPr>
            <w:tcW w:w="708" w:type="dxa"/>
          </w:tcPr>
          <w:p>
            <w:pPr>
              <w:pStyle w:val="13"/>
              <w:rPr>
                <w:rFonts w:ascii="Times New Roman"/>
                <w:sz w:val="20"/>
              </w:rPr>
            </w:pPr>
          </w:p>
        </w:tc>
        <w:tc>
          <w:tcPr>
            <w:tcW w:w="3268"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66" w:type="dxa"/>
            <w:tcBorders>
              <w:left w:val="double" w:color="000000" w:sz="0" w:space="0"/>
            </w:tcBorders>
          </w:tcPr>
          <w:p>
            <w:pPr>
              <w:pStyle w:val="13"/>
              <w:rPr>
                <w:sz w:val="20"/>
              </w:rPr>
            </w:pPr>
          </w:p>
          <w:p>
            <w:pPr>
              <w:pStyle w:val="13"/>
              <w:spacing w:before="3"/>
              <w:rPr>
                <w:sz w:val="18"/>
              </w:rPr>
            </w:pPr>
          </w:p>
          <w:p>
            <w:pPr>
              <w:pStyle w:val="13"/>
              <w:ind w:left="220"/>
              <w:rPr>
                <w:sz w:val="21"/>
              </w:rPr>
            </w:pPr>
            <w:r>
              <w:rPr>
                <w:sz w:val="21"/>
              </w:rPr>
              <w:t>8</w:t>
            </w:r>
          </w:p>
        </w:tc>
        <w:tc>
          <w:tcPr>
            <w:tcW w:w="1279" w:type="dxa"/>
          </w:tcPr>
          <w:p>
            <w:pPr>
              <w:pStyle w:val="13"/>
              <w:rPr>
                <w:sz w:val="20"/>
              </w:rPr>
            </w:pPr>
          </w:p>
          <w:p>
            <w:pPr>
              <w:pStyle w:val="13"/>
              <w:spacing w:before="3"/>
              <w:rPr>
                <w:sz w:val="18"/>
              </w:rPr>
            </w:pPr>
          </w:p>
          <w:p>
            <w:pPr>
              <w:pStyle w:val="13"/>
              <w:ind w:left="98"/>
              <w:rPr>
                <w:sz w:val="21"/>
              </w:rPr>
            </w:pPr>
            <w:r>
              <w:rPr>
                <w:sz w:val="21"/>
              </w:rPr>
              <w:t>SCDM</w:t>
            </w:r>
          </w:p>
        </w:tc>
        <w:tc>
          <w:tcPr>
            <w:tcW w:w="1700" w:type="dxa"/>
          </w:tcPr>
          <w:p>
            <w:pPr>
              <w:pStyle w:val="13"/>
              <w:rPr>
                <w:sz w:val="20"/>
              </w:rPr>
            </w:pPr>
          </w:p>
          <w:p>
            <w:pPr>
              <w:pStyle w:val="13"/>
              <w:spacing w:before="3"/>
              <w:rPr>
                <w:sz w:val="18"/>
              </w:rPr>
            </w:pPr>
          </w:p>
          <w:p>
            <w:pPr>
              <w:pStyle w:val="13"/>
              <w:ind w:left="98"/>
              <w:rPr>
                <w:sz w:val="21"/>
              </w:rPr>
            </w:pPr>
            <w:r>
              <w:rPr>
                <w:sz w:val="21"/>
              </w:rPr>
              <w:t>市场代码</w:t>
            </w:r>
          </w:p>
        </w:tc>
        <w:tc>
          <w:tcPr>
            <w:tcW w:w="1136" w:type="dxa"/>
          </w:tcPr>
          <w:p>
            <w:pPr>
              <w:pStyle w:val="13"/>
              <w:rPr>
                <w:sz w:val="20"/>
              </w:rPr>
            </w:pPr>
          </w:p>
          <w:p>
            <w:pPr>
              <w:pStyle w:val="13"/>
              <w:spacing w:before="3"/>
              <w:rPr>
                <w:sz w:val="18"/>
              </w:rPr>
            </w:pPr>
          </w:p>
          <w:p>
            <w:pPr>
              <w:pStyle w:val="13"/>
              <w:ind w:left="112" w:right="105"/>
              <w:jc w:val="center"/>
              <w:rPr>
                <w:sz w:val="21"/>
              </w:rPr>
            </w:pPr>
            <w:r>
              <w:rPr>
                <w:sz w:val="21"/>
              </w:rPr>
              <w:t>C2</w:t>
            </w:r>
          </w:p>
        </w:tc>
        <w:tc>
          <w:tcPr>
            <w:tcW w:w="708" w:type="dxa"/>
          </w:tcPr>
          <w:p>
            <w:pPr>
              <w:pStyle w:val="13"/>
              <w:rPr>
                <w:sz w:val="20"/>
              </w:rPr>
            </w:pPr>
          </w:p>
          <w:p>
            <w:pPr>
              <w:pStyle w:val="13"/>
              <w:spacing w:before="3"/>
              <w:rPr>
                <w:sz w:val="18"/>
              </w:rPr>
            </w:pPr>
          </w:p>
          <w:p>
            <w:pPr>
              <w:pStyle w:val="13"/>
              <w:ind w:left="7"/>
              <w:jc w:val="center"/>
              <w:rPr>
                <w:sz w:val="21"/>
              </w:rPr>
            </w:pPr>
            <w:r>
              <w:rPr>
                <w:sz w:val="21"/>
              </w:rPr>
              <w:t>N</w:t>
            </w:r>
          </w:p>
        </w:tc>
        <w:tc>
          <w:tcPr>
            <w:tcW w:w="3268" w:type="dxa"/>
            <w:tcBorders>
              <w:right w:val="double" w:color="000000" w:sz="0" w:space="0"/>
            </w:tcBorders>
          </w:tcPr>
          <w:p>
            <w:pPr>
              <w:pStyle w:val="13"/>
              <w:spacing w:before="22" w:line="278" w:lineRule="auto"/>
              <w:ind w:left="98" w:right="-29"/>
              <w:rPr>
                <w:sz w:val="21"/>
              </w:rPr>
            </w:pPr>
            <w:r>
              <w:rPr>
                <w:sz w:val="21"/>
              </w:rPr>
              <w:t>01：</w:t>
            </w:r>
            <w:r>
              <w:rPr>
                <w:spacing w:val="-10"/>
                <w:sz w:val="21"/>
              </w:rPr>
              <w:t xml:space="preserve">上海 </w:t>
            </w:r>
            <w:r>
              <w:rPr>
                <w:sz w:val="21"/>
              </w:rPr>
              <w:t>A</w:t>
            </w:r>
            <w:r>
              <w:rPr>
                <w:spacing w:val="-7"/>
                <w:sz w:val="21"/>
              </w:rPr>
              <w:t xml:space="preserve"> 股市场；</w:t>
            </w:r>
            <w:r>
              <w:rPr>
                <w:sz w:val="21"/>
              </w:rPr>
              <w:t>02</w:t>
            </w:r>
            <w:r>
              <w:rPr>
                <w:spacing w:val="-6"/>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17"/>
                <w:sz w:val="21"/>
              </w:rPr>
              <w:t>07：</w:t>
            </w:r>
          </w:p>
          <w:p>
            <w:pPr>
              <w:pStyle w:val="13"/>
              <w:spacing w:line="269" w:lineRule="exact"/>
              <w:ind w:left="98"/>
              <w:rPr>
                <w:sz w:val="21"/>
              </w:rPr>
            </w:pPr>
            <w:r>
              <w:rPr>
                <w:sz w:val="21"/>
              </w:rPr>
              <w:t>场外开放式基金市场；99：其他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tcBorders>
          </w:tcPr>
          <w:p>
            <w:pPr>
              <w:pStyle w:val="13"/>
              <w:spacing w:before="25"/>
              <w:ind w:left="220"/>
              <w:rPr>
                <w:sz w:val="21"/>
              </w:rPr>
            </w:pPr>
            <w:r>
              <w:rPr>
                <w:sz w:val="21"/>
              </w:rPr>
              <w:t>9</w:t>
            </w:r>
          </w:p>
        </w:tc>
        <w:tc>
          <w:tcPr>
            <w:tcW w:w="1279" w:type="dxa"/>
          </w:tcPr>
          <w:p>
            <w:pPr>
              <w:pStyle w:val="13"/>
              <w:spacing w:before="25"/>
              <w:ind w:left="98"/>
              <w:rPr>
                <w:sz w:val="21"/>
              </w:rPr>
            </w:pPr>
            <w:r>
              <w:rPr>
                <w:sz w:val="21"/>
              </w:rPr>
              <w:t>ZQDM</w:t>
            </w:r>
          </w:p>
        </w:tc>
        <w:tc>
          <w:tcPr>
            <w:tcW w:w="1700" w:type="dxa"/>
          </w:tcPr>
          <w:p>
            <w:pPr>
              <w:pStyle w:val="13"/>
              <w:spacing w:before="25"/>
              <w:ind w:left="98"/>
              <w:rPr>
                <w:sz w:val="21"/>
              </w:rPr>
            </w:pPr>
            <w:r>
              <w:rPr>
                <w:sz w:val="21"/>
              </w:rPr>
              <w:t>证券代码</w:t>
            </w:r>
          </w:p>
        </w:tc>
        <w:tc>
          <w:tcPr>
            <w:tcW w:w="1136" w:type="dxa"/>
          </w:tcPr>
          <w:p>
            <w:pPr>
              <w:pStyle w:val="13"/>
              <w:spacing w:before="25"/>
              <w:ind w:left="112" w:right="105"/>
              <w:jc w:val="center"/>
              <w:rPr>
                <w:sz w:val="21"/>
              </w:rPr>
            </w:pPr>
            <w:r>
              <w:rPr>
                <w:sz w:val="21"/>
              </w:rPr>
              <w:t>C6</w:t>
            </w:r>
          </w:p>
        </w:tc>
        <w:tc>
          <w:tcPr>
            <w:tcW w:w="708" w:type="dxa"/>
          </w:tcPr>
          <w:p>
            <w:pPr>
              <w:pStyle w:val="13"/>
              <w:spacing w:before="25"/>
              <w:ind w:left="7"/>
              <w:jc w:val="center"/>
              <w:rPr>
                <w:sz w:val="21"/>
              </w:rPr>
            </w:pPr>
            <w:r>
              <w:rPr>
                <w:sz w:val="21"/>
              </w:rPr>
              <w:t>N</w:t>
            </w:r>
          </w:p>
        </w:tc>
        <w:tc>
          <w:tcPr>
            <w:tcW w:w="3268"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10</w:t>
            </w:r>
          </w:p>
        </w:tc>
        <w:tc>
          <w:tcPr>
            <w:tcW w:w="1279" w:type="dxa"/>
          </w:tcPr>
          <w:p>
            <w:pPr>
              <w:pStyle w:val="13"/>
              <w:spacing w:before="22"/>
              <w:ind w:left="98"/>
              <w:rPr>
                <w:sz w:val="21"/>
              </w:rPr>
            </w:pPr>
            <w:r>
              <w:rPr>
                <w:sz w:val="21"/>
              </w:rPr>
              <w:t>CJJG</w:t>
            </w:r>
          </w:p>
        </w:tc>
        <w:tc>
          <w:tcPr>
            <w:tcW w:w="1700" w:type="dxa"/>
          </w:tcPr>
          <w:p>
            <w:pPr>
              <w:pStyle w:val="13"/>
              <w:spacing w:before="22"/>
              <w:ind w:left="98"/>
              <w:rPr>
                <w:sz w:val="21"/>
              </w:rPr>
            </w:pPr>
            <w:r>
              <w:rPr>
                <w:sz w:val="21"/>
              </w:rPr>
              <w:t>成交价格</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8"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11</w:t>
            </w:r>
          </w:p>
        </w:tc>
        <w:tc>
          <w:tcPr>
            <w:tcW w:w="1279" w:type="dxa"/>
          </w:tcPr>
          <w:p>
            <w:pPr>
              <w:pStyle w:val="13"/>
              <w:spacing w:before="22"/>
              <w:ind w:left="98"/>
              <w:rPr>
                <w:sz w:val="21"/>
              </w:rPr>
            </w:pPr>
            <w:r>
              <w:rPr>
                <w:sz w:val="21"/>
              </w:rPr>
              <w:t>KCSL</w:t>
            </w:r>
          </w:p>
        </w:tc>
        <w:tc>
          <w:tcPr>
            <w:tcW w:w="1700" w:type="dxa"/>
          </w:tcPr>
          <w:p>
            <w:pPr>
              <w:pStyle w:val="13"/>
              <w:spacing w:before="22"/>
              <w:ind w:left="98"/>
              <w:rPr>
                <w:sz w:val="21"/>
              </w:rPr>
            </w:pPr>
            <w:r>
              <w:rPr>
                <w:sz w:val="21"/>
              </w:rPr>
              <w:t>开仓数量</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8" w:type="dxa"/>
            <w:tcBorders>
              <w:right w:val="double" w:color="000000" w:sz="0" w:space="0"/>
            </w:tcBorders>
          </w:tcPr>
          <w:p>
            <w:pPr>
              <w:pStyle w:val="13"/>
              <w:spacing w:before="22"/>
              <w:ind w:left="98"/>
              <w:rPr>
                <w:sz w:val="21"/>
              </w:rPr>
            </w:pPr>
            <w:r>
              <w:rPr>
                <w:sz w:val="21"/>
              </w:rPr>
              <w:t>不包括余券也不包括权益券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12</w:t>
            </w:r>
          </w:p>
        </w:tc>
        <w:tc>
          <w:tcPr>
            <w:tcW w:w="1279" w:type="dxa"/>
          </w:tcPr>
          <w:p>
            <w:pPr>
              <w:pStyle w:val="13"/>
              <w:spacing w:before="22"/>
              <w:ind w:left="98"/>
              <w:rPr>
                <w:sz w:val="21"/>
              </w:rPr>
            </w:pPr>
            <w:r>
              <w:rPr>
                <w:sz w:val="21"/>
              </w:rPr>
              <w:t>CHSL</w:t>
            </w:r>
          </w:p>
        </w:tc>
        <w:tc>
          <w:tcPr>
            <w:tcW w:w="1700" w:type="dxa"/>
          </w:tcPr>
          <w:p>
            <w:pPr>
              <w:pStyle w:val="13"/>
              <w:spacing w:before="22"/>
              <w:ind w:left="98"/>
              <w:rPr>
                <w:sz w:val="21"/>
              </w:rPr>
            </w:pPr>
            <w:r>
              <w:rPr>
                <w:sz w:val="21"/>
              </w:rPr>
              <w:t>偿还数量</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8" w:type="dxa"/>
            <w:tcBorders>
              <w:right w:val="double" w:color="000000" w:sz="0" w:space="0"/>
            </w:tcBorders>
          </w:tcPr>
          <w:p>
            <w:pPr>
              <w:pStyle w:val="13"/>
              <w:spacing w:before="22"/>
              <w:ind w:left="98"/>
              <w:rPr>
                <w:sz w:val="21"/>
              </w:rPr>
            </w:pPr>
            <w:r>
              <w:rPr>
                <w:sz w:val="21"/>
              </w:rPr>
              <w:t>不包括余券也不包括权益券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tcBorders>
          </w:tcPr>
          <w:p>
            <w:pPr>
              <w:pStyle w:val="13"/>
              <w:spacing w:before="25"/>
              <w:ind w:left="167"/>
              <w:rPr>
                <w:sz w:val="21"/>
              </w:rPr>
            </w:pPr>
            <w:r>
              <w:rPr>
                <w:sz w:val="21"/>
              </w:rPr>
              <w:t>13</w:t>
            </w:r>
          </w:p>
        </w:tc>
        <w:tc>
          <w:tcPr>
            <w:tcW w:w="1279" w:type="dxa"/>
          </w:tcPr>
          <w:p>
            <w:pPr>
              <w:pStyle w:val="13"/>
              <w:spacing w:before="25"/>
              <w:ind w:left="98"/>
              <w:rPr>
                <w:sz w:val="21"/>
              </w:rPr>
            </w:pPr>
            <w:r>
              <w:rPr>
                <w:sz w:val="21"/>
              </w:rPr>
              <w:t>RQSL</w:t>
            </w:r>
          </w:p>
        </w:tc>
        <w:tc>
          <w:tcPr>
            <w:tcW w:w="1700" w:type="dxa"/>
          </w:tcPr>
          <w:p>
            <w:pPr>
              <w:pStyle w:val="13"/>
              <w:spacing w:before="25"/>
              <w:ind w:left="98"/>
              <w:rPr>
                <w:sz w:val="21"/>
              </w:rPr>
            </w:pPr>
            <w:r>
              <w:rPr>
                <w:sz w:val="21"/>
              </w:rPr>
              <w:t>融券数量</w:t>
            </w:r>
          </w:p>
        </w:tc>
        <w:tc>
          <w:tcPr>
            <w:tcW w:w="1136" w:type="dxa"/>
          </w:tcPr>
          <w:p>
            <w:pPr>
              <w:pStyle w:val="13"/>
              <w:spacing w:before="25"/>
              <w:ind w:left="114" w:right="105"/>
              <w:jc w:val="center"/>
              <w:rPr>
                <w:sz w:val="21"/>
              </w:rPr>
            </w:pPr>
            <w:r>
              <w:rPr>
                <w:sz w:val="21"/>
              </w:rPr>
              <w:t>N(16.2)</w:t>
            </w:r>
          </w:p>
        </w:tc>
        <w:tc>
          <w:tcPr>
            <w:tcW w:w="708" w:type="dxa"/>
          </w:tcPr>
          <w:p>
            <w:pPr>
              <w:pStyle w:val="13"/>
              <w:spacing w:before="25"/>
              <w:ind w:left="7"/>
              <w:jc w:val="center"/>
              <w:rPr>
                <w:sz w:val="21"/>
              </w:rPr>
            </w:pPr>
            <w:r>
              <w:rPr>
                <w:sz w:val="21"/>
              </w:rPr>
              <w:t>N</w:t>
            </w:r>
          </w:p>
        </w:tc>
        <w:tc>
          <w:tcPr>
            <w:tcW w:w="3268" w:type="dxa"/>
            <w:tcBorders>
              <w:right w:val="double" w:color="000000" w:sz="0" w:space="0"/>
            </w:tcBorders>
          </w:tcPr>
          <w:p>
            <w:pPr>
              <w:pStyle w:val="13"/>
              <w:spacing w:before="25"/>
              <w:ind w:left="98"/>
              <w:rPr>
                <w:sz w:val="21"/>
              </w:rPr>
            </w:pPr>
            <w:r>
              <w:rPr>
                <w:sz w:val="21"/>
              </w:rPr>
              <w:t>不包括余券也不包括权益券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566" w:type="dxa"/>
            <w:tcBorders>
              <w:left w:val="double" w:color="000000" w:sz="0" w:space="0"/>
            </w:tcBorders>
          </w:tcPr>
          <w:p>
            <w:pPr>
              <w:pStyle w:val="13"/>
              <w:spacing w:before="23"/>
              <w:ind w:left="167"/>
              <w:rPr>
                <w:sz w:val="21"/>
              </w:rPr>
            </w:pPr>
            <w:r>
              <w:rPr>
                <w:sz w:val="21"/>
              </w:rPr>
              <w:t>14</w:t>
            </w:r>
          </w:p>
        </w:tc>
        <w:tc>
          <w:tcPr>
            <w:tcW w:w="1279" w:type="dxa"/>
          </w:tcPr>
          <w:p>
            <w:pPr>
              <w:pStyle w:val="13"/>
              <w:spacing w:before="23"/>
              <w:ind w:left="98"/>
              <w:rPr>
                <w:sz w:val="21"/>
              </w:rPr>
            </w:pPr>
            <w:r>
              <w:rPr>
                <w:sz w:val="21"/>
              </w:rPr>
              <w:t>RQFY</w:t>
            </w:r>
          </w:p>
        </w:tc>
        <w:tc>
          <w:tcPr>
            <w:tcW w:w="1700" w:type="dxa"/>
          </w:tcPr>
          <w:p>
            <w:pPr>
              <w:pStyle w:val="13"/>
              <w:spacing w:before="23"/>
              <w:ind w:left="98"/>
              <w:rPr>
                <w:sz w:val="21"/>
              </w:rPr>
            </w:pPr>
            <w:r>
              <w:rPr>
                <w:sz w:val="21"/>
              </w:rPr>
              <w:t>融券费用</w:t>
            </w:r>
          </w:p>
        </w:tc>
        <w:tc>
          <w:tcPr>
            <w:tcW w:w="1136" w:type="dxa"/>
          </w:tcPr>
          <w:p>
            <w:pPr>
              <w:pStyle w:val="13"/>
              <w:spacing w:before="23"/>
              <w:ind w:left="114" w:right="105"/>
              <w:jc w:val="center"/>
              <w:rPr>
                <w:sz w:val="21"/>
              </w:rPr>
            </w:pPr>
            <w:r>
              <w:rPr>
                <w:sz w:val="21"/>
              </w:rPr>
              <w:t>N(16.2)</w:t>
            </w:r>
          </w:p>
        </w:tc>
        <w:tc>
          <w:tcPr>
            <w:tcW w:w="708" w:type="dxa"/>
          </w:tcPr>
          <w:p>
            <w:pPr>
              <w:pStyle w:val="13"/>
              <w:spacing w:before="23"/>
              <w:ind w:left="7"/>
              <w:jc w:val="center"/>
              <w:rPr>
                <w:sz w:val="21"/>
              </w:rPr>
            </w:pPr>
            <w:r>
              <w:rPr>
                <w:sz w:val="21"/>
              </w:rPr>
              <w:t>N</w:t>
            </w:r>
          </w:p>
        </w:tc>
        <w:tc>
          <w:tcPr>
            <w:tcW w:w="3268" w:type="dxa"/>
            <w:tcBorders>
              <w:right w:val="double" w:color="000000" w:sz="0" w:space="0"/>
            </w:tcBorders>
          </w:tcPr>
          <w:p>
            <w:pPr>
              <w:pStyle w:val="13"/>
              <w:spacing w:before="23"/>
              <w:ind w:left="98"/>
              <w:rPr>
                <w:sz w:val="21"/>
              </w:rPr>
            </w:pPr>
            <w:r>
              <w:rPr>
                <w:sz w:val="21"/>
              </w:rPr>
              <w:t>=16＋17+18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double" w:color="000000" w:sz="0" w:space="0"/>
            </w:tcBorders>
          </w:tcPr>
          <w:p>
            <w:pPr>
              <w:pStyle w:val="13"/>
              <w:spacing w:before="80"/>
              <w:ind w:left="167"/>
              <w:rPr>
                <w:sz w:val="21"/>
              </w:rPr>
            </w:pPr>
            <w:r>
              <w:rPr>
                <w:sz w:val="21"/>
              </w:rPr>
              <w:t>15</w:t>
            </w:r>
          </w:p>
        </w:tc>
        <w:tc>
          <w:tcPr>
            <w:tcW w:w="1279" w:type="dxa"/>
          </w:tcPr>
          <w:p>
            <w:pPr>
              <w:pStyle w:val="13"/>
              <w:spacing w:before="80"/>
              <w:ind w:left="98"/>
              <w:rPr>
                <w:sz w:val="21"/>
              </w:rPr>
            </w:pPr>
            <w:r>
              <w:rPr>
                <w:sz w:val="21"/>
              </w:rPr>
              <w:t>YQFX</w:t>
            </w:r>
          </w:p>
        </w:tc>
        <w:tc>
          <w:tcPr>
            <w:tcW w:w="1700" w:type="dxa"/>
          </w:tcPr>
          <w:p>
            <w:pPr>
              <w:pStyle w:val="13"/>
              <w:spacing w:before="80"/>
              <w:ind w:left="98"/>
              <w:rPr>
                <w:sz w:val="21"/>
              </w:rPr>
            </w:pPr>
            <w:r>
              <w:rPr>
                <w:sz w:val="21"/>
              </w:rPr>
              <w:t>逾期罚息</w:t>
            </w:r>
          </w:p>
        </w:tc>
        <w:tc>
          <w:tcPr>
            <w:tcW w:w="1136" w:type="dxa"/>
          </w:tcPr>
          <w:p>
            <w:pPr>
              <w:pStyle w:val="13"/>
              <w:spacing w:before="80"/>
              <w:ind w:left="114" w:right="105"/>
              <w:jc w:val="center"/>
              <w:rPr>
                <w:sz w:val="21"/>
              </w:rPr>
            </w:pPr>
            <w:r>
              <w:rPr>
                <w:sz w:val="21"/>
              </w:rPr>
              <w:t>N(16.2)</w:t>
            </w:r>
          </w:p>
        </w:tc>
        <w:tc>
          <w:tcPr>
            <w:tcW w:w="708" w:type="dxa"/>
          </w:tcPr>
          <w:p>
            <w:pPr>
              <w:pStyle w:val="13"/>
              <w:spacing w:before="80"/>
              <w:ind w:left="7"/>
              <w:jc w:val="center"/>
              <w:rPr>
                <w:sz w:val="21"/>
              </w:rPr>
            </w:pPr>
            <w:r>
              <w:rPr>
                <w:sz w:val="21"/>
              </w:rPr>
              <w:t>N</w:t>
            </w:r>
          </w:p>
        </w:tc>
        <w:tc>
          <w:tcPr>
            <w:tcW w:w="3268"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5" w:hRule="atLeast"/>
        </w:trPr>
        <w:tc>
          <w:tcPr>
            <w:tcW w:w="566" w:type="dxa"/>
            <w:tcBorders>
              <w:left w:val="double" w:color="000000" w:sz="0" w:space="0"/>
            </w:tcBorders>
          </w:tcPr>
          <w:p>
            <w:pPr>
              <w:pStyle w:val="13"/>
              <w:spacing w:before="1"/>
              <w:rPr>
                <w:sz w:val="26"/>
              </w:rPr>
            </w:pPr>
          </w:p>
          <w:p>
            <w:pPr>
              <w:pStyle w:val="13"/>
              <w:ind w:left="167"/>
              <w:rPr>
                <w:sz w:val="21"/>
              </w:rPr>
            </w:pPr>
            <w:r>
              <w:rPr>
                <w:sz w:val="21"/>
              </w:rPr>
              <w:t>16</w:t>
            </w:r>
          </w:p>
        </w:tc>
        <w:tc>
          <w:tcPr>
            <w:tcW w:w="1279" w:type="dxa"/>
          </w:tcPr>
          <w:p>
            <w:pPr>
              <w:pStyle w:val="13"/>
              <w:spacing w:before="1"/>
              <w:rPr>
                <w:sz w:val="26"/>
              </w:rPr>
            </w:pPr>
          </w:p>
          <w:p>
            <w:pPr>
              <w:pStyle w:val="13"/>
              <w:ind w:left="98"/>
              <w:rPr>
                <w:sz w:val="21"/>
              </w:rPr>
            </w:pPr>
            <w:r>
              <w:rPr>
                <w:sz w:val="21"/>
              </w:rPr>
              <w:t>WJXF</w:t>
            </w:r>
          </w:p>
        </w:tc>
        <w:tc>
          <w:tcPr>
            <w:tcW w:w="1700" w:type="dxa"/>
          </w:tcPr>
          <w:p>
            <w:pPr>
              <w:pStyle w:val="13"/>
              <w:spacing w:before="1"/>
              <w:rPr>
                <w:sz w:val="26"/>
              </w:rPr>
            </w:pPr>
          </w:p>
          <w:p>
            <w:pPr>
              <w:pStyle w:val="13"/>
              <w:ind w:left="98"/>
              <w:rPr>
                <w:sz w:val="21"/>
              </w:rPr>
            </w:pPr>
            <w:r>
              <w:rPr>
                <w:sz w:val="21"/>
              </w:rPr>
              <w:t>未结息费</w:t>
            </w:r>
          </w:p>
        </w:tc>
        <w:tc>
          <w:tcPr>
            <w:tcW w:w="1136" w:type="dxa"/>
          </w:tcPr>
          <w:p>
            <w:pPr>
              <w:pStyle w:val="13"/>
              <w:spacing w:before="1"/>
              <w:rPr>
                <w:sz w:val="26"/>
              </w:rPr>
            </w:pPr>
          </w:p>
          <w:p>
            <w:pPr>
              <w:pStyle w:val="13"/>
              <w:ind w:left="114" w:right="105"/>
              <w:jc w:val="center"/>
              <w:rPr>
                <w:sz w:val="21"/>
              </w:rPr>
            </w:pPr>
            <w:r>
              <w:rPr>
                <w:sz w:val="21"/>
              </w:rPr>
              <w:t>N(16.2)</w:t>
            </w:r>
          </w:p>
        </w:tc>
        <w:tc>
          <w:tcPr>
            <w:tcW w:w="708" w:type="dxa"/>
          </w:tcPr>
          <w:p>
            <w:pPr>
              <w:pStyle w:val="13"/>
              <w:spacing w:before="1"/>
              <w:rPr>
                <w:sz w:val="26"/>
              </w:rPr>
            </w:pPr>
          </w:p>
          <w:p>
            <w:pPr>
              <w:pStyle w:val="13"/>
              <w:ind w:left="7"/>
              <w:jc w:val="center"/>
              <w:rPr>
                <w:sz w:val="21"/>
              </w:rPr>
            </w:pPr>
            <w:r>
              <w:rPr>
                <w:sz w:val="21"/>
              </w:rPr>
              <w:t>N</w:t>
            </w:r>
          </w:p>
        </w:tc>
        <w:tc>
          <w:tcPr>
            <w:tcW w:w="3268" w:type="dxa"/>
            <w:tcBorders>
              <w:right w:val="double" w:color="000000" w:sz="0" w:space="0"/>
            </w:tcBorders>
          </w:tcPr>
          <w:p>
            <w:pPr>
              <w:pStyle w:val="13"/>
              <w:spacing w:before="22"/>
              <w:ind w:left="98"/>
              <w:rPr>
                <w:sz w:val="21"/>
              </w:rPr>
            </w:pPr>
            <w:r>
              <w:rPr>
                <w:spacing w:val="-10"/>
                <w:sz w:val="21"/>
              </w:rPr>
              <w:t>至终止日期累计未结息费，包括正</w:t>
            </w:r>
          </w:p>
          <w:p>
            <w:pPr>
              <w:pStyle w:val="13"/>
              <w:spacing w:before="2" w:line="310" w:lineRule="atLeast"/>
              <w:ind w:left="98" w:right="60"/>
              <w:rPr>
                <w:sz w:val="21"/>
              </w:rPr>
            </w:pPr>
            <w:r>
              <w:rPr>
                <w:sz w:val="21"/>
              </w:rPr>
              <w:t>常收取的费用中的未结息费和逾期罚息中的未结息费等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66" w:type="dxa"/>
            <w:tcBorders>
              <w:left w:val="double" w:color="000000" w:sz="0" w:space="0"/>
            </w:tcBorders>
          </w:tcPr>
          <w:p>
            <w:pPr>
              <w:pStyle w:val="13"/>
              <w:rPr>
                <w:sz w:val="20"/>
              </w:rPr>
            </w:pPr>
          </w:p>
          <w:p>
            <w:pPr>
              <w:pStyle w:val="13"/>
              <w:spacing w:before="3"/>
              <w:rPr>
                <w:sz w:val="18"/>
              </w:rPr>
            </w:pPr>
          </w:p>
          <w:p>
            <w:pPr>
              <w:pStyle w:val="13"/>
              <w:ind w:left="167"/>
              <w:rPr>
                <w:sz w:val="21"/>
              </w:rPr>
            </w:pPr>
            <w:r>
              <w:rPr>
                <w:sz w:val="21"/>
              </w:rPr>
              <w:t>17</w:t>
            </w:r>
          </w:p>
        </w:tc>
        <w:tc>
          <w:tcPr>
            <w:tcW w:w="1279" w:type="dxa"/>
          </w:tcPr>
          <w:p>
            <w:pPr>
              <w:pStyle w:val="13"/>
              <w:rPr>
                <w:sz w:val="20"/>
              </w:rPr>
            </w:pPr>
          </w:p>
          <w:p>
            <w:pPr>
              <w:pStyle w:val="13"/>
              <w:spacing w:before="3"/>
              <w:rPr>
                <w:sz w:val="18"/>
              </w:rPr>
            </w:pPr>
          </w:p>
          <w:p>
            <w:pPr>
              <w:pStyle w:val="13"/>
              <w:ind w:left="98"/>
              <w:rPr>
                <w:sz w:val="21"/>
              </w:rPr>
            </w:pPr>
            <w:r>
              <w:rPr>
                <w:sz w:val="21"/>
              </w:rPr>
              <w:t>YJWFXF</w:t>
            </w:r>
          </w:p>
        </w:tc>
        <w:tc>
          <w:tcPr>
            <w:tcW w:w="1700" w:type="dxa"/>
          </w:tcPr>
          <w:p>
            <w:pPr>
              <w:pStyle w:val="13"/>
              <w:rPr>
                <w:sz w:val="20"/>
              </w:rPr>
            </w:pPr>
          </w:p>
          <w:p>
            <w:pPr>
              <w:pStyle w:val="13"/>
              <w:spacing w:before="3"/>
              <w:rPr>
                <w:sz w:val="18"/>
              </w:rPr>
            </w:pPr>
          </w:p>
          <w:p>
            <w:pPr>
              <w:pStyle w:val="13"/>
              <w:ind w:left="98"/>
              <w:rPr>
                <w:sz w:val="21"/>
              </w:rPr>
            </w:pPr>
            <w:r>
              <w:rPr>
                <w:sz w:val="21"/>
              </w:rPr>
              <w:t>已结未付息费</w:t>
            </w:r>
          </w:p>
        </w:tc>
        <w:tc>
          <w:tcPr>
            <w:tcW w:w="1136" w:type="dxa"/>
          </w:tcPr>
          <w:p>
            <w:pPr>
              <w:pStyle w:val="13"/>
              <w:rPr>
                <w:sz w:val="20"/>
              </w:rPr>
            </w:pPr>
          </w:p>
          <w:p>
            <w:pPr>
              <w:pStyle w:val="13"/>
              <w:spacing w:before="3"/>
              <w:rPr>
                <w:sz w:val="18"/>
              </w:rPr>
            </w:pPr>
          </w:p>
          <w:p>
            <w:pPr>
              <w:pStyle w:val="13"/>
              <w:ind w:left="114" w:right="105"/>
              <w:jc w:val="center"/>
              <w:rPr>
                <w:sz w:val="21"/>
              </w:rPr>
            </w:pPr>
            <w:r>
              <w:rPr>
                <w:sz w:val="21"/>
              </w:rPr>
              <w:t>N(16.2)</w:t>
            </w:r>
          </w:p>
        </w:tc>
        <w:tc>
          <w:tcPr>
            <w:tcW w:w="708" w:type="dxa"/>
          </w:tcPr>
          <w:p>
            <w:pPr>
              <w:pStyle w:val="13"/>
              <w:rPr>
                <w:sz w:val="20"/>
              </w:rPr>
            </w:pPr>
          </w:p>
          <w:p>
            <w:pPr>
              <w:pStyle w:val="13"/>
              <w:spacing w:before="3"/>
              <w:rPr>
                <w:sz w:val="18"/>
              </w:rPr>
            </w:pPr>
          </w:p>
          <w:p>
            <w:pPr>
              <w:pStyle w:val="13"/>
              <w:ind w:left="7"/>
              <w:jc w:val="center"/>
              <w:rPr>
                <w:sz w:val="21"/>
              </w:rPr>
            </w:pPr>
            <w:r>
              <w:rPr>
                <w:sz w:val="21"/>
              </w:rPr>
              <w:t>N</w:t>
            </w:r>
          </w:p>
        </w:tc>
        <w:tc>
          <w:tcPr>
            <w:tcW w:w="3268" w:type="dxa"/>
            <w:tcBorders>
              <w:right w:val="double" w:color="000000" w:sz="0" w:space="0"/>
            </w:tcBorders>
          </w:tcPr>
          <w:p>
            <w:pPr>
              <w:pStyle w:val="13"/>
              <w:spacing w:before="22" w:line="278" w:lineRule="auto"/>
              <w:ind w:left="98" w:right="68"/>
              <w:jc w:val="both"/>
              <w:rPr>
                <w:sz w:val="21"/>
              </w:rPr>
            </w:pPr>
            <w:r>
              <w:rPr>
                <w:spacing w:val="-10"/>
                <w:sz w:val="21"/>
              </w:rPr>
              <w:t>至终止日期累计已结未付息费，包</w:t>
            </w:r>
            <w:r>
              <w:rPr>
                <w:spacing w:val="5"/>
                <w:sz w:val="21"/>
              </w:rPr>
              <w:t>括正常收取的费用中的已结未付息费和逾期罚息中的已结未付息</w:t>
            </w:r>
          </w:p>
          <w:p>
            <w:pPr>
              <w:pStyle w:val="13"/>
              <w:spacing w:line="269" w:lineRule="exact"/>
              <w:ind w:left="98"/>
              <w:rPr>
                <w:sz w:val="21"/>
              </w:rPr>
            </w:pPr>
            <w:r>
              <w:rPr>
                <w:sz w:val="21"/>
              </w:rPr>
              <w:t>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50" w:hRule="atLeast"/>
        </w:trPr>
        <w:tc>
          <w:tcPr>
            <w:tcW w:w="566" w:type="dxa"/>
            <w:tcBorders>
              <w:left w:val="double" w:color="000000" w:sz="0" w:space="0"/>
            </w:tcBorders>
          </w:tcPr>
          <w:p>
            <w:pPr>
              <w:pStyle w:val="13"/>
              <w:rPr>
                <w:sz w:val="20"/>
              </w:rPr>
            </w:pPr>
          </w:p>
          <w:p>
            <w:pPr>
              <w:pStyle w:val="13"/>
              <w:spacing w:before="6"/>
              <w:rPr>
                <w:sz w:val="18"/>
              </w:rPr>
            </w:pPr>
          </w:p>
          <w:p>
            <w:pPr>
              <w:pStyle w:val="13"/>
              <w:ind w:left="167"/>
              <w:rPr>
                <w:sz w:val="21"/>
              </w:rPr>
            </w:pPr>
            <w:r>
              <w:rPr>
                <w:sz w:val="21"/>
              </w:rPr>
              <w:t>18</w:t>
            </w:r>
          </w:p>
        </w:tc>
        <w:tc>
          <w:tcPr>
            <w:tcW w:w="1279" w:type="dxa"/>
          </w:tcPr>
          <w:p>
            <w:pPr>
              <w:pStyle w:val="13"/>
              <w:rPr>
                <w:sz w:val="20"/>
              </w:rPr>
            </w:pPr>
          </w:p>
          <w:p>
            <w:pPr>
              <w:pStyle w:val="13"/>
              <w:spacing w:before="6"/>
              <w:rPr>
                <w:sz w:val="18"/>
              </w:rPr>
            </w:pPr>
          </w:p>
          <w:p>
            <w:pPr>
              <w:pStyle w:val="13"/>
              <w:ind w:left="98"/>
              <w:rPr>
                <w:sz w:val="21"/>
              </w:rPr>
            </w:pPr>
            <w:r>
              <w:rPr>
                <w:sz w:val="21"/>
              </w:rPr>
              <w:t>YJYFXF</w:t>
            </w:r>
          </w:p>
        </w:tc>
        <w:tc>
          <w:tcPr>
            <w:tcW w:w="1700" w:type="dxa"/>
          </w:tcPr>
          <w:p>
            <w:pPr>
              <w:pStyle w:val="13"/>
              <w:rPr>
                <w:sz w:val="20"/>
              </w:rPr>
            </w:pPr>
          </w:p>
          <w:p>
            <w:pPr>
              <w:pStyle w:val="13"/>
              <w:spacing w:before="6"/>
              <w:rPr>
                <w:sz w:val="18"/>
              </w:rPr>
            </w:pPr>
          </w:p>
          <w:p>
            <w:pPr>
              <w:pStyle w:val="13"/>
              <w:ind w:left="98"/>
              <w:rPr>
                <w:sz w:val="21"/>
              </w:rPr>
            </w:pPr>
            <w:r>
              <w:rPr>
                <w:sz w:val="21"/>
              </w:rPr>
              <w:t>已结已付息费</w:t>
            </w:r>
          </w:p>
        </w:tc>
        <w:tc>
          <w:tcPr>
            <w:tcW w:w="1136" w:type="dxa"/>
          </w:tcPr>
          <w:p>
            <w:pPr>
              <w:pStyle w:val="13"/>
              <w:rPr>
                <w:sz w:val="20"/>
              </w:rPr>
            </w:pPr>
          </w:p>
          <w:p>
            <w:pPr>
              <w:pStyle w:val="13"/>
              <w:spacing w:before="6"/>
              <w:rPr>
                <w:sz w:val="18"/>
              </w:rPr>
            </w:pPr>
          </w:p>
          <w:p>
            <w:pPr>
              <w:pStyle w:val="13"/>
              <w:ind w:left="114" w:right="105"/>
              <w:jc w:val="center"/>
              <w:rPr>
                <w:sz w:val="21"/>
              </w:rPr>
            </w:pPr>
            <w:r>
              <w:rPr>
                <w:sz w:val="21"/>
              </w:rPr>
              <w:t>N(16.2)</w:t>
            </w:r>
          </w:p>
        </w:tc>
        <w:tc>
          <w:tcPr>
            <w:tcW w:w="708" w:type="dxa"/>
          </w:tcPr>
          <w:p>
            <w:pPr>
              <w:pStyle w:val="13"/>
              <w:rPr>
                <w:sz w:val="20"/>
              </w:rPr>
            </w:pPr>
          </w:p>
          <w:p>
            <w:pPr>
              <w:pStyle w:val="13"/>
              <w:spacing w:before="6"/>
              <w:rPr>
                <w:sz w:val="18"/>
              </w:rPr>
            </w:pPr>
          </w:p>
          <w:p>
            <w:pPr>
              <w:pStyle w:val="13"/>
              <w:ind w:left="7"/>
              <w:jc w:val="center"/>
              <w:rPr>
                <w:sz w:val="21"/>
              </w:rPr>
            </w:pPr>
            <w:r>
              <w:rPr>
                <w:sz w:val="21"/>
              </w:rPr>
              <w:t>N</w:t>
            </w:r>
          </w:p>
        </w:tc>
        <w:tc>
          <w:tcPr>
            <w:tcW w:w="3268" w:type="dxa"/>
            <w:tcBorders>
              <w:right w:val="double" w:color="000000" w:sz="0" w:space="0"/>
            </w:tcBorders>
          </w:tcPr>
          <w:p>
            <w:pPr>
              <w:pStyle w:val="13"/>
              <w:spacing w:before="25" w:line="278" w:lineRule="auto"/>
              <w:ind w:left="98" w:right="68"/>
              <w:jc w:val="both"/>
              <w:rPr>
                <w:sz w:val="21"/>
              </w:rPr>
            </w:pPr>
            <w:r>
              <w:rPr>
                <w:spacing w:val="-10"/>
                <w:sz w:val="21"/>
              </w:rPr>
              <w:t>至终止日期累计已结已付息费，包</w:t>
            </w:r>
            <w:r>
              <w:rPr>
                <w:spacing w:val="5"/>
                <w:sz w:val="21"/>
              </w:rPr>
              <w:t>括正常收取的费用中的已结已付息费和逾期罚息中的已结已付息</w:t>
            </w:r>
          </w:p>
          <w:p>
            <w:pPr>
              <w:pStyle w:val="13"/>
              <w:ind w:left="98"/>
              <w:rPr>
                <w:sz w:val="21"/>
              </w:rPr>
            </w:pPr>
            <w:r>
              <w:rPr>
                <w:sz w:val="21"/>
              </w:rPr>
              <w:t>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5" w:hRule="atLeast"/>
        </w:trPr>
        <w:tc>
          <w:tcPr>
            <w:tcW w:w="566" w:type="dxa"/>
            <w:tcBorders>
              <w:left w:val="double" w:color="000000" w:sz="0" w:space="0"/>
              <w:bottom w:val="single" w:color="000000" w:sz="4" w:space="0"/>
            </w:tcBorders>
          </w:tcPr>
          <w:p>
            <w:pPr>
              <w:pStyle w:val="13"/>
              <w:rPr>
                <w:sz w:val="20"/>
              </w:rPr>
            </w:pPr>
          </w:p>
          <w:p>
            <w:pPr>
              <w:pStyle w:val="13"/>
              <w:spacing w:before="1"/>
              <w:rPr>
                <w:sz w:val="18"/>
              </w:rPr>
            </w:pPr>
          </w:p>
          <w:p>
            <w:pPr>
              <w:pStyle w:val="13"/>
              <w:ind w:left="167"/>
              <w:rPr>
                <w:sz w:val="21"/>
              </w:rPr>
            </w:pPr>
            <w:r>
              <w:rPr>
                <w:sz w:val="21"/>
              </w:rPr>
              <w:t>19</w:t>
            </w:r>
          </w:p>
        </w:tc>
        <w:tc>
          <w:tcPr>
            <w:tcW w:w="1279" w:type="dxa"/>
            <w:tcBorders>
              <w:bottom w:val="single" w:color="000000" w:sz="4" w:space="0"/>
            </w:tcBorders>
          </w:tcPr>
          <w:p>
            <w:pPr>
              <w:pStyle w:val="13"/>
              <w:rPr>
                <w:sz w:val="20"/>
              </w:rPr>
            </w:pPr>
          </w:p>
          <w:p>
            <w:pPr>
              <w:pStyle w:val="13"/>
              <w:spacing w:before="1"/>
              <w:rPr>
                <w:sz w:val="18"/>
              </w:rPr>
            </w:pPr>
          </w:p>
          <w:p>
            <w:pPr>
              <w:pStyle w:val="13"/>
              <w:ind w:left="98"/>
              <w:rPr>
                <w:sz w:val="21"/>
              </w:rPr>
            </w:pPr>
            <w:r>
              <w:rPr>
                <w:sz w:val="21"/>
              </w:rPr>
              <w:t>LJBZ</w:t>
            </w:r>
          </w:p>
        </w:tc>
        <w:tc>
          <w:tcPr>
            <w:tcW w:w="1700" w:type="dxa"/>
            <w:tcBorders>
              <w:bottom w:val="single" w:color="000000" w:sz="4" w:space="0"/>
            </w:tcBorders>
          </w:tcPr>
          <w:p>
            <w:pPr>
              <w:pStyle w:val="13"/>
              <w:rPr>
                <w:sz w:val="20"/>
              </w:rPr>
            </w:pPr>
          </w:p>
          <w:p>
            <w:pPr>
              <w:pStyle w:val="13"/>
              <w:spacing w:before="1"/>
              <w:rPr>
                <w:sz w:val="18"/>
              </w:rPr>
            </w:pPr>
          </w:p>
          <w:p>
            <w:pPr>
              <w:pStyle w:val="13"/>
              <w:ind w:left="98"/>
              <w:rPr>
                <w:sz w:val="21"/>
              </w:rPr>
            </w:pPr>
            <w:r>
              <w:rPr>
                <w:sz w:val="21"/>
              </w:rPr>
              <w:t>了结标志</w:t>
            </w:r>
          </w:p>
        </w:tc>
        <w:tc>
          <w:tcPr>
            <w:tcW w:w="1136" w:type="dxa"/>
            <w:tcBorders>
              <w:bottom w:val="single" w:color="000000" w:sz="4" w:space="0"/>
            </w:tcBorders>
          </w:tcPr>
          <w:p>
            <w:pPr>
              <w:pStyle w:val="13"/>
              <w:rPr>
                <w:sz w:val="20"/>
              </w:rPr>
            </w:pPr>
          </w:p>
          <w:p>
            <w:pPr>
              <w:pStyle w:val="13"/>
              <w:spacing w:before="1"/>
              <w:rPr>
                <w:sz w:val="18"/>
              </w:rPr>
            </w:pPr>
          </w:p>
          <w:p>
            <w:pPr>
              <w:pStyle w:val="13"/>
              <w:ind w:left="112" w:right="105"/>
              <w:jc w:val="center"/>
              <w:rPr>
                <w:sz w:val="21"/>
              </w:rPr>
            </w:pPr>
            <w:r>
              <w:rPr>
                <w:sz w:val="21"/>
              </w:rPr>
              <w:t>C1</w:t>
            </w:r>
          </w:p>
        </w:tc>
        <w:tc>
          <w:tcPr>
            <w:tcW w:w="708" w:type="dxa"/>
            <w:tcBorders>
              <w:bottom w:val="single" w:color="000000" w:sz="4" w:space="0"/>
            </w:tcBorders>
          </w:tcPr>
          <w:p>
            <w:pPr>
              <w:pStyle w:val="13"/>
              <w:rPr>
                <w:sz w:val="20"/>
              </w:rPr>
            </w:pPr>
          </w:p>
          <w:p>
            <w:pPr>
              <w:pStyle w:val="13"/>
              <w:spacing w:before="1"/>
              <w:rPr>
                <w:sz w:val="18"/>
              </w:rPr>
            </w:pPr>
          </w:p>
          <w:p>
            <w:pPr>
              <w:pStyle w:val="13"/>
              <w:ind w:left="7"/>
              <w:jc w:val="center"/>
              <w:rPr>
                <w:sz w:val="21"/>
              </w:rPr>
            </w:pPr>
            <w:r>
              <w:rPr>
                <w:sz w:val="21"/>
              </w:rPr>
              <w:t>N</w:t>
            </w:r>
          </w:p>
        </w:tc>
        <w:tc>
          <w:tcPr>
            <w:tcW w:w="3268" w:type="dxa"/>
            <w:tcBorders>
              <w:bottom w:val="single" w:color="000000" w:sz="4" w:space="0"/>
              <w:right w:val="double" w:color="000000" w:sz="0" w:space="0"/>
            </w:tcBorders>
          </w:tcPr>
          <w:p>
            <w:pPr>
              <w:pStyle w:val="13"/>
              <w:numPr>
                <w:ilvl w:val="0"/>
                <w:numId w:val="38"/>
              </w:numPr>
              <w:tabs>
                <w:tab w:val="left" w:pos="257"/>
              </w:tabs>
              <w:spacing w:before="176"/>
              <w:rPr>
                <w:sz w:val="21"/>
              </w:rPr>
            </w:pPr>
            <w:r>
              <w:rPr>
                <w:spacing w:val="-2"/>
                <w:sz w:val="21"/>
              </w:rPr>
              <w:t>未了结；</w:t>
            </w:r>
          </w:p>
          <w:p>
            <w:pPr>
              <w:pStyle w:val="13"/>
              <w:numPr>
                <w:ilvl w:val="0"/>
                <w:numId w:val="38"/>
              </w:numPr>
              <w:tabs>
                <w:tab w:val="left" w:pos="257"/>
              </w:tabs>
              <w:spacing w:before="43"/>
              <w:rPr>
                <w:sz w:val="21"/>
              </w:rPr>
            </w:pPr>
            <w:r>
              <w:rPr>
                <w:spacing w:val="-3"/>
                <w:sz w:val="21"/>
              </w:rPr>
              <w:t>当日了结；</w:t>
            </w:r>
          </w:p>
          <w:p>
            <w:pPr>
              <w:pStyle w:val="13"/>
              <w:numPr>
                <w:ilvl w:val="0"/>
                <w:numId w:val="38"/>
              </w:numPr>
              <w:tabs>
                <w:tab w:val="left" w:pos="257"/>
              </w:tabs>
              <w:spacing w:before="43"/>
              <w:rPr>
                <w:sz w:val="21"/>
              </w:rPr>
            </w:pPr>
            <w:r>
              <w:rPr>
                <w:spacing w:val="-2"/>
                <w:sz w:val="21"/>
              </w:rPr>
              <w:t>当日新开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4" w:space="0"/>
              <w:left w:val="double" w:color="000000" w:sz="0" w:space="0"/>
              <w:bottom w:val="single" w:color="000000" w:sz="4" w:space="0"/>
            </w:tcBorders>
          </w:tcPr>
          <w:p>
            <w:pPr>
              <w:pStyle w:val="13"/>
              <w:spacing w:before="22"/>
              <w:ind w:left="167"/>
              <w:rPr>
                <w:sz w:val="21"/>
              </w:rPr>
            </w:pPr>
            <w:r>
              <w:rPr>
                <w:sz w:val="21"/>
              </w:rPr>
              <w:t>20</w:t>
            </w:r>
          </w:p>
        </w:tc>
        <w:tc>
          <w:tcPr>
            <w:tcW w:w="1279" w:type="dxa"/>
            <w:tcBorders>
              <w:top w:val="single" w:color="000000" w:sz="4" w:space="0"/>
              <w:bottom w:val="single" w:color="000000" w:sz="4" w:space="0"/>
            </w:tcBorders>
          </w:tcPr>
          <w:p>
            <w:pPr>
              <w:pStyle w:val="13"/>
              <w:spacing w:before="22"/>
              <w:ind w:left="98"/>
              <w:rPr>
                <w:sz w:val="21"/>
              </w:rPr>
            </w:pPr>
            <w:r>
              <w:rPr>
                <w:sz w:val="21"/>
              </w:rPr>
              <w:t>CDDQR</w:t>
            </w:r>
          </w:p>
        </w:tc>
        <w:tc>
          <w:tcPr>
            <w:tcW w:w="1700" w:type="dxa"/>
            <w:tcBorders>
              <w:top w:val="single" w:color="000000" w:sz="4" w:space="0"/>
              <w:bottom w:val="single" w:color="000000" w:sz="4" w:space="0"/>
            </w:tcBorders>
          </w:tcPr>
          <w:p>
            <w:pPr>
              <w:pStyle w:val="13"/>
              <w:spacing w:before="22"/>
              <w:ind w:left="98"/>
              <w:rPr>
                <w:sz w:val="21"/>
              </w:rPr>
            </w:pPr>
            <w:r>
              <w:rPr>
                <w:sz w:val="21"/>
              </w:rPr>
              <w:t>仓单到期日</w:t>
            </w:r>
          </w:p>
        </w:tc>
        <w:tc>
          <w:tcPr>
            <w:tcW w:w="1136" w:type="dxa"/>
            <w:tcBorders>
              <w:top w:val="single" w:color="000000" w:sz="4" w:space="0"/>
              <w:bottom w:val="single" w:color="000000" w:sz="4" w:space="0"/>
            </w:tcBorders>
          </w:tcPr>
          <w:p>
            <w:pPr>
              <w:pStyle w:val="13"/>
              <w:spacing w:before="22"/>
              <w:ind w:left="112" w:right="105"/>
              <w:jc w:val="center"/>
              <w:rPr>
                <w:sz w:val="21"/>
              </w:rPr>
            </w:pPr>
            <w:r>
              <w:rPr>
                <w:sz w:val="21"/>
              </w:rPr>
              <w:t>C8</w:t>
            </w:r>
          </w:p>
        </w:tc>
        <w:tc>
          <w:tcPr>
            <w:tcW w:w="708" w:type="dxa"/>
            <w:tcBorders>
              <w:top w:val="single" w:color="000000" w:sz="4" w:space="0"/>
              <w:bottom w:val="single" w:color="000000" w:sz="4" w:space="0"/>
            </w:tcBorders>
          </w:tcPr>
          <w:p>
            <w:pPr>
              <w:pStyle w:val="13"/>
              <w:spacing w:before="22"/>
              <w:ind w:left="7"/>
              <w:jc w:val="center"/>
              <w:rPr>
                <w:sz w:val="21"/>
              </w:rPr>
            </w:pPr>
            <w:r>
              <w:rPr>
                <w:sz w:val="21"/>
              </w:rPr>
              <w:t>N</w:t>
            </w:r>
          </w:p>
        </w:tc>
        <w:tc>
          <w:tcPr>
            <w:tcW w:w="3268" w:type="dxa"/>
            <w:tcBorders>
              <w:top w:val="single" w:color="000000" w:sz="4" w:space="0"/>
              <w:bottom w:val="single" w:color="000000" w:sz="4" w:space="0"/>
              <w:right w:val="double" w:color="000000" w:sz="0" w:space="0"/>
            </w:tcBorders>
          </w:tcPr>
          <w:p>
            <w:pPr>
              <w:pStyle w:val="13"/>
              <w:spacing w:before="22"/>
              <w:ind w:left="98"/>
              <w:rPr>
                <w:sz w:val="21"/>
              </w:rPr>
            </w:pPr>
            <w:r>
              <w:rPr>
                <w:sz w:val="21"/>
              </w:rPr>
              <w:t>YYYYMMDD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4" w:space="0"/>
              <w:left w:val="double" w:color="000000" w:sz="0" w:space="0"/>
            </w:tcBorders>
          </w:tcPr>
          <w:p>
            <w:pPr>
              <w:pStyle w:val="13"/>
              <w:spacing w:before="22"/>
              <w:ind w:left="167"/>
              <w:rPr>
                <w:sz w:val="21"/>
              </w:rPr>
            </w:pPr>
            <w:r>
              <w:rPr>
                <w:sz w:val="21"/>
              </w:rPr>
              <w:t>21</w:t>
            </w:r>
          </w:p>
        </w:tc>
        <w:tc>
          <w:tcPr>
            <w:tcW w:w="1279" w:type="dxa"/>
            <w:tcBorders>
              <w:top w:val="single" w:color="000000" w:sz="4" w:space="0"/>
            </w:tcBorders>
          </w:tcPr>
          <w:p>
            <w:pPr>
              <w:pStyle w:val="13"/>
              <w:spacing w:before="22"/>
              <w:ind w:left="98"/>
              <w:rPr>
                <w:sz w:val="21"/>
              </w:rPr>
            </w:pPr>
            <w:r>
              <w:rPr>
                <w:sz w:val="21"/>
              </w:rPr>
              <w:t>BZZ</w:t>
            </w:r>
          </w:p>
        </w:tc>
        <w:tc>
          <w:tcPr>
            <w:tcW w:w="1700" w:type="dxa"/>
            <w:tcBorders>
              <w:top w:val="single" w:color="000000" w:sz="4" w:space="0"/>
            </w:tcBorders>
          </w:tcPr>
          <w:p>
            <w:pPr>
              <w:pStyle w:val="13"/>
              <w:spacing w:before="22"/>
              <w:ind w:left="98"/>
              <w:rPr>
                <w:sz w:val="21"/>
              </w:rPr>
            </w:pPr>
            <w:r>
              <w:rPr>
                <w:sz w:val="21"/>
              </w:rPr>
              <w:t>备注</w:t>
            </w:r>
          </w:p>
        </w:tc>
        <w:tc>
          <w:tcPr>
            <w:tcW w:w="1136" w:type="dxa"/>
            <w:tcBorders>
              <w:top w:val="single" w:color="000000" w:sz="4" w:space="0"/>
            </w:tcBorders>
          </w:tcPr>
          <w:p>
            <w:pPr>
              <w:pStyle w:val="13"/>
              <w:spacing w:before="22"/>
              <w:ind w:left="112" w:right="105"/>
              <w:jc w:val="center"/>
              <w:rPr>
                <w:sz w:val="21"/>
              </w:rPr>
            </w:pPr>
            <w:r>
              <w:rPr>
                <w:sz w:val="21"/>
              </w:rPr>
              <w:t>C40</w:t>
            </w:r>
          </w:p>
        </w:tc>
        <w:tc>
          <w:tcPr>
            <w:tcW w:w="708" w:type="dxa"/>
            <w:tcBorders>
              <w:top w:val="single" w:color="000000" w:sz="4" w:space="0"/>
            </w:tcBorders>
          </w:tcPr>
          <w:p>
            <w:pPr>
              <w:pStyle w:val="13"/>
              <w:spacing w:before="22"/>
              <w:ind w:left="7"/>
              <w:jc w:val="center"/>
              <w:rPr>
                <w:sz w:val="21"/>
              </w:rPr>
            </w:pPr>
            <w:r>
              <w:rPr>
                <w:sz w:val="21"/>
              </w:rPr>
              <w:t>Y</w:t>
            </w:r>
          </w:p>
        </w:tc>
        <w:tc>
          <w:tcPr>
            <w:tcW w:w="3268" w:type="dxa"/>
            <w:tcBorders>
              <w:top w:val="single" w:color="000000" w:sz="4" w:space="0"/>
              <w:right w:val="double" w:color="000000" w:sz="0" w:space="0"/>
            </w:tcBorders>
          </w:tcPr>
          <w:p>
            <w:pPr>
              <w:pStyle w:val="13"/>
              <w:spacing w:before="22"/>
              <w:ind w:left="98"/>
              <w:rPr>
                <w:sz w:val="21"/>
              </w:rPr>
            </w:pPr>
            <w:r>
              <w:rPr>
                <w:sz w:val="21"/>
              </w:rPr>
              <w:t>各类情况说明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bottom w:val="double" w:color="000000" w:sz="0" w:space="0"/>
            </w:tcBorders>
          </w:tcPr>
          <w:p>
            <w:pPr>
              <w:pStyle w:val="13"/>
              <w:spacing w:before="22"/>
              <w:ind w:left="167"/>
              <w:rPr>
                <w:sz w:val="21"/>
              </w:rPr>
            </w:pPr>
            <w:r>
              <w:rPr>
                <w:sz w:val="21"/>
              </w:rPr>
              <w:t>22</w:t>
            </w:r>
          </w:p>
        </w:tc>
        <w:tc>
          <w:tcPr>
            <w:tcW w:w="1279" w:type="dxa"/>
            <w:tcBorders>
              <w:bottom w:val="double" w:color="000000" w:sz="0" w:space="0"/>
            </w:tcBorders>
          </w:tcPr>
          <w:p>
            <w:pPr>
              <w:pStyle w:val="13"/>
              <w:spacing w:before="22"/>
              <w:ind w:left="98"/>
              <w:rPr>
                <w:sz w:val="21"/>
              </w:rPr>
            </w:pPr>
            <w:r>
              <w:rPr>
                <w:sz w:val="21"/>
              </w:rPr>
              <w:t>SJRQ</w:t>
            </w:r>
          </w:p>
        </w:tc>
        <w:tc>
          <w:tcPr>
            <w:tcW w:w="1700" w:type="dxa"/>
            <w:tcBorders>
              <w:bottom w:val="double" w:color="000000" w:sz="0" w:space="0"/>
            </w:tcBorders>
          </w:tcPr>
          <w:p>
            <w:pPr>
              <w:pStyle w:val="13"/>
              <w:spacing w:before="22"/>
              <w:ind w:left="98"/>
              <w:rPr>
                <w:sz w:val="21"/>
              </w:rPr>
            </w:pPr>
            <w:r>
              <w:rPr>
                <w:sz w:val="21"/>
              </w:rPr>
              <w:t>数据日期</w:t>
            </w:r>
          </w:p>
        </w:tc>
        <w:tc>
          <w:tcPr>
            <w:tcW w:w="1136" w:type="dxa"/>
            <w:tcBorders>
              <w:bottom w:val="double" w:color="000000" w:sz="0" w:space="0"/>
            </w:tcBorders>
          </w:tcPr>
          <w:p>
            <w:pPr>
              <w:pStyle w:val="13"/>
              <w:spacing w:before="22"/>
              <w:ind w:left="112" w:right="105"/>
              <w:jc w:val="center"/>
              <w:rPr>
                <w:sz w:val="21"/>
              </w:rPr>
            </w:pPr>
            <w:r>
              <w:rPr>
                <w:sz w:val="21"/>
              </w:rPr>
              <w:t>C8</w:t>
            </w:r>
          </w:p>
        </w:tc>
        <w:tc>
          <w:tcPr>
            <w:tcW w:w="708" w:type="dxa"/>
            <w:tcBorders>
              <w:bottom w:val="double" w:color="000000" w:sz="0" w:space="0"/>
            </w:tcBorders>
          </w:tcPr>
          <w:p>
            <w:pPr>
              <w:pStyle w:val="13"/>
              <w:spacing w:before="22"/>
              <w:ind w:left="7"/>
              <w:jc w:val="center"/>
              <w:rPr>
                <w:sz w:val="21"/>
              </w:rPr>
            </w:pPr>
            <w:r>
              <w:rPr>
                <w:sz w:val="21"/>
              </w:rPr>
              <w:t>N</w:t>
            </w:r>
          </w:p>
        </w:tc>
        <w:tc>
          <w:tcPr>
            <w:tcW w:w="3268" w:type="dxa"/>
            <w:tcBorders>
              <w:bottom w:val="double" w:color="000000" w:sz="0" w:space="0"/>
              <w:right w:val="double" w:color="000000" w:sz="0" w:space="0"/>
            </w:tcBorders>
          </w:tcPr>
          <w:p>
            <w:pPr>
              <w:pStyle w:val="13"/>
              <w:spacing w:before="22"/>
              <w:ind w:left="98"/>
              <w:rPr>
                <w:sz w:val="21"/>
              </w:rPr>
            </w:pPr>
            <w:r>
              <w:rPr>
                <w:sz w:val="21"/>
              </w:rPr>
              <w:t>YYYYMMDD</w:t>
            </w:r>
          </w:p>
        </w:tc>
      </w:tr>
    </w:tbl>
    <w:p>
      <w:pPr>
        <w:pStyle w:val="5"/>
        <w:spacing w:before="33"/>
        <w:ind w:left="360"/>
      </w:pPr>
      <w:r>
        <w:t>数据说明：</w:t>
      </w:r>
    </w:p>
    <w:p>
      <w:pPr>
        <w:pStyle w:val="5"/>
        <w:spacing w:before="43"/>
        <w:ind w:left="360"/>
      </w:pPr>
      <w:r>
        <w:t>1、当日开仓且当日了结的仓单其“了结标志”为“当日了结”。</w:t>
      </w:r>
    </w:p>
    <w:p>
      <w:pPr>
        <w:pStyle w:val="5"/>
        <w:rPr>
          <w:sz w:val="20"/>
        </w:rPr>
      </w:pPr>
    </w:p>
    <w:p>
      <w:pPr>
        <w:pStyle w:val="5"/>
        <w:spacing w:before="4"/>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客户-融券偿还明细记录</w:t>
      </w:r>
    </w:p>
    <w:p>
      <w:pPr>
        <w:pStyle w:val="5"/>
        <w:spacing w:before="9"/>
        <w:rPr>
          <w:sz w:val="20"/>
        </w:rPr>
      </w:pPr>
    </w:p>
    <w:p>
      <w:pPr>
        <w:pStyle w:val="12"/>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2032"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61" name="文本框 50"/>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39"/>
                              </w:numPr>
                              <w:tabs>
                                <w:tab w:val="left" w:pos="523"/>
                                <w:tab w:val="left" w:pos="524"/>
                              </w:tabs>
                              <w:spacing w:before="1"/>
                              <w:ind w:hanging="421"/>
                            </w:pPr>
                            <w:r>
                              <w:rPr>
                                <w:spacing w:val="-3"/>
                              </w:rPr>
                              <w:t>客户当日偿还融券负债的记录，含全部偿还和部分偿还。</w:t>
                            </w:r>
                          </w:p>
                        </w:txbxContent>
                      </wps:txbx>
                      <wps:bodyPr lIns="0" tIns="0" rIns="0" bIns="0" upright="1"/>
                    </wps:wsp>
                  </a:graphicData>
                </a:graphic>
              </wp:anchor>
            </w:drawing>
          </mc:Choice>
          <mc:Fallback>
            <w:pict>
              <v:shape id="文本框 50" o:spid="_x0000_s1026" o:spt="202" type="#_x0000_t202" style="position:absolute;left:0pt;margin-left:84.6pt;margin-top:7.35pt;height:48.4pt;width:426.2pt;mso-position-horizontal-relative:page;mso-wrap-distance-bottom:0pt;mso-wrap-distance-top:0pt;z-index:-251624448;mso-width-relative:page;mso-height-relative:page;" filled="f" stroked="t" coordsize="21600,21600" o:gfxdata="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7Pvr2AAAAAsBAAAPAAAAAAAAAAEAIAAAACIAAABkcnMvZG93bnJldi54&#10;bWxQSwECFAAUAAAACACHTuJA/8Raf/oBAADlAwAADgAAAAAAAAABACAAAAAnAQAAZHJzL2Uyb0Rv&#10;Yy54bWxQSwUGAAAAAAYABgBZAQAAkwU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39"/>
                        </w:numPr>
                        <w:tabs>
                          <w:tab w:val="left" w:pos="523"/>
                          <w:tab w:val="left" w:pos="524"/>
                        </w:tabs>
                        <w:spacing w:before="1"/>
                        <w:ind w:hanging="421"/>
                      </w:pPr>
                      <w:r>
                        <w:rPr>
                          <w:spacing w:val="-3"/>
                        </w:rPr>
                        <w:t>客户当日偿还融券负债的记录，含全部偿还和部分偿还。</w:t>
                      </w:r>
                    </w:p>
                  </w:txbxContent>
                </v:textbox>
                <w10:wrap type="topAndBottom"/>
              </v:shape>
            </w:pict>
          </mc:Fallback>
        </mc:AlternateContent>
      </w:r>
    </w:p>
    <w:p>
      <w:pPr>
        <w:pStyle w:val="5"/>
        <w:spacing w:before="3"/>
        <w:rPr>
          <w:sz w:val="16"/>
        </w:rPr>
      </w:pPr>
    </w:p>
    <w:p>
      <w:pPr>
        <w:pStyle w:val="12"/>
        <w:numPr>
          <w:ilvl w:val="2"/>
          <w:numId w:val="1"/>
        </w:numPr>
        <w:tabs>
          <w:tab w:val="left" w:pos="1342"/>
        </w:tabs>
        <w:spacing w:before="61"/>
        <w:ind w:left="1342" w:hanging="982"/>
        <w:rPr>
          <w:sz w:val="28"/>
        </w:rPr>
      </w:pPr>
      <w:r>
        <w:rPr>
          <w:spacing w:val="-2"/>
          <w:sz w:val="28"/>
        </w:rPr>
        <w:t>文件内容</w:t>
      </w:r>
    </w:p>
    <w:p>
      <w:pPr>
        <w:pStyle w:val="5"/>
        <w:spacing w:before="9"/>
        <w:rPr>
          <w:sz w:val="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5"/>
              <w:ind w:left="167"/>
              <w:rPr>
                <w:b/>
                <w:sz w:val="21"/>
              </w:rPr>
            </w:pPr>
            <w:r>
              <w:rPr>
                <w:b/>
                <w:sz w:val="21"/>
              </w:rPr>
              <w:t>序</w:t>
            </w:r>
          </w:p>
          <w:p>
            <w:pPr>
              <w:pStyle w:val="13"/>
              <w:spacing w:before="40"/>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5"/>
              <w:ind w:left="138"/>
              <w:rPr>
                <w:b/>
                <w:sz w:val="21"/>
              </w:rPr>
            </w:pPr>
            <w:r>
              <w:rPr>
                <w:b/>
                <w:sz w:val="21"/>
              </w:rPr>
              <w:t>是否</w:t>
            </w:r>
          </w:p>
          <w:p>
            <w:pPr>
              <w:pStyle w:val="13"/>
              <w:spacing w:before="40"/>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5"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pacing w:val="-3"/>
                <w:sz w:val="21"/>
              </w:rPr>
              <w:t>上海信用证券账户</w:t>
            </w:r>
          </w:p>
          <w:p>
            <w:pPr>
              <w:pStyle w:val="13"/>
              <w:spacing w:before="43"/>
              <w:ind w:left="98"/>
              <w:rPr>
                <w:spacing w:val="-3"/>
                <w:sz w:val="21"/>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3"/>
              <w:spacing w:before="11"/>
              <w:rPr>
                <w:sz w:val="28"/>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FSRQ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发生日期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80"/>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80"/>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FSSJ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80"/>
              <w:ind w:left="98"/>
              <w:rPr>
                <w:sz w:val="21"/>
              </w:rPr>
            </w:pPr>
            <w:r>
              <w:rPr>
                <w:sz w:val="21"/>
              </w:rPr>
              <w:t>发生时间</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80"/>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80"/>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80"/>
              <w:ind w:left="98"/>
              <w:rPr>
                <w:sz w:val="21"/>
              </w:rPr>
            </w:pPr>
            <w:r>
              <w:rPr>
                <w:sz w:val="21"/>
              </w:rPr>
              <w:t>HHMMSS</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KCDJHM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开仓单据号码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CHLSH</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偿还流水号</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C30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pacing w:val="-12"/>
                <w:sz w:val="21"/>
              </w:rPr>
              <w:t>由证券公司自行确定，需要确保不</w:t>
            </w:r>
          </w:p>
          <w:p>
            <w:pPr>
              <w:pStyle w:val="13"/>
              <w:spacing w:before="43"/>
              <w:ind w:left="98"/>
              <w:rPr>
                <w:sz w:val="21"/>
              </w:rPr>
            </w:pPr>
            <w:r>
              <w:rPr>
                <w:sz w:val="21"/>
              </w:rPr>
              <w:t>重复</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CHLX</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偿还类型</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line="278" w:lineRule="auto"/>
              <w:ind w:left="98" w:right="76"/>
              <w:rPr>
                <w:sz w:val="21"/>
              </w:rPr>
            </w:pPr>
            <w:r>
              <w:rPr>
                <w:sz w:val="21"/>
              </w:rPr>
              <w:t>04</w:t>
            </w:r>
            <w:r>
              <w:rPr>
                <w:spacing w:val="-12"/>
                <w:sz w:val="21"/>
              </w:rPr>
              <w:t xml:space="preserve"> 买券还券；</w:t>
            </w:r>
            <w:r>
              <w:rPr>
                <w:spacing w:val="-7"/>
                <w:sz w:val="21"/>
              </w:rPr>
              <w:t>05</w:t>
            </w:r>
            <w:r>
              <w:rPr>
                <w:spacing w:val="-12"/>
                <w:sz w:val="21"/>
              </w:rPr>
              <w:t xml:space="preserve"> 还券划转；</w:t>
            </w:r>
            <w:r>
              <w:rPr>
                <w:spacing w:val="-8"/>
                <w:sz w:val="21"/>
              </w:rPr>
              <w:t>06</w:t>
            </w:r>
            <w:r>
              <w:rPr>
                <w:spacing w:val="-29"/>
                <w:sz w:val="21"/>
              </w:rPr>
              <w:t xml:space="preserve"> 现</w:t>
            </w:r>
            <w:r>
              <w:rPr>
                <w:spacing w:val="-1"/>
                <w:sz w:val="21"/>
              </w:rPr>
              <w:t>金替代；</w:t>
            </w:r>
            <w:r>
              <w:rPr>
                <w:sz w:val="21"/>
              </w:rPr>
              <w:t>07</w:t>
            </w:r>
            <w:r>
              <w:rPr>
                <w:spacing w:val="-10"/>
                <w:sz w:val="21"/>
              </w:rPr>
              <w:t xml:space="preserve"> 融券费用偿还</w:t>
            </w:r>
            <w:r>
              <w:rPr>
                <w:sz w:val="21"/>
              </w:rPr>
              <w:t>；08</w:t>
            </w:r>
            <w:r>
              <w:rPr>
                <w:spacing w:val="-25"/>
                <w:sz w:val="21"/>
              </w:rPr>
              <w:t xml:space="preserve"> 偿</w:t>
            </w:r>
          </w:p>
          <w:p>
            <w:pPr>
              <w:pStyle w:val="13"/>
              <w:spacing w:line="269" w:lineRule="exact"/>
              <w:ind w:left="98"/>
              <w:rPr>
                <w:sz w:val="21"/>
              </w:rPr>
            </w:pPr>
            <w:r>
              <w:rPr>
                <w:sz w:val="21"/>
              </w:rPr>
              <w:t>还红利</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167"/>
              <w:rPr>
                <w:sz w:val="21"/>
              </w:rPr>
            </w:pPr>
            <w:r>
              <w:rPr>
                <w:sz w:val="21"/>
              </w:rPr>
              <w:t>10</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QZPCBZ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强制平仓标志</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2" w:right="105"/>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0 非强制平仓；1 强制平仓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3"/>
              <w:ind w:left="167"/>
              <w:rPr>
                <w:sz w:val="21"/>
              </w:rPr>
            </w:pPr>
            <w:r>
              <w:rPr>
                <w:sz w:val="21"/>
              </w:rPr>
              <w:t>11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3"/>
              <w:ind w:left="98"/>
              <w:rPr>
                <w:sz w:val="21"/>
              </w:rPr>
            </w:pPr>
            <w:r>
              <w:rPr>
                <w:sz w:val="21"/>
              </w:rPr>
              <w:t>ZY</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3"/>
              <w:ind w:left="98"/>
              <w:rPr>
                <w:sz w:val="21"/>
              </w:rPr>
            </w:pPr>
            <w:r>
              <w:rPr>
                <w:sz w:val="21"/>
              </w:rPr>
              <w:t>摘要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3"/>
              <w:ind w:left="112" w:right="105"/>
              <w:jc w:val="center"/>
              <w:rPr>
                <w:sz w:val="21"/>
              </w:rPr>
            </w:pPr>
            <w:r>
              <w:rPr>
                <w:sz w:val="21"/>
              </w:rPr>
              <w:t>C40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3"/>
              <w:ind w:left="7"/>
              <w:jc w:val="center"/>
              <w:rPr>
                <w:sz w:val="21"/>
              </w:rPr>
            </w:pPr>
            <w:r>
              <w:rPr>
                <w:sz w:val="21"/>
              </w:rPr>
              <w:t>Y</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249"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167"/>
              <w:rPr>
                <w:sz w:val="21"/>
              </w:rPr>
            </w:pPr>
            <w:r>
              <w:rPr>
                <w:sz w:val="21"/>
              </w:rPr>
              <w:t>12</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3"/>
              <w:spacing w:line="269" w:lineRule="exact"/>
              <w:ind w:left="98"/>
              <w:rPr>
                <w:sz w:val="21"/>
              </w:rPr>
            </w:pPr>
            <w:r>
              <w:rPr>
                <w:sz w:val="21"/>
              </w:rPr>
              <w:t>场外开放式基金市场；99：其他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167"/>
              <w:rPr>
                <w:sz w:val="21"/>
              </w:rPr>
            </w:pPr>
            <w:r>
              <w:rPr>
                <w:sz w:val="21"/>
              </w:rPr>
              <w:t>13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ZQDM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证券代码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bottom w:val="single" w:color="000000" w:sz="6" w:space="0"/>
              <w:right w:val="single" w:color="000000" w:sz="6" w:space="0"/>
            </w:tcBorders>
          </w:tcPr>
          <w:p>
            <w:pPr>
              <w:pStyle w:val="13"/>
              <w:spacing w:before="1"/>
              <w:rPr>
                <w:sz w:val="26"/>
              </w:rPr>
            </w:pPr>
          </w:p>
          <w:p>
            <w:pPr>
              <w:pStyle w:val="13"/>
              <w:ind w:left="167"/>
              <w:rPr>
                <w:sz w:val="21"/>
              </w:rPr>
            </w:pPr>
            <w:r>
              <w:rPr>
                <w:sz w:val="21"/>
              </w:rPr>
              <w:t>14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CHSL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98"/>
              <w:rPr>
                <w:sz w:val="21"/>
              </w:rPr>
            </w:pPr>
            <w:r>
              <w:rPr>
                <w:sz w:val="21"/>
              </w:rPr>
              <w:t>偿还数量</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line="278" w:lineRule="auto"/>
              <w:ind w:left="98" w:right="-29"/>
              <w:rPr>
                <w:sz w:val="21"/>
              </w:rPr>
            </w:pPr>
            <w:r>
              <w:rPr>
                <w:spacing w:val="-12"/>
                <w:sz w:val="21"/>
              </w:rPr>
              <w:t>包括本券和权益的偿还，但不包括</w:t>
            </w:r>
            <w:r>
              <w:rPr>
                <w:spacing w:val="-17"/>
                <w:sz w:val="21"/>
              </w:rPr>
              <w:t xml:space="preserve">余券的数量；当偿还类型为 </w:t>
            </w:r>
            <w:r>
              <w:rPr>
                <w:sz w:val="21"/>
              </w:rPr>
              <w:t>06</w:t>
            </w:r>
            <w:r>
              <w:rPr>
                <w:spacing w:val="-21"/>
                <w:sz w:val="21"/>
              </w:rPr>
              <w:t xml:space="preserve"> 时，</w:t>
            </w:r>
          </w:p>
          <w:p>
            <w:pPr>
              <w:pStyle w:val="13"/>
              <w:spacing w:line="269" w:lineRule="exact"/>
              <w:ind w:left="98"/>
              <w:rPr>
                <w:sz w:val="21"/>
              </w:rPr>
            </w:pPr>
            <w:r>
              <w:rPr>
                <w:sz w:val="21"/>
              </w:rPr>
              <w:t>偿还数量不能为 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167"/>
              <w:rPr>
                <w:sz w:val="21"/>
              </w:rPr>
            </w:pPr>
            <w:r>
              <w:rPr>
                <w:sz w:val="21"/>
              </w:rPr>
              <w:t>15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CHJE</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偿还金额</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pacing w:val="-11"/>
                <w:sz w:val="21"/>
              </w:rPr>
              <w:t xml:space="preserve">偿还类型为 </w:t>
            </w:r>
            <w:r>
              <w:rPr>
                <w:sz w:val="21"/>
              </w:rPr>
              <w:t>04、05</w:t>
            </w:r>
            <w:r>
              <w:rPr>
                <w:spacing w:val="-27"/>
                <w:sz w:val="21"/>
              </w:rPr>
              <w:t xml:space="preserve"> 时填 </w:t>
            </w:r>
            <w:r>
              <w:rPr>
                <w:sz w:val="21"/>
              </w:rPr>
              <w:t>0；其他</w:t>
            </w:r>
          </w:p>
          <w:p>
            <w:pPr>
              <w:pStyle w:val="13"/>
              <w:spacing w:before="44"/>
              <w:ind w:left="98"/>
              <w:rPr>
                <w:sz w:val="21"/>
              </w:rPr>
            </w:pPr>
            <w:r>
              <w:rPr>
                <w:sz w:val="21"/>
              </w:rPr>
              <w:t>类型时不为 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5" w:line="269" w:lineRule="exact"/>
              <w:ind w:left="167"/>
              <w:rPr>
                <w:sz w:val="21"/>
              </w:rPr>
            </w:pPr>
            <w:r>
              <w:rPr>
                <w:sz w:val="21"/>
              </w:rPr>
              <w:t>16</w:t>
            </w:r>
          </w:p>
        </w:tc>
        <w:tc>
          <w:tcPr>
            <w:tcW w:w="1279"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3"/>
              <w:spacing w:before="25" w:line="269" w:lineRule="exact"/>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25"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3"/>
              <w:spacing w:before="25" w:line="269" w:lineRule="exact"/>
              <w:ind w:left="98"/>
              <w:rPr>
                <w:sz w:val="21"/>
              </w:rPr>
            </w:pPr>
            <w:r>
              <w:rPr>
                <w:sz w:val="21"/>
              </w:rPr>
              <w:t>YYYYMMDD</w:t>
            </w:r>
          </w:p>
        </w:tc>
      </w:tr>
    </w:tbl>
    <w:p>
      <w:pPr>
        <w:pStyle w:val="5"/>
        <w:rPr>
          <w:sz w:val="20"/>
        </w:rPr>
      </w:pPr>
    </w:p>
    <w:p>
      <w:pPr>
        <w:pStyle w:val="12"/>
        <w:numPr>
          <w:ilvl w:val="1"/>
          <w:numId w:val="1"/>
        </w:numPr>
        <w:tabs>
          <w:tab w:val="left" w:pos="1062"/>
        </w:tabs>
        <w:spacing w:before="198"/>
        <w:ind w:left="1061" w:hanging="702"/>
        <w:jc w:val="left"/>
        <w:rPr>
          <w:sz w:val="28"/>
        </w:rPr>
      </w:pPr>
      <w:r>
        <w:rPr>
          <w:spacing w:val="-2"/>
          <w:sz w:val="28"/>
        </w:rPr>
        <w:t>客户-余券</w:t>
      </w:r>
    </w:p>
    <w:p>
      <w:pPr>
        <w:pStyle w:val="5"/>
        <w:spacing w:before="9"/>
        <w:rPr>
          <w:sz w:val="20"/>
        </w:rPr>
      </w:pPr>
    </w:p>
    <w:p>
      <w:pPr>
        <w:pStyle w:val="12"/>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3056" behindDoc="1" locked="0" layoutInCell="1" allowOverlap="1">
                <wp:simplePos x="0" y="0"/>
                <wp:positionH relativeFrom="page">
                  <wp:posOffset>1074420</wp:posOffset>
                </wp:positionH>
                <wp:positionV relativeFrom="paragraph">
                  <wp:posOffset>93345</wp:posOffset>
                </wp:positionV>
                <wp:extent cx="5412740" cy="812800"/>
                <wp:effectExtent l="4445" t="4445" r="12065" b="20955"/>
                <wp:wrapTopAndBottom/>
                <wp:docPr id="62" name="文本框 51"/>
                <wp:cNvGraphicFramePr/>
                <a:graphic xmlns:a="http://schemas.openxmlformats.org/drawingml/2006/main">
                  <a:graphicData uri="http://schemas.microsoft.com/office/word/2010/wordprocessingShape">
                    <wps:wsp>
                      <wps:cNvSpPr txBox="1"/>
                      <wps:spPr>
                        <a:xfrm>
                          <a:off x="0" y="0"/>
                          <a:ext cx="5412740" cy="81280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40"/>
                              </w:numPr>
                              <w:tabs>
                                <w:tab w:val="left" w:pos="523"/>
                                <w:tab w:val="left" w:pos="524"/>
                              </w:tabs>
                              <w:spacing w:before="1" w:line="278" w:lineRule="auto"/>
                              <w:ind w:right="96"/>
                            </w:pPr>
                            <w:r>
                              <w:rPr>
                                <w:spacing w:val="-8"/>
                              </w:rPr>
                              <w:t>客户当日由于归还零股融券负债而产生的余券数据，仅为客户多归还证券公司的余券数</w:t>
                            </w:r>
                            <w:r>
                              <w:rPr>
                                <w:spacing w:val="-5"/>
                              </w:rPr>
                              <w:t>据，包含余券产生的证券权益数据。</w:t>
                            </w:r>
                          </w:p>
                        </w:txbxContent>
                      </wps:txbx>
                      <wps:bodyPr lIns="0" tIns="0" rIns="0" bIns="0" upright="1"/>
                    </wps:wsp>
                  </a:graphicData>
                </a:graphic>
              </wp:anchor>
            </w:drawing>
          </mc:Choice>
          <mc:Fallback>
            <w:pict>
              <v:shape id="文本框 51" o:spid="_x0000_s1026" o:spt="202" type="#_x0000_t202" style="position:absolute;left:0pt;margin-left:84.6pt;margin-top:7.35pt;height:64pt;width:426.2pt;mso-position-horizontal-relative:page;mso-wrap-distance-bottom:0pt;mso-wrap-distance-top:0pt;z-index:-251623424;mso-width-relative:page;mso-height-relative:page;" filled="f" stroked="t" coordsize="21600,21600" o:gfxdata="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DFvdgAAAALAQAADwAAAAAAAAABACAAAAAiAAAAZHJzL2Rvd25yZXYu&#10;eG1sUEsBAhQAFAAAAAgAh07iQHL8d0n7AQAA5QMAAA4AAAAAAAAAAQAgAAAAJwEAAGRycy9lMm9E&#10;b2MueG1sUEsFBgAAAAAGAAYAWQEAAJQFA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40"/>
                        </w:numPr>
                        <w:tabs>
                          <w:tab w:val="left" w:pos="523"/>
                          <w:tab w:val="left" w:pos="524"/>
                        </w:tabs>
                        <w:spacing w:before="1" w:line="278" w:lineRule="auto"/>
                        <w:ind w:right="96"/>
                      </w:pPr>
                      <w:r>
                        <w:rPr>
                          <w:spacing w:val="-8"/>
                        </w:rPr>
                        <w:t>客户当日由于归还零股融券负债而产生的余券数据，仅为客户多归还证券公司的余券数</w:t>
                      </w:r>
                      <w:r>
                        <w:rPr>
                          <w:spacing w:val="-5"/>
                        </w:rPr>
                        <w:t>据，包含余券产生的证券权益数据。</w:t>
                      </w:r>
                    </w:p>
                  </w:txbxContent>
                </v:textbox>
                <w10:wrap type="topAndBottom"/>
              </v:shape>
            </w:pict>
          </mc:Fallback>
        </mc:AlternateContent>
      </w:r>
    </w:p>
    <w:p>
      <w:pPr>
        <w:pStyle w:val="5"/>
        <w:spacing w:before="2"/>
        <w:rPr>
          <w:sz w:val="16"/>
        </w:rPr>
      </w:pPr>
    </w:p>
    <w:p>
      <w:pPr>
        <w:pStyle w:val="12"/>
        <w:numPr>
          <w:ilvl w:val="2"/>
          <w:numId w:val="1"/>
        </w:numPr>
        <w:tabs>
          <w:tab w:val="left" w:pos="1342"/>
        </w:tabs>
        <w:spacing w:before="62"/>
        <w:ind w:left="1342" w:hanging="982"/>
        <w:rPr>
          <w:sz w:val="28"/>
        </w:rPr>
      </w:pPr>
      <w:r>
        <w:rPr>
          <w:spacing w:val="-2"/>
          <w:sz w:val="28"/>
        </w:rPr>
        <w:t>文件内容</w:t>
      </w:r>
    </w:p>
    <w:p>
      <w:pPr>
        <w:pStyle w:val="5"/>
        <w:spacing w:before="9"/>
        <w:rPr>
          <w:sz w:val="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5"/>
              <w:ind w:left="167"/>
              <w:rPr>
                <w:b/>
                <w:sz w:val="21"/>
              </w:rPr>
            </w:pPr>
            <w:r>
              <w:rPr>
                <w:b/>
                <w:sz w:val="21"/>
              </w:rPr>
              <w:t>序</w:t>
            </w:r>
          </w:p>
          <w:p>
            <w:pPr>
              <w:pStyle w:val="13"/>
              <w:spacing w:before="40"/>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5"/>
              <w:ind w:left="138"/>
              <w:rPr>
                <w:b/>
                <w:sz w:val="21"/>
              </w:rPr>
            </w:pPr>
            <w:r>
              <w:rPr>
                <w:b/>
                <w:sz w:val="21"/>
              </w:rPr>
              <w:t>是否</w:t>
            </w:r>
          </w:p>
          <w:p>
            <w:pPr>
              <w:pStyle w:val="13"/>
              <w:spacing w:before="40"/>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bottom w:val="single" w:color="000000" w:sz="6" w:space="0"/>
              <w:right w:val="single" w:color="000000" w:sz="6" w:space="0"/>
            </w:tcBorders>
          </w:tcPr>
          <w:p>
            <w:pPr>
              <w:pStyle w:val="13"/>
              <w:spacing w:before="1"/>
              <w:rPr>
                <w:sz w:val="14"/>
              </w:rPr>
            </w:pPr>
          </w:p>
          <w:p>
            <w:pPr>
              <w:pStyle w:val="13"/>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18"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pacing w:val="-3"/>
                <w:sz w:val="21"/>
              </w:rPr>
              <w:t>上海信用证券账户</w:t>
            </w:r>
          </w:p>
          <w:p>
            <w:pPr>
              <w:pStyle w:val="13"/>
              <w:spacing w:before="43"/>
              <w:ind w:left="98"/>
              <w:rPr>
                <w:spacing w:val="-3"/>
                <w:sz w:val="21"/>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3"/>
              <w:spacing w:before="11"/>
              <w:rPr>
                <w:sz w:val="28"/>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250"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6"/>
              <w:rPr>
                <w:sz w:val="1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3"/>
              <w:spacing w:line="269" w:lineRule="exact"/>
              <w:ind w:left="98"/>
              <w:rPr>
                <w:sz w:val="21"/>
              </w:rPr>
            </w:pPr>
            <w:r>
              <w:rPr>
                <w:sz w:val="21"/>
              </w:rPr>
              <w:t>场外开放式基金市场；99：其他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ZQDM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证券代码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YQSL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余券数量</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YQHG</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余券红股</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3"/>
              <w:spacing w:before="25"/>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YQHL</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余券红利</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5"/>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5"/>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3"/>
              <w:spacing w:before="22" w:line="269" w:lineRule="exact"/>
              <w:ind w:left="167"/>
              <w:rPr>
                <w:sz w:val="21"/>
              </w:rPr>
            </w:pPr>
            <w:r>
              <w:rPr>
                <w:sz w:val="21"/>
              </w:rPr>
              <w:t>10</w:t>
            </w:r>
          </w:p>
        </w:tc>
        <w:tc>
          <w:tcPr>
            <w:tcW w:w="1279" w:type="dxa"/>
            <w:tcBorders>
              <w:top w:val="single" w:color="000000" w:sz="6" w:space="0"/>
              <w:left w:val="single" w:color="000000" w:sz="6" w:space="0"/>
              <w:right w:val="single" w:color="000000" w:sz="6" w:space="0"/>
            </w:tcBorders>
          </w:tcPr>
          <w:p>
            <w:pPr>
              <w:pStyle w:val="13"/>
              <w:spacing w:before="22" w:line="269" w:lineRule="exact"/>
              <w:ind w:left="9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22" w:line="269" w:lineRule="exact"/>
              <w:ind w:left="9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3"/>
              <w:spacing w:before="22" w:line="269" w:lineRule="exact"/>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22"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3"/>
              <w:spacing w:before="22" w:line="269" w:lineRule="exact"/>
              <w:ind w:left="98"/>
              <w:rPr>
                <w:sz w:val="21"/>
              </w:rPr>
            </w:pPr>
            <w:r>
              <w:rPr>
                <w:sz w:val="21"/>
              </w:rPr>
              <w:t>YYYYMMDD</w:t>
            </w:r>
          </w:p>
        </w:tc>
      </w:tr>
    </w:tbl>
    <w:p>
      <w:pPr>
        <w:pStyle w:val="5"/>
        <w:rPr>
          <w:sz w:val="20"/>
        </w:rPr>
      </w:pPr>
    </w:p>
    <w:p>
      <w:pPr>
        <w:pStyle w:val="12"/>
        <w:numPr>
          <w:ilvl w:val="1"/>
          <w:numId w:val="1"/>
        </w:numPr>
        <w:tabs>
          <w:tab w:val="left" w:pos="1062"/>
        </w:tabs>
        <w:spacing w:before="199"/>
        <w:ind w:left="1061" w:hanging="702"/>
        <w:jc w:val="left"/>
        <w:rPr>
          <w:sz w:val="28"/>
        </w:rPr>
      </w:pPr>
      <w:r>
        <w:rPr>
          <w:spacing w:val="-3"/>
          <w:sz w:val="28"/>
        </w:rPr>
        <w:t>客户-资产负债汇总情况</w:t>
      </w:r>
    </w:p>
    <w:p>
      <w:pPr>
        <w:pStyle w:val="5"/>
        <w:spacing w:before="9"/>
        <w:rPr>
          <w:sz w:val="20"/>
        </w:rPr>
      </w:pPr>
    </w:p>
    <w:p>
      <w:pPr>
        <w:pStyle w:val="12"/>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4080"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63" name="文本框 55"/>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41"/>
                              </w:numPr>
                              <w:tabs>
                                <w:tab w:val="left" w:pos="523"/>
                                <w:tab w:val="left" w:pos="524"/>
                              </w:tabs>
                              <w:ind w:hanging="421"/>
                            </w:pPr>
                            <w:r>
                              <w:rPr>
                                <w:spacing w:val="-3"/>
                              </w:rPr>
                              <w:t>客户当日总资产总负债数据。</w:t>
                            </w:r>
                          </w:p>
                        </w:txbxContent>
                      </wps:txbx>
                      <wps:bodyPr lIns="0" tIns="0" rIns="0" bIns="0" upright="1"/>
                    </wps:wsp>
                  </a:graphicData>
                </a:graphic>
              </wp:anchor>
            </w:drawing>
          </mc:Choice>
          <mc:Fallback>
            <w:pict>
              <v:shape id="文本框 55" o:spid="_x0000_s1026" o:spt="202" type="#_x0000_t202" style="position:absolute;left:0pt;margin-left:84.6pt;margin-top:7.3pt;height:48.4pt;width:426.2pt;mso-position-horizontal-relative:page;mso-wrap-distance-bottom:0pt;mso-wrap-distance-top:0pt;z-index:-251622400;mso-width-relative:page;mso-height-relative:page;" filled="f" stroked="t" coordsize="21600,21600" o:gfxdata="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kZGx1gAAAAsBAAAPAAAAAAAAAAEAIAAAACIAAABkcnMvZG93bnJldi54&#10;bWxQSwECFAAUAAAACACHTuJAo4ROl/wBAADlAwAADgAAAAAAAAABACAAAAAlAQAAZHJzL2Uyb0Rv&#10;Yy54bWxQSwUGAAAAAAYABgBZAQAAkwU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41"/>
                        </w:numPr>
                        <w:tabs>
                          <w:tab w:val="left" w:pos="523"/>
                          <w:tab w:val="left" w:pos="524"/>
                        </w:tabs>
                        <w:ind w:hanging="421"/>
                      </w:pPr>
                      <w:r>
                        <w:rPr>
                          <w:spacing w:val="-3"/>
                        </w:rPr>
                        <w:t>客户当日总资产总负债数据。</w:t>
                      </w:r>
                    </w:p>
                  </w:txbxContent>
                </v:textbox>
                <w10:wrap type="topAndBottom"/>
              </v:shape>
            </w:pict>
          </mc:Fallback>
        </mc:AlternateContent>
      </w:r>
    </w:p>
    <w:p>
      <w:pPr>
        <w:pStyle w:val="5"/>
        <w:spacing w:before="2"/>
        <w:rPr>
          <w:sz w:val="16"/>
        </w:rPr>
      </w:pPr>
    </w:p>
    <w:p>
      <w:pPr>
        <w:pStyle w:val="12"/>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10"/>
        <w:tblW w:w="8649" w:type="dxa"/>
        <w:tblInd w:w="37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800"/>
        <w:gridCol w:w="10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6" w:hRule="atLeast"/>
        </w:trPr>
        <w:tc>
          <w:tcPr>
            <w:tcW w:w="566" w:type="dxa"/>
            <w:tcBorders>
              <w:bottom w:val="single" w:color="000000" w:sz="6" w:space="0"/>
              <w:right w:val="single" w:color="000000" w:sz="6" w:space="0"/>
            </w:tcBorders>
            <w:shd w:val="clear" w:color="auto" w:fill="DFDFDF"/>
          </w:tcPr>
          <w:p>
            <w:pPr>
              <w:pStyle w:val="13"/>
              <w:spacing w:before="25"/>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spacing w:before="1"/>
              <w:ind w:left="319"/>
              <w:rPr>
                <w:b/>
                <w:sz w:val="21"/>
              </w:rPr>
            </w:pPr>
            <w:r>
              <w:rPr>
                <w:b/>
                <w:sz w:val="21"/>
              </w:rPr>
              <w:t>字段名</w:t>
            </w:r>
          </w:p>
        </w:tc>
        <w:tc>
          <w:tcPr>
            <w:tcW w:w="1800"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spacing w:before="1"/>
              <w:ind w:left="425"/>
              <w:rPr>
                <w:b/>
                <w:sz w:val="21"/>
              </w:rPr>
            </w:pPr>
            <w:r>
              <w:rPr>
                <w:b/>
                <w:sz w:val="21"/>
              </w:rPr>
              <w:t>字段描述</w:t>
            </w:r>
          </w:p>
        </w:tc>
        <w:tc>
          <w:tcPr>
            <w:tcW w:w="1036"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spacing w:before="1"/>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5"/>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
              <w:rPr>
                <w:sz w:val="14"/>
              </w:rPr>
            </w:pPr>
          </w:p>
          <w:p>
            <w:pPr>
              <w:pStyle w:val="13"/>
              <w:spacing w:before="1"/>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ZQGSDM</w:t>
            </w:r>
          </w:p>
        </w:tc>
        <w:tc>
          <w:tcPr>
            <w:tcW w:w="18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证券公司代码</w:t>
            </w:r>
          </w:p>
        </w:tc>
        <w:tc>
          <w:tcPr>
            <w:tcW w:w="10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7" w:hRule="atLeast"/>
        </w:trPr>
        <w:tc>
          <w:tcPr>
            <w:tcW w:w="566" w:type="dxa"/>
            <w:tcBorders>
              <w:top w:val="single" w:color="000000" w:sz="6" w:space="0"/>
              <w:bottom w:val="single" w:color="000000" w:sz="6" w:space="0"/>
              <w:right w:val="single" w:color="000000" w:sz="6" w:space="0"/>
            </w:tcBorders>
          </w:tcPr>
          <w:p>
            <w:pPr>
              <w:pStyle w:val="13"/>
              <w:spacing w:before="99"/>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KHDM</w:t>
            </w:r>
          </w:p>
        </w:tc>
        <w:tc>
          <w:tcPr>
            <w:tcW w:w="1800" w:type="dxa"/>
            <w:tcBorders>
              <w:top w:val="single" w:color="000000" w:sz="6" w:space="0"/>
              <w:left w:val="single" w:color="000000" w:sz="6" w:space="0"/>
              <w:bottom w:val="single" w:color="000000" w:sz="6" w:space="0"/>
              <w:right w:val="single" w:color="000000" w:sz="6" w:space="0"/>
            </w:tcBorders>
          </w:tcPr>
          <w:p>
            <w:pPr>
              <w:pStyle w:val="13"/>
              <w:spacing w:before="99"/>
              <w:ind w:left="98"/>
              <w:rPr>
                <w:sz w:val="21"/>
              </w:rPr>
            </w:pPr>
            <w:r>
              <w:rPr>
                <w:sz w:val="21"/>
              </w:rPr>
              <w:t>客户代码</w:t>
            </w:r>
          </w:p>
        </w:tc>
        <w:tc>
          <w:tcPr>
            <w:tcW w:w="1036" w:type="dxa"/>
            <w:tcBorders>
              <w:top w:val="single" w:color="000000" w:sz="6" w:space="0"/>
              <w:left w:val="single" w:color="000000" w:sz="6" w:space="0"/>
              <w:bottom w:val="single" w:color="000000" w:sz="6" w:space="0"/>
              <w:right w:val="single" w:color="000000" w:sz="6" w:space="0"/>
            </w:tcBorders>
          </w:tcPr>
          <w:p>
            <w:pPr>
              <w:pStyle w:val="13"/>
              <w:spacing w:before="99"/>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9"/>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99"/>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3"/>
              <w:spacing w:before="9"/>
              <w:rPr>
                <w:sz w:val="28"/>
              </w:rPr>
            </w:pPr>
          </w:p>
          <w:p>
            <w:pPr>
              <w:pStyle w:val="13"/>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9"/>
              <w:rPr>
                <w:sz w:val="28"/>
              </w:rPr>
            </w:pPr>
          </w:p>
          <w:p>
            <w:pPr>
              <w:pStyle w:val="13"/>
              <w:ind w:left="98"/>
              <w:rPr>
                <w:sz w:val="21"/>
              </w:rPr>
            </w:pPr>
            <w:r>
              <w:rPr>
                <w:sz w:val="21"/>
              </w:rPr>
              <w:t>BZ</w:t>
            </w:r>
          </w:p>
        </w:tc>
        <w:tc>
          <w:tcPr>
            <w:tcW w:w="1800" w:type="dxa"/>
            <w:tcBorders>
              <w:top w:val="single" w:color="000000" w:sz="6" w:space="0"/>
              <w:left w:val="single" w:color="000000" w:sz="6" w:space="0"/>
              <w:bottom w:val="single" w:color="000000" w:sz="6" w:space="0"/>
              <w:right w:val="single" w:color="000000" w:sz="6" w:space="0"/>
            </w:tcBorders>
          </w:tcPr>
          <w:p>
            <w:pPr>
              <w:pStyle w:val="13"/>
              <w:spacing w:before="9"/>
              <w:rPr>
                <w:sz w:val="28"/>
              </w:rPr>
            </w:pPr>
          </w:p>
          <w:p>
            <w:pPr>
              <w:pStyle w:val="13"/>
              <w:ind w:left="98"/>
              <w:rPr>
                <w:sz w:val="21"/>
              </w:rPr>
            </w:pPr>
            <w:r>
              <w:rPr>
                <w:sz w:val="21"/>
              </w:rPr>
              <w:t>币种</w:t>
            </w:r>
          </w:p>
        </w:tc>
        <w:tc>
          <w:tcPr>
            <w:tcW w:w="1036" w:type="dxa"/>
            <w:tcBorders>
              <w:top w:val="single" w:color="000000" w:sz="6" w:space="0"/>
              <w:left w:val="single" w:color="000000" w:sz="6" w:space="0"/>
              <w:bottom w:val="single" w:color="000000" w:sz="6" w:space="0"/>
              <w:right w:val="single" w:color="000000" w:sz="6" w:space="0"/>
            </w:tcBorders>
          </w:tcPr>
          <w:p>
            <w:pPr>
              <w:pStyle w:val="13"/>
              <w:spacing w:before="9"/>
              <w:rPr>
                <w:sz w:val="28"/>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9"/>
              <w:rPr>
                <w:sz w:val="2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5"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2"/>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ZJYE</w:t>
            </w:r>
          </w:p>
        </w:tc>
        <w:tc>
          <w:tcPr>
            <w:tcW w:w="18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资金余额</w:t>
            </w:r>
          </w:p>
        </w:tc>
        <w:tc>
          <w:tcPr>
            <w:tcW w:w="1036" w:type="dxa"/>
            <w:tcBorders>
              <w:top w:val="single" w:color="000000" w:sz="6" w:space="0"/>
              <w:left w:val="single" w:color="000000" w:sz="6" w:space="0"/>
              <w:bottom w:val="single" w:color="000000" w:sz="6" w:space="0"/>
              <w:right w:val="single" w:color="000000" w:sz="6" w:space="0"/>
            </w:tcBorders>
          </w:tcPr>
          <w:p>
            <w:pPr>
              <w:pStyle w:val="13"/>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可为负数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6" w:space="0"/>
              <w:right w:val="single" w:color="000000" w:sz="6" w:space="0"/>
            </w:tcBorders>
          </w:tcPr>
          <w:p>
            <w:pPr>
              <w:pStyle w:val="13"/>
              <w:spacing w:before="23"/>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3"/>
              <w:ind w:left="98"/>
              <w:rPr>
                <w:sz w:val="21"/>
              </w:rPr>
            </w:pPr>
            <w:r>
              <w:rPr>
                <w:sz w:val="21"/>
              </w:rPr>
              <w:t>WDZZJ</w:t>
            </w:r>
          </w:p>
        </w:tc>
        <w:tc>
          <w:tcPr>
            <w:tcW w:w="1800" w:type="dxa"/>
            <w:tcBorders>
              <w:top w:val="single" w:color="000000" w:sz="6" w:space="0"/>
              <w:left w:val="single" w:color="000000" w:sz="6" w:space="0"/>
              <w:bottom w:val="single" w:color="000000" w:sz="6" w:space="0"/>
              <w:right w:val="single" w:color="000000" w:sz="6" w:space="0"/>
            </w:tcBorders>
          </w:tcPr>
          <w:p>
            <w:pPr>
              <w:pStyle w:val="13"/>
              <w:spacing w:before="23"/>
              <w:ind w:left="98"/>
              <w:rPr>
                <w:sz w:val="21"/>
              </w:rPr>
            </w:pPr>
            <w:r>
              <w:rPr>
                <w:sz w:val="21"/>
              </w:rPr>
              <w:t>未到账资金</w:t>
            </w:r>
          </w:p>
        </w:tc>
        <w:tc>
          <w:tcPr>
            <w:tcW w:w="1036" w:type="dxa"/>
            <w:tcBorders>
              <w:top w:val="single" w:color="000000" w:sz="6" w:space="0"/>
              <w:left w:val="single" w:color="000000" w:sz="6" w:space="0"/>
              <w:bottom w:val="single" w:color="000000" w:sz="6" w:space="0"/>
              <w:right w:val="single" w:color="000000" w:sz="6" w:space="0"/>
            </w:tcBorders>
          </w:tcPr>
          <w:p>
            <w:pPr>
              <w:pStyle w:val="13"/>
              <w:spacing w:before="2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3"/>
              <w:spacing w:before="22"/>
              <w:ind w:left="220"/>
              <w:jc w:val="both"/>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ZQSZ</w:t>
            </w:r>
          </w:p>
        </w:tc>
        <w:tc>
          <w:tcPr>
            <w:tcW w:w="1800" w:type="dxa"/>
            <w:tcBorders>
              <w:top w:val="single" w:color="000000" w:sz="6" w:space="0"/>
              <w:left w:val="single" w:color="000000" w:sz="6" w:space="0"/>
              <w:bottom w:val="single" w:color="000000" w:sz="6" w:space="0"/>
              <w:right w:val="single" w:color="000000" w:sz="6" w:space="0"/>
            </w:tcBorders>
          </w:tcPr>
          <w:p>
            <w:pPr>
              <w:pStyle w:val="13"/>
              <w:spacing w:before="22"/>
              <w:ind w:left="98"/>
              <w:rPr>
                <w:sz w:val="21"/>
              </w:rPr>
            </w:pPr>
            <w:r>
              <w:rPr>
                <w:sz w:val="21"/>
              </w:rPr>
              <w:t>证券市值</w:t>
            </w:r>
          </w:p>
        </w:tc>
        <w:tc>
          <w:tcPr>
            <w:tcW w:w="1036" w:type="dxa"/>
            <w:tcBorders>
              <w:top w:val="single" w:color="000000" w:sz="6" w:space="0"/>
              <w:left w:val="single" w:color="000000" w:sz="6" w:space="0"/>
              <w:bottom w:val="single" w:color="000000" w:sz="6" w:space="0"/>
              <w:right w:val="single" w:color="000000" w:sz="6" w:space="0"/>
            </w:tcBorders>
          </w:tcPr>
          <w:p>
            <w:pPr>
              <w:pStyle w:val="13"/>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3"/>
              <w:spacing w:before="23"/>
              <w:ind w:left="220"/>
              <w:jc w:val="both"/>
              <w:rPr>
                <w:sz w:val="21"/>
                <w:lang w:val="en-US"/>
              </w:rPr>
            </w:pPr>
            <w:r>
              <w:rPr>
                <w:rFonts w:hint="eastAsia"/>
                <w:sz w:val="21"/>
                <w:lang w:val="en-US"/>
              </w:rPr>
              <w:t>7</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23"/>
              <w:ind w:left="98"/>
              <w:rPr>
                <w:sz w:val="21"/>
                <w:lang w:val="en-US"/>
              </w:rPr>
            </w:pPr>
            <w:r>
              <w:rPr>
                <w:rFonts w:hint="eastAsia"/>
                <w:sz w:val="21"/>
                <w:lang w:val="en-US"/>
              </w:rPr>
              <w:t>QTDBWJZ</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3"/>
              <w:spacing w:before="23"/>
              <w:ind w:left="98"/>
              <w:rPr>
                <w:sz w:val="21"/>
              </w:rPr>
            </w:pPr>
            <w:r>
              <w:rPr>
                <w:rFonts w:hint="eastAsia"/>
                <w:sz w:val="21"/>
              </w:rPr>
              <w:t>其他担保物价值</w:t>
            </w:r>
          </w:p>
        </w:tc>
        <w:tc>
          <w:tcPr>
            <w:tcW w:w="1036" w:type="dxa"/>
            <w:tcBorders>
              <w:top w:val="single" w:color="000000" w:sz="6" w:space="0"/>
              <w:left w:val="single" w:color="000000" w:sz="6" w:space="0"/>
              <w:bottom w:val="single" w:color="000000" w:sz="6" w:space="0"/>
              <w:right w:val="single" w:color="000000" w:sz="6" w:space="0"/>
            </w:tcBorders>
          </w:tcPr>
          <w:p>
            <w:pPr>
              <w:pStyle w:val="13"/>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3"/>
              <w:spacing w:before="23"/>
              <w:ind w:left="98"/>
              <w:rPr>
                <w:rFonts w:ascii="Times New Roman"/>
                <w:sz w:val="20"/>
                <w:lang w:val="en-US"/>
              </w:rPr>
            </w:pPr>
            <w:r>
              <w:rPr>
                <w:rFonts w:hint="eastAsia" w:ascii="Times New Roman"/>
                <w:sz w:val="20"/>
              </w:rPr>
              <w:t>其他担保物是指客户维持担保比例低于最低维持担保比例时，客户经证券公司认可后提交的除现金及信用证券账户内证券以外的其他担保物，其价值根据与客户约定的估值方式计算或双方认可的估值结果确定。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220"/>
              <w:jc w:val="both"/>
              <w:rPr>
                <w:sz w:val="21"/>
                <w:lang w:val="en-US"/>
              </w:rPr>
            </w:pPr>
            <w:r>
              <w:rPr>
                <w:rFonts w:hint="eastAsia"/>
                <w:sz w:val="21"/>
                <w:lang w:val="en-US"/>
              </w:rPr>
              <w:t>8</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23"/>
              <w:ind w:left="98"/>
              <w:rPr>
                <w:sz w:val="21"/>
              </w:rPr>
            </w:pPr>
            <w:r>
              <w:rPr>
                <w:sz w:val="21"/>
              </w:rPr>
              <w:t>RZFZ</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3"/>
              <w:spacing w:before="23"/>
              <w:ind w:left="98"/>
              <w:rPr>
                <w:sz w:val="21"/>
              </w:rPr>
            </w:pPr>
            <w:r>
              <w:rPr>
                <w:sz w:val="21"/>
              </w:rPr>
              <w:t>融资负债</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3"/>
              <w:spacing w:before="23"/>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23"/>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3"/>
              <w:spacing w:before="23"/>
              <w:ind w:left="98"/>
              <w:rPr>
                <w:rFonts w:ascii="Times New Roman"/>
                <w:sz w:val="20"/>
              </w:rPr>
            </w:pPr>
            <w:r>
              <w:rPr>
                <w:sz w:val="21"/>
              </w:rPr>
              <w:t>含利费佣金等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3"/>
              <w:spacing w:before="23"/>
              <w:ind w:left="220"/>
              <w:jc w:val="both"/>
              <w:rPr>
                <w:sz w:val="21"/>
              </w:rPr>
            </w:pPr>
            <w:r>
              <w:rPr>
                <w:rFonts w:hint="eastAsia"/>
                <w:sz w:val="21"/>
                <w:lang w:val="en-US"/>
              </w:rPr>
              <w:t>9</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RQFZ</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sz w:val="21"/>
              </w:rPr>
              <w:t>融券负债</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3"/>
              <w:spacing w:before="22"/>
              <w:ind w:left="98"/>
              <w:rPr>
                <w:sz w:val="21"/>
              </w:rPr>
            </w:pPr>
            <w:r>
              <w:rPr>
                <w:spacing w:val="-12"/>
                <w:sz w:val="21"/>
              </w:rPr>
              <w:t>含融券费用，各家公司按各自统计</w:t>
            </w:r>
          </w:p>
          <w:p>
            <w:pPr>
              <w:pStyle w:val="13"/>
              <w:spacing w:before="43"/>
              <w:ind w:left="98"/>
              <w:rPr>
                <w:rFonts w:ascii="Times New Roman"/>
                <w:sz w:val="20"/>
              </w:rPr>
            </w:pPr>
            <w:r>
              <w:rPr>
                <w:sz w:val="21"/>
              </w:rPr>
              <w:t>口径计算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2" w:hRule="atLeast"/>
        </w:trPr>
        <w:tc>
          <w:tcPr>
            <w:tcW w:w="566" w:type="dxa"/>
            <w:tcBorders>
              <w:top w:val="single" w:color="000000" w:sz="6" w:space="0"/>
              <w:bottom w:val="single" w:color="000000" w:sz="6" w:space="0"/>
              <w:right w:val="single" w:color="000000" w:sz="6" w:space="0"/>
            </w:tcBorders>
            <w:vAlign w:val="center"/>
          </w:tcPr>
          <w:p>
            <w:pPr>
              <w:pStyle w:val="13"/>
              <w:spacing w:before="178"/>
              <w:ind w:left="220"/>
              <w:jc w:val="both"/>
              <w:rPr>
                <w:sz w:val="21"/>
              </w:rPr>
            </w:pPr>
            <w:r>
              <w:rPr>
                <w:rFonts w:hint="eastAsia"/>
                <w:sz w:val="21"/>
                <w:lang w:val="en-US"/>
              </w:rPr>
              <w:t>10</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lang w:val="en-US"/>
              </w:rPr>
            </w:pPr>
            <w:r>
              <w:rPr>
                <w:rFonts w:hint="eastAsia"/>
                <w:sz w:val="21"/>
                <w:lang w:val="en-US"/>
              </w:rPr>
              <w:t>ZDWCDBBL</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98"/>
              <w:rPr>
                <w:sz w:val="21"/>
              </w:rPr>
            </w:pPr>
            <w:r>
              <w:rPr>
                <w:rFonts w:hint="eastAsia"/>
                <w:sz w:val="21"/>
              </w:rPr>
              <w:t>最低维持担保比例</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114" w:right="105"/>
              <w:jc w:val="center"/>
              <w:rPr>
                <w:sz w:val="21"/>
              </w:rPr>
            </w:pPr>
            <w:r>
              <w:rPr>
                <w:sz w:val="21"/>
              </w:rPr>
              <w:t>N(16.</w:t>
            </w:r>
            <w:r>
              <w:rPr>
                <w:rFonts w:hint="eastAsia"/>
                <w:sz w:val="21"/>
                <w:lang w:val="en-US"/>
              </w:rPr>
              <w:t>4</w:t>
            </w:r>
            <w:r>
              <w:rPr>
                <w:sz w:val="21"/>
              </w:rPr>
              <w:t>)</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3"/>
              <w:spacing w:before="43"/>
              <w:ind w:left="98"/>
              <w:rPr>
                <w:rFonts w:ascii="Times New Roman"/>
                <w:sz w:val="20"/>
              </w:rPr>
            </w:pPr>
            <w:r>
              <w:rPr>
                <w:rFonts w:hint="eastAsia"/>
                <w:spacing w:val="-12"/>
                <w:sz w:val="21"/>
              </w:rPr>
              <w:t>与客户约定的最低维持担保比例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3"/>
              <w:spacing w:before="25"/>
              <w:ind w:left="220"/>
              <w:jc w:val="both"/>
              <w:rPr>
                <w:sz w:val="21"/>
              </w:rPr>
            </w:pPr>
            <w:r>
              <w:rPr>
                <w:rFonts w:hint="eastAsia"/>
                <w:sz w:val="21"/>
                <w:lang w:val="en-US"/>
              </w:rPr>
              <w:t>11</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25"/>
              <w:ind w:left="98"/>
              <w:rPr>
                <w:sz w:val="21"/>
              </w:rPr>
            </w:pPr>
            <w:r>
              <w:rPr>
                <w:sz w:val="21"/>
              </w:rPr>
              <w:t>WCDBBL</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3"/>
              <w:spacing w:before="25"/>
              <w:ind w:left="98"/>
              <w:rPr>
                <w:sz w:val="21"/>
              </w:rPr>
            </w:pPr>
            <w:r>
              <w:rPr>
                <w:sz w:val="21"/>
              </w:rPr>
              <w:t>维持担保比例</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3"/>
              <w:spacing w:before="25"/>
              <w:ind w:left="114" w:right="105"/>
              <w:jc w:val="center"/>
              <w:rPr>
                <w:sz w:val="21"/>
              </w:rPr>
            </w:pPr>
            <w:r>
              <w:rPr>
                <w:sz w:val="21"/>
              </w:rPr>
              <w:t>N(16.4)</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25"/>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3"/>
              <w:spacing w:before="25"/>
              <w:ind w:left="98"/>
              <w:rPr>
                <w:rFonts w:ascii="Times New Roman"/>
                <w:sz w:val="20"/>
              </w:rPr>
            </w:pPr>
            <w:r>
              <w:rPr>
                <w:sz w:val="21"/>
              </w:rPr>
              <w:t>（4＋5+6</w:t>
            </w:r>
            <w:r>
              <w:rPr>
                <w:rFonts w:hint="eastAsia"/>
                <w:sz w:val="21"/>
                <w:lang w:val="en-US"/>
              </w:rPr>
              <w:t>+7</w:t>
            </w:r>
            <w:r>
              <w:rPr>
                <w:sz w:val="21"/>
              </w:rPr>
              <w:t>）/(8</w:t>
            </w:r>
            <w:r>
              <w:rPr>
                <w:rFonts w:hint="eastAsia"/>
                <w:sz w:val="21"/>
                <w:lang w:val="en-US"/>
              </w:rPr>
              <w:t>+9</w:t>
            </w:r>
            <w:r>
              <w:rPr>
                <w:sz w:val="21"/>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3"/>
              <w:spacing w:before="22"/>
              <w:ind w:left="167"/>
              <w:jc w:val="both"/>
              <w:rPr>
                <w:sz w:val="21"/>
              </w:rPr>
            </w:pPr>
            <w:r>
              <w:rPr>
                <w:sz w:val="21"/>
              </w:rPr>
              <w:t>1</w:t>
            </w:r>
            <w:r>
              <w:rPr>
                <w:rFonts w:hint="eastAsia"/>
                <w:sz w:val="21"/>
                <w:lang w:val="en-US"/>
              </w:rPr>
              <w:t>2</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BZJKYYE</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sz w:val="21"/>
              </w:rPr>
              <w:t>保证金可用余额</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114" w:right="105"/>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6" w:space="0"/>
            </w:tcBorders>
            <w:vAlign w:val="center"/>
          </w:tcPr>
          <w:p>
            <w:pPr>
              <w:pStyle w:val="13"/>
              <w:spacing w:before="22"/>
              <w:ind w:left="98"/>
              <w:rPr>
                <w:sz w:val="21"/>
              </w:rPr>
            </w:pPr>
            <w:r>
              <w:rPr>
                <w:sz w:val="21"/>
              </w:rPr>
              <w:t>可以为负数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vAlign w:val="center"/>
          </w:tcPr>
          <w:p>
            <w:pPr>
              <w:pStyle w:val="13"/>
              <w:spacing w:before="22"/>
              <w:ind w:left="167"/>
              <w:jc w:val="both"/>
              <w:rPr>
                <w:sz w:val="21"/>
              </w:rPr>
            </w:pPr>
            <w:r>
              <w:rPr>
                <w:sz w:val="21"/>
              </w:rPr>
              <w:t>1</w:t>
            </w:r>
            <w:r>
              <w:rPr>
                <w:rFonts w:hint="eastAsia"/>
                <w:sz w:val="21"/>
                <w:lang w:val="en-US"/>
              </w:rPr>
              <w:t>3</w:t>
            </w:r>
          </w:p>
        </w:tc>
        <w:tc>
          <w:tcPr>
            <w:tcW w:w="1279"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lang w:val="en-US"/>
              </w:rPr>
            </w:pPr>
            <w:r>
              <w:rPr>
                <w:rFonts w:hint="eastAsia"/>
                <w:sz w:val="21"/>
                <w:lang w:val="en-US"/>
              </w:rPr>
              <w:t>BZZ</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98"/>
              <w:rPr>
                <w:sz w:val="21"/>
              </w:rPr>
            </w:pPr>
            <w:r>
              <w:rPr>
                <w:rFonts w:hint="eastAsia"/>
                <w:sz w:val="21"/>
                <w:lang w:val="en-US"/>
              </w:rPr>
              <w:t>备注</w:t>
            </w:r>
          </w:p>
        </w:tc>
        <w:tc>
          <w:tcPr>
            <w:tcW w:w="1036"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112" w:right="105"/>
              <w:jc w:val="center"/>
              <w:rPr>
                <w:sz w:val="21"/>
                <w:lang w:val="en-US"/>
              </w:rPr>
            </w:pPr>
            <w:r>
              <w:rPr>
                <w:sz w:val="21"/>
              </w:rPr>
              <w:t>C</w:t>
            </w:r>
            <w:r>
              <w:rPr>
                <w:rFonts w:hint="eastAsia"/>
                <w:sz w:val="21"/>
                <w:lang w:val="en-US"/>
              </w:rPr>
              <w:t>255</w:t>
            </w:r>
          </w:p>
        </w:tc>
        <w:tc>
          <w:tcPr>
            <w:tcW w:w="708" w:type="dxa"/>
            <w:tcBorders>
              <w:top w:val="single" w:color="000000" w:sz="6" w:space="0"/>
              <w:left w:val="single" w:color="000000" w:sz="6" w:space="0"/>
              <w:bottom w:val="single" w:color="000000" w:sz="6" w:space="0"/>
              <w:right w:val="single" w:color="000000" w:sz="6" w:space="0"/>
            </w:tcBorders>
            <w:vAlign w:val="center"/>
          </w:tcPr>
          <w:p>
            <w:pPr>
              <w:pStyle w:val="13"/>
              <w:spacing w:before="22"/>
              <w:ind w:left="7"/>
              <w:jc w:val="center"/>
              <w:rPr>
                <w:sz w:val="21"/>
              </w:rPr>
            </w:pPr>
            <w:r>
              <w:rPr>
                <w:rFonts w:hint="eastAsia"/>
                <w:sz w:val="21"/>
                <w:lang w:val="en-US"/>
              </w:rPr>
              <w:t>Y</w:t>
            </w:r>
          </w:p>
        </w:tc>
        <w:tc>
          <w:tcPr>
            <w:tcW w:w="3260" w:type="dxa"/>
            <w:tcBorders>
              <w:top w:val="single" w:color="000000" w:sz="6" w:space="0"/>
              <w:left w:val="single" w:color="000000" w:sz="6" w:space="0"/>
              <w:bottom w:val="single" w:color="000000" w:sz="6" w:space="0"/>
            </w:tcBorders>
            <w:vAlign w:val="center"/>
          </w:tcPr>
          <w:p>
            <w:pPr>
              <w:pStyle w:val="13"/>
              <w:spacing w:before="22"/>
              <w:ind w:left="98"/>
              <w:rPr>
                <w:sz w:val="21"/>
                <w:lang w:val="en-US"/>
              </w:rPr>
            </w:pPr>
            <w:r>
              <w:rPr>
                <w:rFonts w:hint="eastAsia"/>
                <w:sz w:val="21"/>
              </w:rPr>
              <w:t>其他担保物明细</w:t>
            </w:r>
            <w:r>
              <w:rPr>
                <w:rFonts w:hint="eastAsia"/>
                <w:sz w:val="21"/>
                <w:lang w:val="en-US"/>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vAlign w:val="center"/>
          </w:tcPr>
          <w:p>
            <w:pPr>
              <w:pStyle w:val="13"/>
              <w:spacing w:before="22"/>
              <w:ind w:left="167"/>
              <w:jc w:val="both"/>
              <w:rPr>
                <w:sz w:val="21"/>
              </w:rPr>
            </w:pPr>
            <w:r>
              <w:rPr>
                <w:sz w:val="21"/>
              </w:rPr>
              <w:t>1</w:t>
            </w:r>
            <w:r>
              <w:rPr>
                <w:rFonts w:hint="eastAsia"/>
                <w:sz w:val="21"/>
                <w:lang w:val="en-US"/>
              </w:rPr>
              <w:t>4</w:t>
            </w:r>
          </w:p>
        </w:tc>
        <w:tc>
          <w:tcPr>
            <w:tcW w:w="1279" w:type="dxa"/>
            <w:tcBorders>
              <w:top w:val="single" w:color="000000" w:sz="6" w:space="0"/>
              <w:left w:val="single" w:color="000000" w:sz="6" w:space="0"/>
              <w:right w:val="single" w:color="000000" w:sz="6" w:space="0"/>
            </w:tcBorders>
            <w:vAlign w:val="center"/>
          </w:tcPr>
          <w:p>
            <w:pPr>
              <w:pStyle w:val="13"/>
              <w:spacing w:before="22"/>
              <w:ind w:left="98"/>
              <w:rPr>
                <w:sz w:val="21"/>
              </w:rPr>
            </w:pPr>
            <w:r>
              <w:rPr>
                <w:sz w:val="21"/>
              </w:rPr>
              <w:t>SJRQ</w:t>
            </w:r>
          </w:p>
        </w:tc>
        <w:tc>
          <w:tcPr>
            <w:tcW w:w="1800" w:type="dxa"/>
            <w:tcBorders>
              <w:top w:val="single" w:color="000000" w:sz="6" w:space="0"/>
              <w:left w:val="single" w:color="000000" w:sz="6" w:space="0"/>
              <w:right w:val="single" w:color="000000" w:sz="6" w:space="0"/>
            </w:tcBorders>
            <w:vAlign w:val="center"/>
          </w:tcPr>
          <w:p>
            <w:pPr>
              <w:pStyle w:val="13"/>
              <w:spacing w:before="22"/>
              <w:ind w:left="98"/>
              <w:rPr>
                <w:sz w:val="21"/>
              </w:rPr>
            </w:pPr>
            <w:r>
              <w:rPr>
                <w:sz w:val="21"/>
              </w:rPr>
              <w:t>数据日期</w:t>
            </w:r>
          </w:p>
        </w:tc>
        <w:tc>
          <w:tcPr>
            <w:tcW w:w="1036" w:type="dxa"/>
            <w:tcBorders>
              <w:top w:val="single" w:color="000000" w:sz="6" w:space="0"/>
              <w:left w:val="single" w:color="000000" w:sz="6" w:space="0"/>
              <w:right w:val="single" w:color="000000" w:sz="6" w:space="0"/>
            </w:tcBorders>
            <w:vAlign w:val="center"/>
          </w:tcPr>
          <w:p>
            <w:pPr>
              <w:pStyle w:val="13"/>
              <w:spacing w:before="22"/>
              <w:ind w:left="112" w:right="105"/>
              <w:jc w:val="center"/>
              <w:rPr>
                <w:sz w:val="21"/>
              </w:rPr>
            </w:pPr>
            <w:r>
              <w:rPr>
                <w:sz w:val="21"/>
              </w:rPr>
              <w:t>C8</w:t>
            </w:r>
          </w:p>
        </w:tc>
        <w:tc>
          <w:tcPr>
            <w:tcW w:w="708" w:type="dxa"/>
            <w:tcBorders>
              <w:top w:val="single" w:color="000000" w:sz="6" w:space="0"/>
              <w:left w:val="single" w:color="000000" w:sz="6" w:space="0"/>
              <w:right w:val="single" w:color="000000" w:sz="6" w:space="0"/>
            </w:tcBorders>
            <w:vAlign w:val="center"/>
          </w:tcPr>
          <w:p>
            <w:pPr>
              <w:pStyle w:val="13"/>
              <w:spacing w:before="22"/>
              <w:ind w:left="7"/>
              <w:jc w:val="center"/>
              <w:rPr>
                <w:sz w:val="21"/>
              </w:rPr>
            </w:pPr>
            <w:r>
              <w:rPr>
                <w:sz w:val="21"/>
              </w:rPr>
              <w:t>N</w:t>
            </w:r>
          </w:p>
        </w:tc>
        <w:tc>
          <w:tcPr>
            <w:tcW w:w="3260" w:type="dxa"/>
            <w:tcBorders>
              <w:top w:val="single" w:color="000000" w:sz="6" w:space="0"/>
              <w:left w:val="single" w:color="000000" w:sz="6" w:space="0"/>
              <w:bottom w:val="single" w:color="000000" w:sz="4" w:space="0"/>
            </w:tcBorders>
            <w:vAlign w:val="center"/>
          </w:tcPr>
          <w:p>
            <w:pPr>
              <w:pStyle w:val="13"/>
              <w:spacing w:before="22"/>
              <w:ind w:left="98"/>
              <w:rPr>
                <w:sz w:val="21"/>
              </w:rPr>
            </w:pPr>
            <w:r>
              <w:rPr>
                <w:sz w:val="21"/>
              </w:rPr>
              <w:t>YYYYMMDD</w:t>
            </w:r>
          </w:p>
        </w:tc>
      </w:tr>
    </w:tbl>
    <w:p>
      <w:pPr>
        <w:pStyle w:val="5"/>
        <w:spacing w:before="12"/>
        <w:rPr>
          <w:sz w:val="2"/>
        </w:rPr>
      </w:pPr>
    </w:p>
    <w:p>
      <w:pPr>
        <w:pStyle w:val="5"/>
        <w:spacing w:before="4"/>
        <w:ind w:left="360"/>
      </w:pPr>
      <w:r>
        <w:t>数据说明：</w:t>
      </w:r>
    </w:p>
    <w:p>
      <w:pPr>
        <w:pStyle w:val="5"/>
        <w:numPr>
          <w:ilvl w:val="0"/>
          <w:numId w:val="42"/>
        </w:numPr>
        <w:spacing w:before="43"/>
        <w:ind w:left="360"/>
        <w:rPr>
          <w:lang w:val="en-US"/>
        </w:rPr>
      </w:pPr>
      <w:r>
        <w:rPr>
          <w:rFonts w:hint="eastAsia"/>
        </w:rPr>
        <w:t>其他担保物价值</w:t>
      </w:r>
      <w:r>
        <w:rPr>
          <w:rFonts w:hint="eastAsia"/>
          <w:lang w:val="en-US"/>
        </w:rPr>
        <w:t>只填写计入客户维持担保比例的价值，不计入客户维持担保比例计算的不在本报表报送范围。</w:t>
      </w:r>
    </w:p>
    <w:p>
      <w:pPr>
        <w:pStyle w:val="5"/>
        <w:numPr>
          <w:ilvl w:val="0"/>
          <w:numId w:val="42"/>
        </w:numPr>
        <w:spacing w:before="43"/>
        <w:ind w:left="360"/>
        <w:rPr>
          <w:lang w:val="en-US"/>
        </w:rPr>
      </w:pPr>
      <w:r>
        <w:rPr>
          <w:rFonts w:hint="eastAsia"/>
          <w:lang w:val="en-US"/>
        </w:rPr>
        <w:t>若备注内容超过字段限制，证券公司可视情况进行汇总报送。</w:t>
      </w:r>
    </w:p>
    <w:p>
      <w:pPr>
        <w:pStyle w:val="5"/>
        <w:rPr>
          <w:sz w:val="20"/>
        </w:rPr>
      </w:pPr>
    </w:p>
    <w:p>
      <w:pPr>
        <w:pStyle w:val="12"/>
        <w:numPr>
          <w:ilvl w:val="1"/>
          <w:numId w:val="1"/>
        </w:numPr>
        <w:tabs>
          <w:tab w:val="left" w:pos="1062"/>
        </w:tabs>
        <w:spacing w:before="199"/>
        <w:ind w:left="1061" w:hanging="702"/>
        <w:jc w:val="left"/>
        <w:rPr>
          <w:sz w:val="28"/>
        </w:rPr>
      </w:pPr>
      <w:r>
        <w:rPr>
          <w:spacing w:val="-3"/>
          <w:sz w:val="28"/>
        </w:rPr>
        <w:t>客户-证券成交明细记录</w:t>
      </w:r>
    </w:p>
    <w:p>
      <w:pPr>
        <w:pStyle w:val="5"/>
        <w:spacing w:before="8"/>
        <w:rPr>
          <w:sz w:val="20"/>
        </w:rPr>
      </w:pPr>
    </w:p>
    <w:p>
      <w:pPr>
        <w:pStyle w:val="12"/>
        <w:numPr>
          <w:ilvl w:val="2"/>
          <w:numId w:val="1"/>
        </w:numPr>
        <w:tabs>
          <w:tab w:val="left" w:pos="1342"/>
        </w:tabs>
        <w:spacing w:before="1"/>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6128" behindDoc="1" locked="0" layoutInCell="1" allowOverlap="1">
                <wp:simplePos x="0" y="0"/>
                <wp:positionH relativeFrom="page">
                  <wp:posOffset>1074420</wp:posOffset>
                </wp:positionH>
                <wp:positionV relativeFrom="paragraph">
                  <wp:posOffset>93345</wp:posOffset>
                </wp:positionV>
                <wp:extent cx="5412740" cy="614680"/>
                <wp:effectExtent l="4445" t="5080" r="12065" b="8890"/>
                <wp:wrapTopAndBottom/>
                <wp:docPr id="67" name="文本框 56"/>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rPr>
                                <w:sz w:val="27"/>
                              </w:rPr>
                            </w:pPr>
                          </w:p>
                          <w:p>
                            <w:pPr>
                              <w:pStyle w:val="5"/>
                              <w:numPr>
                                <w:ilvl w:val="0"/>
                                <w:numId w:val="43"/>
                              </w:numPr>
                              <w:tabs>
                                <w:tab w:val="left" w:pos="523"/>
                                <w:tab w:val="left" w:pos="524"/>
                              </w:tabs>
                              <w:spacing w:before="1"/>
                              <w:ind w:hanging="421"/>
                            </w:pPr>
                            <w:r>
                              <w:rPr>
                                <w:spacing w:val="-3"/>
                              </w:rPr>
                              <w:t>证券公司当日所有客户按单笔委托的成交汇总数据记录。</w:t>
                            </w:r>
                          </w:p>
                        </w:txbxContent>
                      </wps:txbx>
                      <wps:bodyPr lIns="0" tIns="0" rIns="0" bIns="0" upright="1"/>
                    </wps:wsp>
                  </a:graphicData>
                </a:graphic>
              </wp:anchor>
            </w:drawing>
          </mc:Choice>
          <mc:Fallback>
            <w:pict>
              <v:shape id="文本框 56" o:spid="_x0000_s1026" o:spt="202" type="#_x0000_t202" style="position:absolute;left:0pt;margin-left:84.6pt;margin-top:7.35pt;height:48.4pt;width:426.2pt;mso-position-horizontal-relative:page;mso-wrap-distance-bottom:0pt;mso-wrap-distance-top:0pt;z-index:-251620352;mso-width-relative:page;mso-height-relative:page;" filled="f" stroked="t" coordsize="21600,21600" o:gfxdata="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Hs++vYAAAACwEAAA8AAAAAAAAAAQAgAAAAIgAAAGRycy9kb3ducmV2&#10;LnhtbFBLAQIUABQAAAAIAIdO4kD4V9tr/AEAAOUDAAAOAAAAAAAAAAEAIAAAACcBAABkcnMvZTJv&#10;RG9jLnhtbFBLBQYAAAAABgAGAFkBAACVBQAAAAA=&#10;">
                <v:fill on="f" focussize="0,0"/>
                <v:stroke weight="0.48pt" color="#000000" linestyle="thinThin" joinstyle="miter"/>
                <v:imagedata o:title=""/>
                <o:lock v:ext="edit" aspectratio="f"/>
                <v:textbox inset="0mm,0mm,0mm,0mm">
                  <w:txbxContent>
                    <w:p>
                      <w:pPr>
                        <w:pStyle w:val="5"/>
                        <w:rPr>
                          <w:sz w:val="27"/>
                        </w:rPr>
                      </w:pPr>
                    </w:p>
                    <w:p>
                      <w:pPr>
                        <w:pStyle w:val="5"/>
                        <w:numPr>
                          <w:ilvl w:val="0"/>
                          <w:numId w:val="43"/>
                        </w:numPr>
                        <w:tabs>
                          <w:tab w:val="left" w:pos="523"/>
                          <w:tab w:val="left" w:pos="524"/>
                        </w:tabs>
                        <w:spacing w:before="1"/>
                        <w:ind w:hanging="421"/>
                      </w:pPr>
                      <w:r>
                        <w:rPr>
                          <w:spacing w:val="-3"/>
                        </w:rPr>
                        <w:t>证券公司当日所有客户按单笔委托的成交汇总数据记录。</w:t>
                      </w:r>
                    </w:p>
                  </w:txbxContent>
                </v:textbox>
                <w10:wrap type="topAndBottom"/>
              </v:shape>
            </w:pict>
          </mc:Fallback>
        </mc:AlternateContent>
      </w:r>
    </w:p>
    <w:p>
      <w:pPr>
        <w:pStyle w:val="5"/>
        <w:spacing w:before="2"/>
        <w:rPr>
          <w:sz w:val="16"/>
        </w:rPr>
      </w:pPr>
    </w:p>
    <w:p>
      <w:pPr>
        <w:pStyle w:val="12"/>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10"/>
        <w:tblW w:w="8649"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bottom w:val="single" w:color="000000" w:sz="6" w:space="0"/>
              <w:right w:val="single" w:color="000000" w:sz="6" w:space="0"/>
            </w:tcBorders>
            <w:shd w:val="clear" w:color="auto" w:fill="DFDFDF"/>
          </w:tcPr>
          <w:p>
            <w:pPr>
              <w:pStyle w:val="13"/>
              <w:spacing w:before="22"/>
              <w:ind w:left="167"/>
              <w:rPr>
                <w:b/>
                <w:sz w:val="21"/>
              </w:rPr>
            </w:pPr>
            <w:r>
              <w:rPr>
                <w:b/>
                <w:sz w:val="21"/>
              </w:rPr>
              <w:t>序</w:t>
            </w:r>
          </w:p>
          <w:p>
            <w:pPr>
              <w:pStyle w:val="13"/>
              <w:spacing w:before="43"/>
              <w:ind w:left="167"/>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19"/>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2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12" w:right="105"/>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2"/>
              <w:ind w:left="138"/>
              <w:rPr>
                <w:b/>
                <w:sz w:val="21"/>
              </w:rPr>
            </w:pPr>
            <w:r>
              <w:rPr>
                <w:b/>
                <w:sz w:val="21"/>
              </w:rPr>
              <w:t>是否</w:t>
            </w:r>
          </w:p>
          <w:p>
            <w:pPr>
              <w:pStyle w:val="13"/>
              <w:spacing w:before="43"/>
              <w:ind w:left="138"/>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78"/>
              <w:ind w:left="1393" w:right="1377"/>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z w:val="21"/>
              </w:rPr>
              <w:t>证监会确定的证券公司 8 位机构</w:t>
            </w:r>
          </w:p>
          <w:p>
            <w:pPr>
              <w:pStyle w:val="13"/>
              <w:spacing w:before="43"/>
              <w:ind w:left="98"/>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7" w:hRule="atLeast"/>
        </w:trPr>
        <w:tc>
          <w:tcPr>
            <w:tcW w:w="566" w:type="dxa"/>
            <w:tcBorders>
              <w:top w:val="single" w:color="000000" w:sz="6" w:space="0"/>
              <w:bottom w:val="single" w:color="000000" w:sz="6" w:space="0"/>
              <w:right w:val="single" w:color="000000" w:sz="6" w:space="0"/>
            </w:tcBorders>
          </w:tcPr>
          <w:p>
            <w:pPr>
              <w:pStyle w:val="13"/>
              <w:spacing w:before="101"/>
              <w:ind w:left="220"/>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01"/>
              <w:ind w:left="9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01"/>
              <w:ind w:left="9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01"/>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01"/>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01"/>
              <w:ind w:left="98"/>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220"/>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账户代码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12" w:right="105"/>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98"/>
              <w:rPr>
                <w:sz w:val="21"/>
              </w:rPr>
            </w:pPr>
            <w:r>
              <w:rPr>
                <w:spacing w:val="-3"/>
                <w:sz w:val="21"/>
              </w:rPr>
              <w:t>上海信用证券账户</w:t>
            </w:r>
          </w:p>
          <w:p>
            <w:pPr>
              <w:pStyle w:val="13"/>
              <w:spacing w:before="43"/>
              <w:ind w:left="98"/>
              <w:rPr>
                <w:spacing w:val="-3"/>
                <w:sz w:val="21"/>
                <w:lang w:val="en-US"/>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4" w:hRule="atLeast"/>
        </w:trPr>
        <w:tc>
          <w:tcPr>
            <w:tcW w:w="566" w:type="dxa"/>
            <w:tcBorders>
              <w:top w:val="single" w:color="000000" w:sz="6" w:space="0"/>
              <w:bottom w:val="single" w:color="000000" w:sz="6" w:space="0"/>
              <w:right w:val="single" w:color="000000" w:sz="6" w:space="0"/>
            </w:tcBorders>
          </w:tcPr>
          <w:p>
            <w:pPr>
              <w:pStyle w:val="13"/>
              <w:spacing w:before="11"/>
              <w:rPr>
                <w:sz w:val="28"/>
              </w:rPr>
            </w:pPr>
          </w:p>
          <w:p>
            <w:pPr>
              <w:pStyle w:val="13"/>
              <w:ind w:left="220"/>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12" w:right="105"/>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7" w:line="310" w:lineRule="atLeast"/>
              <w:ind w:left="98" w:right="1980"/>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248"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220"/>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9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9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spacing w:before="3"/>
              <w:rPr>
                <w:sz w:val="18"/>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line="278" w:lineRule="auto"/>
              <w:ind w:left="98" w:right="-29"/>
              <w:rPr>
                <w:sz w:val="21"/>
              </w:rPr>
            </w:pPr>
            <w:r>
              <w:rPr>
                <w:sz w:val="21"/>
              </w:rPr>
              <w:t>01：</w:t>
            </w:r>
            <w:r>
              <w:rPr>
                <w:spacing w:val="-11"/>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1"/>
                <w:sz w:val="21"/>
              </w:rPr>
              <w:t>07：</w:t>
            </w:r>
          </w:p>
          <w:p>
            <w:pPr>
              <w:pStyle w:val="13"/>
              <w:ind w:left="98"/>
              <w:rPr>
                <w:sz w:val="21"/>
              </w:rPr>
            </w:pPr>
            <w:r>
              <w:rPr>
                <w:sz w:val="21"/>
              </w:rPr>
              <w:t>场外开放式基金市场；99：其他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bottom w:val="single" w:color="000000" w:sz="6" w:space="0"/>
              <w:right w:val="single" w:color="000000" w:sz="6" w:space="0"/>
            </w:tcBorders>
          </w:tcPr>
          <w:p>
            <w:pPr>
              <w:pStyle w:val="13"/>
              <w:spacing w:before="25"/>
              <w:ind w:left="220"/>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JYXW</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5"/>
              <w:ind w:left="98"/>
              <w:rPr>
                <w:sz w:val="21"/>
              </w:rPr>
            </w:pPr>
            <w:r>
              <w:rPr>
                <w:sz w:val="21"/>
              </w:rPr>
              <w:t>交易席位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5"/>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5"/>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566" w:type="dxa"/>
            <w:tcBorders>
              <w:top w:val="single" w:color="000000" w:sz="6" w:space="0"/>
              <w:bottom w:val="single" w:color="000000" w:sz="6" w:space="0"/>
              <w:right w:val="single" w:color="000000" w:sz="6" w:space="0"/>
            </w:tcBorders>
          </w:tcPr>
          <w:p>
            <w:pPr>
              <w:pStyle w:val="13"/>
              <w:spacing w:before="77"/>
              <w:ind w:left="220"/>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FSRQ</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发生日期</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2" w:right="105"/>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77"/>
              <w:ind w:left="98"/>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1" w:hRule="atLeast"/>
        </w:trPr>
        <w:tc>
          <w:tcPr>
            <w:tcW w:w="566" w:type="dxa"/>
            <w:tcBorders>
              <w:top w:val="single" w:color="000000" w:sz="6" w:space="0"/>
              <w:bottom w:val="single" w:color="000000" w:sz="6" w:space="0"/>
              <w:right w:val="single" w:color="000000" w:sz="6" w:space="0"/>
            </w:tcBorders>
          </w:tcPr>
          <w:p>
            <w:pPr>
              <w:pStyle w:val="13"/>
              <w:spacing w:before="77"/>
              <w:ind w:left="220"/>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FSSJ</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77"/>
              <w:ind w:left="98"/>
              <w:rPr>
                <w:sz w:val="21"/>
              </w:rPr>
            </w:pPr>
            <w:r>
              <w:rPr>
                <w:sz w:val="21"/>
              </w:rPr>
              <w:t>发生时间</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77"/>
              <w:ind w:left="112" w:right="105"/>
              <w:jc w:val="center"/>
              <w:rPr>
                <w:sz w:val="21"/>
              </w:rPr>
            </w:pPr>
            <w:r>
              <w:rPr>
                <w:sz w:val="21"/>
              </w:rPr>
              <w:t>C6</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77"/>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77"/>
              <w:ind w:left="98"/>
              <w:rPr>
                <w:sz w:val="21"/>
              </w:rPr>
            </w:pPr>
            <w:r>
              <w:rPr>
                <w:sz w:val="21"/>
              </w:rPr>
              <w:t>委托申报时间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2186" w:hRule="atLeast"/>
        </w:trPr>
        <w:tc>
          <w:tcPr>
            <w:tcW w:w="566" w:type="dxa"/>
            <w:tcBorders>
              <w:top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14"/>
              </w:rPr>
            </w:pPr>
          </w:p>
          <w:p>
            <w:pPr>
              <w:pStyle w:val="13"/>
              <w:ind w:left="220"/>
              <w:rPr>
                <w:sz w:val="21"/>
              </w:rPr>
            </w:pPr>
            <w:r>
              <w:rPr>
                <w:sz w:val="21"/>
              </w:rPr>
              <w:t>9</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14"/>
              </w:rPr>
            </w:pPr>
          </w:p>
          <w:p>
            <w:pPr>
              <w:pStyle w:val="13"/>
              <w:ind w:left="98"/>
              <w:rPr>
                <w:sz w:val="21"/>
              </w:rPr>
            </w:pPr>
            <w:r>
              <w:rPr>
                <w:sz w:val="21"/>
              </w:rPr>
              <w:t>WTLX</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14"/>
              </w:rPr>
            </w:pPr>
          </w:p>
          <w:p>
            <w:pPr>
              <w:pStyle w:val="13"/>
              <w:ind w:left="98"/>
              <w:rPr>
                <w:sz w:val="21"/>
              </w:rPr>
            </w:pPr>
            <w:r>
              <w:rPr>
                <w:sz w:val="21"/>
              </w:rPr>
              <w:t>委托类型</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14"/>
              </w:rPr>
            </w:pPr>
          </w:p>
          <w:p>
            <w:pPr>
              <w:pStyle w:val="13"/>
              <w:ind w:left="112" w:right="105"/>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rPr>
                <w:sz w:val="20"/>
              </w:rPr>
            </w:pPr>
          </w:p>
          <w:p>
            <w:pPr>
              <w:pStyle w:val="13"/>
              <w:spacing w:before="12"/>
              <w:rPr>
                <w:sz w:val="14"/>
              </w:rPr>
            </w:pPr>
          </w:p>
          <w:p>
            <w:pPr>
              <w:pStyle w:val="13"/>
              <w:ind w:left="7"/>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5"/>
              <w:ind w:left="98"/>
              <w:rPr>
                <w:sz w:val="21"/>
              </w:rPr>
            </w:pPr>
            <w:r>
              <w:rPr>
                <w:spacing w:val="-11"/>
                <w:sz w:val="21"/>
              </w:rPr>
              <w:t xml:space="preserve">普通交易 </w:t>
            </w:r>
            <w:r>
              <w:rPr>
                <w:spacing w:val="-3"/>
                <w:sz w:val="21"/>
              </w:rPr>
              <w:t>00</w:t>
            </w:r>
          </w:p>
          <w:p>
            <w:pPr>
              <w:pStyle w:val="13"/>
              <w:spacing w:before="43"/>
              <w:ind w:left="98"/>
              <w:rPr>
                <w:sz w:val="21"/>
              </w:rPr>
            </w:pPr>
            <w:r>
              <w:rPr>
                <w:spacing w:val="-11"/>
                <w:sz w:val="21"/>
              </w:rPr>
              <w:t xml:space="preserve">融资买入 </w:t>
            </w:r>
            <w:r>
              <w:rPr>
                <w:spacing w:val="-3"/>
                <w:sz w:val="21"/>
              </w:rPr>
              <w:t>01</w:t>
            </w:r>
          </w:p>
          <w:p>
            <w:pPr>
              <w:pStyle w:val="13"/>
              <w:spacing w:before="42"/>
              <w:ind w:left="98"/>
              <w:rPr>
                <w:sz w:val="21"/>
              </w:rPr>
            </w:pPr>
            <w:r>
              <w:rPr>
                <w:spacing w:val="-11"/>
                <w:sz w:val="21"/>
              </w:rPr>
              <w:t xml:space="preserve">卖券还款 </w:t>
            </w:r>
            <w:r>
              <w:rPr>
                <w:spacing w:val="-3"/>
                <w:sz w:val="21"/>
              </w:rPr>
              <w:t>02</w:t>
            </w:r>
          </w:p>
          <w:p>
            <w:pPr>
              <w:pStyle w:val="13"/>
              <w:spacing w:before="43"/>
              <w:ind w:left="98"/>
              <w:rPr>
                <w:sz w:val="21"/>
              </w:rPr>
            </w:pPr>
            <w:r>
              <w:rPr>
                <w:spacing w:val="-11"/>
                <w:sz w:val="21"/>
              </w:rPr>
              <w:t xml:space="preserve">融资平仓 </w:t>
            </w:r>
            <w:r>
              <w:rPr>
                <w:spacing w:val="-3"/>
                <w:sz w:val="21"/>
              </w:rPr>
              <w:t>03</w:t>
            </w:r>
          </w:p>
          <w:p>
            <w:pPr>
              <w:pStyle w:val="13"/>
              <w:spacing w:before="43"/>
              <w:ind w:left="98"/>
              <w:rPr>
                <w:sz w:val="21"/>
              </w:rPr>
            </w:pPr>
            <w:r>
              <w:rPr>
                <w:spacing w:val="-11"/>
                <w:sz w:val="21"/>
              </w:rPr>
              <w:t xml:space="preserve">融券卖出 </w:t>
            </w:r>
            <w:r>
              <w:rPr>
                <w:spacing w:val="-3"/>
                <w:sz w:val="21"/>
              </w:rPr>
              <w:t>04</w:t>
            </w:r>
          </w:p>
          <w:p>
            <w:pPr>
              <w:pStyle w:val="13"/>
              <w:spacing w:before="43"/>
              <w:ind w:left="98"/>
              <w:rPr>
                <w:sz w:val="21"/>
              </w:rPr>
            </w:pPr>
            <w:r>
              <w:rPr>
                <w:spacing w:val="-11"/>
                <w:sz w:val="21"/>
              </w:rPr>
              <w:t xml:space="preserve">买券还券 </w:t>
            </w:r>
            <w:r>
              <w:rPr>
                <w:spacing w:val="-3"/>
                <w:sz w:val="21"/>
              </w:rPr>
              <w:t>05</w:t>
            </w:r>
          </w:p>
          <w:p>
            <w:pPr>
              <w:pStyle w:val="13"/>
              <w:spacing w:before="44"/>
              <w:ind w:left="98"/>
              <w:rPr>
                <w:sz w:val="21"/>
              </w:rPr>
            </w:pPr>
            <w:r>
              <w:rPr>
                <w:spacing w:val="-11"/>
                <w:sz w:val="21"/>
              </w:rPr>
              <w:t xml:space="preserve">融券平仓 </w:t>
            </w:r>
            <w:r>
              <w:rPr>
                <w:spacing w:val="-3"/>
                <w:sz w:val="21"/>
              </w:rPr>
              <w:t>06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right w:val="single" w:color="000000" w:sz="6" w:space="0"/>
            </w:tcBorders>
          </w:tcPr>
          <w:p>
            <w:pPr>
              <w:pStyle w:val="13"/>
              <w:spacing w:before="22" w:line="269" w:lineRule="exact"/>
              <w:ind w:left="167"/>
              <w:rPr>
                <w:sz w:val="21"/>
              </w:rPr>
            </w:pPr>
            <w:r>
              <w:rPr>
                <w:sz w:val="21"/>
              </w:rPr>
              <w:t>10</w:t>
            </w:r>
          </w:p>
        </w:tc>
        <w:tc>
          <w:tcPr>
            <w:tcW w:w="1279" w:type="dxa"/>
            <w:tcBorders>
              <w:top w:val="single" w:color="000000" w:sz="6" w:space="0"/>
              <w:left w:val="single" w:color="000000" w:sz="6" w:space="0"/>
              <w:right w:val="single" w:color="000000" w:sz="6" w:space="0"/>
            </w:tcBorders>
          </w:tcPr>
          <w:p>
            <w:pPr>
              <w:pStyle w:val="13"/>
              <w:spacing w:before="22" w:line="269" w:lineRule="exact"/>
              <w:ind w:left="98"/>
              <w:rPr>
                <w:sz w:val="21"/>
              </w:rPr>
            </w:pPr>
            <w:r>
              <w:rPr>
                <w:sz w:val="21"/>
              </w:rPr>
              <w:t>MMLB</w:t>
            </w:r>
          </w:p>
        </w:tc>
        <w:tc>
          <w:tcPr>
            <w:tcW w:w="1700" w:type="dxa"/>
            <w:tcBorders>
              <w:top w:val="single" w:color="000000" w:sz="6" w:space="0"/>
              <w:left w:val="single" w:color="000000" w:sz="6" w:space="0"/>
              <w:right w:val="single" w:color="000000" w:sz="6" w:space="0"/>
            </w:tcBorders>
          </w:tcPr>
          <w:p>
            <w:pPr>
              <w:pStyle w:val="13"/>
              <w:spacing w:before="22" w:line="269" w:lineRule="exact"/>
              <w:ind w:left="98"/>
              <w:rPr>
                <w:sz w:val="21"/>
              </w:rPr>
            </w:pPr>
            <w:r>
              <w:rPr>
                <w:sz w:val="21"/>
              </w:rPr>
              <w:t>买卖类别</w:t>
            </w:r>
          </w:p>
        </w:tc>
        <w:tc>
          <w:tcPr>
            <w:tcW w:w="1136" w:type="dxa"/>
            <w:tcBorders>
              <w:top w:val="single" w:color="000000" w:sz="6" w:space="0"/>
              <w:left w:val="single" w:color="000000" w:sz="6" w:space="0"/>
              <w:right w:val="single" w:color="000000" w:sz="6" w:space="0"/>
            </w:tcBorders>
          </w:tcPr>
          <w:p>
            <w:pPr>
              <w:pStyle w:val="13"/>
              <w:spacing w:before="22" w:line="269" w:lineRule="exact"/>
              <w:ind w:left="112" w:right="105"/>
              <w:jc w:val="center"/>
              <w:rPr>
                <w:sz w:val="21"/>
              </w:rPr>
            </w:pPr>
            <w:r>
              <w:rPr>
                <w:sz w:val="21"/>
              </w:rPr>
              <w:t>C2</w:t>
            </w:r>
          </w:p>
        </w:tc>
        <w:tc>
          <w:tcPr>
            <w:tcW w:w="708" w:type="dxa"/>
            <w:tcBorders>
              <w:top w:val="single" w:color="000000" w:sz="6" w:space="0"/>
              <w:left w:val="single" w:color="000000" w:sz="6" w:space="0"/>
              <w:right w:val="single" w:color="000000" w:sz="6" w:space="0"/>
            </w:tcBorders>
          </w:tcPr>
          <w:p>
            <w:pPr>
              <w:pStyle w:val="13"/>
              <w:spacing w:before="22" w:line="269" w:lineRule="exact"/>
              <w:ind w:left="7"/>
              <w:jc w:val="center"/>
              <w:rPr>
                <w:sz w:val="21"/>
              </w:rPr>
            </w:pPr>
            <w:r>
              <w:rPr>
                <w:sz w:val="21"/>
              </w:rPr>
              <w:t>N</w:t>
            </w:r>
          </w:p>
        </w:tc>
        <w:tc>
          <w:tcPr>
            <w:tcW w:w="3260" w:type="dxa"/>
            <w:tcBorders>
              <w:top w:val="single" w:color="000000" w:sz="6" w:space="0"/>
              <w:left w:val="single" w:color="000000" w:sz="6" w:space="0"/>
            </w:tcBorders>
          </w:tcPr>
          <w:p>
            <w:pPr>
              <w:pStyle w:val="13"/>
              <w:spacing w:before="22" w:line="269" w:lineRule="exact"/>
              <w:ind w:left="98"/>
              <w:rPr>
                <w:sz w:val="21"/>
              </w:rPr>
            </w:pPr>
            <w:r>
              <w:rPr>
                <w:sz w:val="21"/>
              </w:rPr>
              <w:t>买入：0B</w:t>
            </w:r>
          </w:p>
        </w:tc>
      </w:tr>
    </w:tbl>
    <w:p>
      <w:pPr>
        <w:pStyle w:val="5"/>
        <w:spacing w:before="12"/>
        <w:rPr>
          <w:sz w:val="2"/>
        </w:rPr>
      </w:pPr>
    </w:p>
    <w:tbl>
      <w:tblPr>
        <w:tblStyle w:val="10"/>
        <w:tblW w:w="8649" w:type="dxa"/>
        <w:tblInd w:w="3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0"/>
        <w:gridCol w:w="1136"/>
        <w:gridCol w:w="70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5" w:hRule="atLeast"/>
        </w:trPr>
        <w:tc>
          <w:tcPr>
            <w:tcW w:w="566" w:type="dxa"/>
            <w:tcBorders>
              <w:left w:val="double" w:color="000000" w:sz="0" w:space="0"/>
            </w:tcBorders>
          </w:tcPr>
          <w:p>
            <w:pPr>
              <w:pStyle w:val="13"/>
              <w:rPr>
                <w:rFonts w:ascii="Times New Roman"/>
                <w:sz w:val="20"/>
              </w:rPr>
            </w:pPr>
          </w:p>
        </w:tc>
        <w:tc>
          <w:tcPr>
            <w:tcW w:w="1279" w:type="dxa"/>
          </w:tcPr>
          <w:p>
            <w:pPr>
              <w:pStyle w:val="13"/>
              <w:rPr>
                <w:rFonts w:ascii="Times New Roman"/>
                <w:sz w:val="20"/>
              </w:rPr>
            </w:pPr>
          </w:p>
        </w:tc>
        <w:tc>
          <w:tcPr>
            <w:tcW w:w="1700" w:type="dxa"/>
          </w:tcPr>
          <w:p>
            <w:pPr>
              <w:pStyle w:val="13"/>
              <w:rPr>
                <w:rFonts w:ascii="Times New Roman"/>
                <w:sz w:val="20"/>
              </w:rPr>
            </w:pPr>
          </w:p>
        </w:tc>
        <w:tc>
          <w:tcPr>
            <w:tcW w:w="1136" w:type="dxa"/>
          </w:tcPr>
          <w:p>
            <w:pPr>
              <w:pStyle w:val="13"/>
              <w:rPr>
                <w:rFonts w:ascii="Times New Roman"/>
                <w:sz w:val="20"/>
              </w:rPr>
            </w:pPr>
          </w:p>
        </w:tc>
        <w:tc>
          <w:tcPr>
            <w:tcW w:w="708" w:type="dxa"/>
          </w:tcPr>
          <w:p>
            <w:pPr>
              <w:pStyle w:val="13"/>
              <w:rPr>
                <w:rFonts w:ascii="Times New Roman"/>
                <w:sz w:val="20"/>
              </w:rPr>
            </w:pPr>
          </w:p>
        </w:tc>
        <w:tc>
          <w:tcPr>
            <w:tcW w:w="3260" w:type="dxa"/>
            <w:tcBorders>
              <w:right w:val="double" w:color="000000" w:sz="0" w:space="0"/>
            </w:tcBorders>
          </w:tcPr>
          <w:p>
            <w:pPr>
              <w:pStyle w:val="13"/>
              <w:spacing w:before="23"/>
              <w:ind w:left="98"/>
              <w:rPr>
                <w:sz w:val="21"/>
              </w:rPr>
            </w:pPr>
            <w:r>
              <w:rPr>
                <w:sz w:val="21"/>
              </w:rPr>
              <w:t>卖出：0S</w:t>
            </w:r>
          </w:p>
          <w:p>
            <w:pPr>
              <w:pStyle w:val="13"/>
              <w:spacing w:before="43"/>
              <w:ind w:left="98"/>
              <w:rPr>
                <w:sz w:val="21"/>
              </w:rPr>
            </w:pPr>
            <w:r>
              <w:rPr>
                <w:sz w:val="21"/>
              </w:rPr>
              <w:t>配股（增发、配债）缴款：4B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11</w:t>
            </w:r>
          </w:p>
        </w:tc>
        <w:tc>
          <w:tcPr>
            <w:tcW w:w="1279" w:type="dxa"/>
          </w:tcPr>
          <w:p>
            <w:pPr>
              <w:pStyle w:val="13"/>
              <w:spacing w:before="22"/>
              <w:ind w:left="98"/>
              <w:rPr>
                <w:sz w:val="21"/>
              </w:rPr>
            </w:pPr>
            <w:r>
              <w:rPr>
                <w:sz w:val="21"/>
              </w:rPr>
              <w:t>ZQDM</w:t>
            </w:r>
          </w:p>
        </w:tc>
        <w:tc>
          <w:tcPr>
            <w:tcW w:w="1700" w:type="dxa"/>
          </w:tcPr>
          <w:p>
            <w:pPr>
              <w:pStyle w:val="13"/>
              <w:spacing w:before="22"/>
              <w:ind w:left="98"/>
              <w:rPr>
                <w:sz w:val="21"/>
              </w:rPr>
            </w:pPr>
            <w:r>
              <w:rPr>
                <w:sz w:val="21"/>
              </w:rPr>
              <w:t>证券代码</w:t>
            </w:r>
          </w:p>
        </w:tc>
        <w:tc>
          <w:tcPr>
            <w:tcW w:w="1136" w:type="dxa"/>
          </w:tcPr>
          <w:p>
            <w:pPr>
              <w:pStyle w:val="13"/>
              <w:spacing w:before="22"/>
              <w:ind w:left="112" w:right="105"/>
              <w:jc w:val="center"/>
              <w:rPr>
                <w:sz w:val="21"/>
              </w:rPr>
            </w:pPr>
            <w:r>
              <w:rPr>
                <w:sz w:val="21"/>
              </w:rPr>
              <w:t>C6</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tcBorders>
          </w:tcPr>
          <w:p>
            <w:pPr>
              <w:pStyle w:val="13"/>
              <w:spacing w:before="25"/>
              <w:ind w:left="167"/>
              <w:rPr>
                <w:sz w:val="21"/>
              </w:rPr>
            </w:pPr>
            <w:r>
              <w:rPr>
                <w:sz w:val="21"/>
              </w:rPr>
              <w:t>12</w:t>
            </w:r>
          </w:p>
        </w:tc>
        <w:tc>
          <w:tcPr>
            <w:tcW w:w="1279" w:type="dxa"/>
          </w:tcPr>
          <w:p>
            <w:pPr>
              <w:pStyle w:val="13"/>
              <w:spacing w:before="25"/>
              <w:ind w:left="98"/>
              <w:rPr>
                <w:sz w:val="21"/>
              </w:rPr>
            </w:pPr>
            <w:r>
              <w:rPr>
                <w:sz w:val="21"/>
              </w:rPr>
              <w:t>ZQJC</w:t>
            </w:r>
          </w:p>
        </w:tc>
        <w:tc>
          <w:tcPr>
            <w:tcW w:w="1700" w:type="dxa"/>
          </w:tcPr>
          <w:p>
            <w:pPr>
              <w:pStyle w:val="13"/>
              <w:spacing w:before="25"/>
              <w:ind w:left="98"/>
              <w:rPr>
                <w:sz w:val="21"/>
              </w:rPr>
            </w:pPr>
            <w:r>
              <w:rPr>
                <w:sz w:val="21"/>
              </w:rPr>
              <w:t>证券简称</w:t>
            </w:r>
          </w:p>
        </w:tc>
        <w:tc>
          <w:tcPr>
            <w:tcW w:w="1136" w:type="dxa"/>
          </w:tcPr>
          <w:p>
            <w:pPr>
              <w:pStyle w:val="13"/>
              <w:spacing w:before="25"/>
              <w:ind w:left="112" w:right="105"/>
              <w:jc w:val="center"/>
              <w:rPr>
                <w:sz w:val="21"/>
              </w:rPr>
            </w:pPr>
            <w:r>
              <w:rPr>
                <w:sz w:val="21"/>
              </w:rPr>
              <w:t>C8</w:t>
            </w:r>
          </w:p>
        </w:tc>
        <w:tc>
          <w:tcPr>
            <w:tcW w:w="708" w:type="dxa"/>
          </w:tcPr>
          <w:p>
            <w:pPr>
              <w:pStyle w:val="13"/>
              <w:spacing w:before="25"/>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13</w:t>
            </w:r>
          </w:p>
        </w:tc>
        <w:tc>
          <w:tcPr>
            <w:tcW w:w="1279" w:type="dxa"/>
          </w:tcPr>
          <w:p>
            <w:pPr>
              <w:pStyle w:val="13"/>
              <w:spacing w:before="22"/>
              <w:ind w:left="98"/>
              <w:rPr>
                <w:sz w:val="21"/>
              </w:rPr>
            </w:pPr>
            <w:r>
              <w:rPr>
                <w:sz w:val="21"/>
              </w:rPr>
              <w:t>CJJG</w:t>
            </w:r>
          </w:p>
        </w:tc>
        <w:tc>
          <w:tcPr>
            <w:tcW w:w="1700" w:type="dxa"/>
          </w:tcPr>
          <w:p>
            <w:pPr>
              <w:pStyle w:val="13"/>
              <w:spacing w:before="22"/>
              <w:ind w:left="98"/>
              <w:rPr>
                <w:sz w:val="21"/>
              </w:rPr>
            </w:pPr>
            <w:r>
              <w:rPr>
                <w:sz w:val="21"/>
              </w:rPr>
              <w:t>成交价格</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spacing w:before="22"/>
              <w:ind w:left="98"/>
              <w:rPr>
                <w:sz w:val="21"/>
              </w:rPr>
            </w:pPr>
            <w:r>
              <w:rPr>
                <w:sz w:val="21"/>
              </w:rPr>
              <w:t>15/14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14</w:t>
            </w:r>
          </w:p>
        </w:tc>
        <w:tc>
          <w:tcPr>
            <w:tcW w:w="1279" w:type="dxa"/>
          </w:tcPr>
          <w:p>
            <w:pPr>
              <w:pStyle w:val="13"/>
              <w:spacing w:before="22"/>
              <w:ind w:left="98"/>
              <w:rPr>
                <w:sz w:val="21"/>
              </w:rPr>
            </w:pPr>
            <w:r>
              <w:rPr>
                <w:sz w:val="21"/>
              </w:rPr>
              <w:t>CJSL</w:t>
            </w:r>
          </w:p>
        </w:tc>
        <w:tc>
          <w:tcPr>
            <w:tcW w:w="1700" w:type="dxa"/>
          </w:tcPr>
          <w:p>
            <w:pPr>
              <w:pStyle w:val="13"/>
              <w:spacing w:before="22"/>
              <w:ind w:left="98"/>
              <w:rPr>
                <w:sz w:val="21"/>
              </w:rPr>
            </w:pPr>
            <w:r>
              <w:rPr>
                <w:sz w:val="21"/>
              </w:rPr>
              <w:t>成交数量</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15</w:t>
            </w:r>
          </w:p>
        </w:tc>
        <w:tc>
          <w:tcPr>
            <w:tcW w:w="1279" w:type="dxa"/>
          </w:tcPr>
          <w:p>
            <w:pPr>
              <w:pStyle w:val="13"/>
              <w:spacing w:before="22"/>
              <w:ind w:left="98"/>
              <w:rPr>
                <w:sz w:val="21"/>
              </w:rPr>
            </w:pPr>
            <w:r>
              <w:rPr>
                <w:sz w:val="21"/>
              </w:rPr>
              <w:t>CJJE</w:t>
            </w:r>
          </w:p>
        </w:tc>
        <w:tc>
          <w:tcPr>
            <w:tcW w:w="1700" w:type="dxa"/>
          </w:tcPr>
          <w:p>
            <w:pPr>
              <w:pStyle w:val="13"/>
              <w:spacing w:before="22"/>
              <w:ind w:left="98"/>
              <w:rPr>
                <w:sz w:val="21"/>
              </w:rPr>
            </w:pPr>
            <w:r>
              <w:rPr>
                <w:sz w:val="21"/>
              </w:rPr>
              <w:t>成交金额</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double" w:color="000000" w:sz="0" w:space="0"/>
            </w:tcBorders>
          </w:tcPr>
          <w:p>
            <w:pPr>
              <w:pStyle w:val="13"/>
              <w:spacing w:before="25"/>
              <w:ind w:left="167"/>
              <w:rPr>
                <w:sz w:val="21"/>
              </w:rPr>
            </w:pPr>
            <w:r>
              <w:rPr>
                <w:sz w:val="21"/>
              </w:rPr>
              <w:t>16</w:t>
            </w:r>
          </w:p>
        </w:tc>
        <w:tc>
          <w:tcPr>
            <w:tcW w:w="1279" w:type="dxa"/>
          </w:tcPr>
          <w:p>
            <w:pPr>
              <w:pStyle w:val="13"/>
              <w:spacing w:before="25"/>
              <w:ind w:left="98"/>
              <w:rPr>
                <w:sz w:val="21"/>
              </w:rPr>
            </w:pPr>
            <w:r>
              <w:rPr>
                <w:sz w:val="21"/>
              </w:rPr>
              <w:t>JYYJ</w:t>
            </w:r>
          </w:p>
        </w:tc>
        <w:tc>
          <w:tcPr>
            <w:tcW w:w="1700" w:type="dxa"/>
          </w:tcPr>
          <w:p>
            <w:pPr>
              <w:pStyle w:val="13"/>
              <w:spacing w:before="25"/>
              <w:ind w:left="98"/>
              <w:rPr>
                <w:sz w:val="21"/>
              </w:rPr>
            </w:pPr>
            <w:r>
              <w:rPr>
                <w:sz w:val="21"/>
              </w:rPr>
              <w:t>交易佣金</w:t>
            </w:r>
          </w:p>
        </w:tc>
        <w:tc>
          <w:tcPr>
            <w:tcW w:w="1136" w:type="dxa"/>
          </w:tcPr>
          <w:p>
            <w:pPr>
              <w:pStyle w:val="13"/>
              <w:spacing w:before="25"/>
              <w:ind w:left="114" w:right="105"/>
              <w:jc w:val="center"/>
              <w:rPr>
                <w:sz w:val="21"/>
              </w:rPr>
            </w:pPr>
            <w:r>
              <w:rPr>
                <w:sz w:val="21"/>
              </w:rPr>
              <w:t>N(16.2)</w:t>
            </w:r>
          </w:p>
        </w:tc>
        <w:tc>
          <w:tcPr>
            <w:tcW w:w="708" w:type="dxa"/>
          </w:tcPr>
          <w:p>
            <w:pPr>
              <w:pStyle w:val="13"/>
              <w:spacing w:before="25"/>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17</w:t>
            </w:r>
          </w:p>
        </w:tc>
        <w:tc>
          <w:tcPr>
            <w:tcW w:w="1279" w:type="dxa"/>
          </w:tcPr>
          <w:p>
            <w:pPr>
              <w:pStyle w:val="13"/>
              <w:spacing w:before="22"/>
              <w:ind w:left="98"/>
              <w:rPr>
                <w:sz w:val="21"/>
              </w:rPr>
            </w:pPr>
            <w:r>
              <w:rPr>
                <w:sz w:val="21"/>
              </w:rPr>
              <w:t>YHS</w:t>
            </w:r>
          </w:p>
        </w:tc>
        <w:tc>
          <w:tcPr>
            <w:tcW w:w="1700" w:type="dxa"/>
          </w:tcPr>
          <w:p>
            <w:pPr>
              <w:pStyle w:val="13"/>
              <w:spacing w:before="22"/>
              <w:ind w:left="98"/>
              <w:rPr>
                <w:sz w:val="21"/>
              </w:rPr>
            </w:pPr>
            <w:r>
              <w:rPr>
                <w:sz w:val="21"/>
              </w:rPr>
              <w:t>印花税</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3"/>
              <w:ind w:left="167"/>
              <w:rPr>
                <w:sz w:val="21"/>
              </w:rPr>
            </w:pPr>
            <w:r>
              <w:rPr>
                <w:sz w:val="21"/>
              </w:rPr>
              <w:t>18</w:t>
            </w:r>
          </w:p>
        </w:tc>
        <w:tc>
          <w:tcPr>
            <w:tcW w:w="1279" w:type="dxa"/>
          </w:tcPr>
          <w:p>
            <w:pPr>
              <w:pStyle w:val="13"/>
              <w:spacing w:before="23"/>
              <w:ind w:left="98"/>
              <w:rPr>
                <w:sz w:val="21"/>
              </w:rPr>
            </w:pPr>
            <w:r>
              <w:rPr>
                <w:sz w:val="21"/>
              </w:rPr>
              <w:t>GHF</w:t>
            </w:r>
          </w:p>
        </w:tc>
        <w:tc>
          <w:tcPr>
            <w:tcW w:w="1700" w:type="dxa"/>
          </w:tcPr>
          <w:p>
            <w:pPr>
              <w:pStyle w:val="13"/>
              <w:spacing w:before="23"/>
              <w:ind w:left="98"/>
              <w:rPr>
                <w:sz w:val="21"/>
              </w:rPr>
            </w:pPr>
            <w:r>
              <w:rPr>
                <w:sz w:val="21"/>
              </w:rPr>
              <w:t>过户费</w:t>
            </w:r>
          </w:p>
        </w:tc>
        <w:tc>
          <w:tcPr>
            <w:tcW w:w="1136" w:type="dxa"/>
          </w:tcPr>
          <w:p>
            <w:pPr>
              <w:pStyle w:val="13"/>
              <w:spacing w:before="23"/>
              <w:ind w:left="114" w:right="105"/>
              <w:jc w:val="center"/>
              <w:rPr>
                <w:sz w:val="21"/>
              </w:rPr>
            </w:pPr>
            <w:r>
              <w:rPr>
                <w:sz w:val="21"/>
              </w:rPr>
              <w:t>N(16.2)</w:t>
            </w:r>
          </w:p>
        </w:tc>
        <w:tc>
          <w:tcPr>
            <w:tcW w:w="708" w:type="dxa"/>
          </w:tcPr>
          <w:p>
            <w:pPr>
              <w:pStyle w:val="13"/>
              <w:spacing w:before="23"/>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tcBorders>
          </w:tcPr>
          <w:p>
            <w:pPr>
              <w:pStyle w:val="13"/>
              <w:spacing w:before="22"/>
              <w:ind w:left="167"/>
              <w:rPr>
                <w:sz w:val="21"/>
              </w:rPr>
            </w:pPr>
            <w:r>
              <w:rPr>
                <w:sz w:val="21"/>
              </w:rPr>
              <w:t>19</w:t>
            </w:r>
          </w:p>
        </w:tc>
        <w:tc>
          <w:tcPr>
            <w:tcW w:w="1279" w:type="dxa"/>
          </w:tcPr>
          <w:p>
            <w:pPr>
              <w:pStyle w:val="13"/>
              <w:spacing w:before="22"/>
              <w:ind w:left="98"/>
              <w:rPr>
                <w:sz w:val="21"/>
              </w:rPr>
            </w:pPr>
            <w:r>
              <w:rPr>
                <w:sz w:val="21"/>
              </w:rPr>
              <w:t>QTFY</w:t>
            </w:r>
          </w:p>
        </w:tc>
        <w:tc>
          <w:tcPr>
            <w:tcW w:w="1700" w:type="dxa"/>
          </w:tcPr>
          <w:p>
            <w:pPr>
              <w:pStyle w:val="13"/>
              <w:spacing w:before="22"/>
              <w:ind w:left="98"/>
              <w:rPr>
                <w:sz w:val="21"/>
              </w:rPr>
            </w:pPr>
            <w:r>
              <w:rPr>
                <w:sz w:val="21"/>
              </w:rPr>
              <w:t>其它费用</w:t>
            </w:r>
          </w:p>
        </w:tc>
        <w:tc>
          <w:tcPr>
            <w:tcW w:w="1136" w:type="dxa"/>
          </w:tcPr>
          <w:p>
            <w:pPr>
              <w:pStyle w:val="13"/>
              <w:spacing w:before="22"/>
              <w:ind w:left="114" w:right="105"/>
              <w:jc w:val="center"/>
              <w:rPr>
                <w:sz w:val="21"/>
              </w:rPr>
            </w:pPr>
            <w:r>
              <w:rPr>
                <w:sz w:val="21"/>
              </w:rPr>
              <w:t>N(16.2)</w:t>
            </w:r>
          </w:p>
        </w:tc>
        <w:tc>
          <w:tcPr>
            <w:tcW w:w="708" w:type="dxa"/>
          </w:tcPr>
          <w:p>
            <w:pPr>
              <w:pStyle w:val="13"/>
              <w:spacing w:before="22"/>
              <w:ind w:left="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5" w:hRule="atLeast"/>
        </w:trPr>
        <w:tc>
          <w:tcPr>
            <w:tcW w:w="566" w:type="dxa"/>
            <w:tcBorders>
              <w:left w:val="double" w:color="000000" w:sz="0" w:space="0"/>
            </w:tcBorders>
          </w:tcPr>
          <w:p>
            <w:pPr>
              <w:pStyle w:val="13"/>
              <w:spacing w:before="1"/>
              <w:rPr>
                <w:sz w:val="14"/>
              </w:rPr>
            </w:pPr>
          </w:p>
          <w:p>
            <w:pPr>
              <w:pStyle w:val="13"/>
              <w:ind w:left="167"/>
              <w:rPr>
                <w:sz w:val="21"/>
              </w:rPr>
            </w:pPr>
            <w:r>
              <w:rPr>
                <w:sz w:val="21"/>
              </w:rPr>
              <w:t>20</w:t>
            </w:r>
          </w:p>
        </w:tc>
        <w:tc>
          <w:tcPr>
            <w:tcW w:w="1279" w:type="dxa"/>
          </w:tcPr>
          <w:p>
            <w:pPr>
              <w:pStyle w:val="13"/>
              <w:spacing w:before="1"/>
              <w:rPr>
                <w:sz w:val="14"/>
              </w:rPr>
            </w:pPr>
          </w:p>
          <w:p>
            <w:pPr>
              <w:pStyle w:val="13"/>
              <w:ind w:left="98"/>
              <w:rPr>
                <w:sz w:val="21"/>
              </w:rPr>
            </w:pPr>
            <w:r>
              <w:rPr>
                <w:sz w:val="21"/>
              </w:rPr>
              <w:t>WTLSH</w:t>
            </w:r>
          </w:p>
        </w:tc>
        <w:tc>
          <w:tcPr>
            <w:tcW w:w="1700" w:type="dxa"/>
          </w:tcPr>
          <w:p>
            <w:pPr>
              <w:pStyle w:val="13"/>
              <w:spacing w:before="1"/>
              <w:rPr>
                <w:sz w:val="14"/>
              </w:rPr>
            </w:pPr>
          </w:p>
          <w:p>
            <w:pPr>
              <w:pStyle w:val="13"/>
              <w:ind w:left="98"/>
              <w:rPr>
                <w:sz w:val="21"/>
              </w:rPr>
            </w:pPr>
            <w:r>
              <w:rPr>
                <w:sz w:val="21"/>
              </w:rPr>
              <w:t>委托流水号</w:t>
            </w:r>
          </w:p>
        </w:tc>
        <w:tc>
          <w:tcPr>
            <w:tcW w:w="1136" w:type="dxa"/>
          </w:tcPr>
          <w:p>
            <w:pPr>
              <w:pStyle w:val="13"/>
              <w:spacing w:before="1"/>
              <w:rPr>
                <w:sz w:val="14"/>
              </w:rPr>
            </w:pPr>
          </w:p>
          <w:p>
            <w:pPr>
              <w:pStyle w:val="13"/>
              <w:ind w:left="112" w:right="105"/>
              <w:jc w:val="center"/>
              <w:rPr>
                <w:sz w:val="21"/>
              </w:rPr>
            </w:pPr>
            <w:r>
              <w:rPr>
                <w:sz w:val="21"/>
              </w:rPr>
              <w:t>C30</w:t>
            </w:r>
          </w:p>
        </w:tc>
        <w:tc>
          <w:tcPr>
            <w:tcW w:w="708" w:type="dxa"/>
          </w:tcPr>
          <w:p>
            <w:pPr>
              <w:pStyle w:val="13"/>
              <w:spacing w:before="1"/>
              <w:rPr>
                <w:sz w:val="14"/>
              </w:rPr>
            </w:pPr>
          </w:p>
          <w:p>
            <w:pPr>
              <w:pStyle w:val="13"/>
              <w:ind w:left="7"/>
              <w:jc w:val="center"/>
              <w:rPr>
                <w:sz w:val="21"/>
              </w:rPr>
            </w:pPr>
            <w:r>
              <w:rPr>
                <w:sz w:val="21"/>
              </w:rPr>
              <w:t>N</w:t>
            </w:r>
          </w:p>
        </w:tc>
        <w:tc>
          <w:tcPr>
            <w:tcW w:w="3260" w:type="dxa"/>
            <w:tcBorders>
              <w:right w:val="double" w:color="000000" w:sz="0" w:space="0"/>
            </w:tcBorders>
          </w:tcPr>
          <w:p>
            <w:pPr>
              <w:pStyle w:val="13"/>
              <w:spacing w:before="25"/>
              <w:ind w:left="98"/>
              <w:rPr>
                <w:sz w:val="21"/>
              </w:rPr>
            </w:pPr>
            <w:r>
              <w:rPr>
                <w:spacing w:val="-12"/>
                <w:sz w:val="21"/>
              </w:rPr>
              <w:t>由证券公司自行确定，需要确保不</w:t>
            </w:r>
          </w:p>
          <w:p>
            <w:pPr>
              <w:pStyle w:val="13"/>
              <w:spacing w:before="43"/>
              <w:ind w:left="98"/>
              <w:rPr>
                <w:sz w:val="21"/>
              </w:rPr>
            </w:pPr>
            <w:r>
              <w:rPr>
                <w:sz w:val="21"/>
              </w:rPr>
              <w:t>重复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double" w:color="000000" w:sz="0" w:space="0"/>
              <w:bottom w:val="double" w:color="000000" w:sz="0" w:space="0"/>
            </w:tcBorders>
          </w:tcPr>
          <w:p>
            <w:pPr>
              <w:pStyle w:val="13"/>
              <w:spacing w:before="22" w:line="269" w:lineRule="exact"/>
              <w:ind w:left="167"/>
              <w:rPr>
                <w:sz w:val="21"/>
              </w:rPr>
            </w:pPr>
            <w:r>
              <w:rPr>
                <w:sz w:val="21"/>
              </w:rPr>
              <w:t>21</w:t>
            </w:r>
          </w:p>
        </w:tc>
        <w:tc>
          <w:tcPr>
            <w:tcW w:w="1279" w:type="dxa"/>
            <w:tcBorders>
              <w:bottom w:val="double" w:color="000000" w:sz="0" w:space="0"/>
            </w:tcBorders>
          </w:tcPr>
          <w:p>
            <w:pPr>
              <w:pStyle w:val="13"/>
              <w:spacing w:before="22" w:line="269" w:lineRule="exact"/>
              <w:ind w:left="98"/>
              <w:rPr>
                <w:sz w:val="21"/>
              </w:rPr>
            </w:pPr>
            <w:r>
              <w:rPr>
                <w:sz w:val="21"/>
              </w:rPr>
              <w:t>SJRQ</w:t>
            </w:r>
          </w:p>
        </w:tc>
        <w:tc>
          <w:tcPr>
            <w:tcW w:w="1700" w:type="dxa"/>
            <w:tcBorders>
              <w:bottom w:val="double" w:color="000000" w:sz="0" w:space="0"/>
            </w:tcBorders>
          </w:tcPr>
          <w:p>
            <w:pPr>
              <w:pStyle w:val="13"/>
              <w:spacing w:before="22" w:line="269" w:lineRule="exact"/>
              <w:ind w:left="98"/>
              <w:rPr>
                <w:sz w:val="21"/>
              </w:rPr>
            </w:pPr>
            <w:r>
              <w:rPr>
                <w:sz w:val="21"/>
              </w:rPr>
              <w:t>数据日期</w:t>
            </w:r>
          </w:p>
        </w:tc>
        <w:tc>
          <w:tcPr>
            <w:tcW w:w="1136" w:type="dxa"/>
            <w:tcBorders>
              <w:bottom w:val="double" w:color="000000" w:sz="0" w:space="0"/>
            </w:tcBorders>
          </w:tcPr>
          <w:p>
            <w:pPr>
              <w:pStyle w:val="13"/>
              <w:spacing w:before="22" w:line="269" w:lineRule="exact"/>
              <w:ind w:left="112" w:right="105"/>
              <w:jc w:val="center"/>
              <w:rPr>
                <w:sz w:val="21"/>
              </w:rPr>
            </w:pPr>
            <w:r>
              <w:rPr>
                <w:sz w:val="21"/>
              </w:rPr>
              <w:t>C8</w:t>
            </w:r>
          </w:p>
        </w:tc>
        <w:tc>
          <w:tcPr>
            <w:tcW w:w="708" w:type="dxa"/>
            <w:tcBorders>
              <w:bottom w:val="double" w:color="000000" w:sz="0" w:space="0"/>
            </w:tcBorders>
          </w:tcPr>
          <w:p>
            <w:pPr>
              <w:pStyle w:val="13"/>
              <w:spacing w:before="22" w:line="269" w:lineRule="exact"/>
              <w:ind w:left="7"/>
              <w:jc w:val="center"/>
              <w:rPr>
                <w:sz w:val="21"/>
              </w:rPr>
            </w:pPr>
            <w:r>
              <w:rPr>
                <w:sz w:val="21"/>
              </w:rPr>
              <w:t>N</w:t>
            </w:r>
          </w:p>
        </w:tc>
        <w:tc>
          <w:tcPr>
            <w:tcW w:w="3260" w:type="dxa"/>
            <w:tcBorders>
              <w:bottom w:val="double" w:color="000000" w:sz="0" w:space="0"/>
              <w:right w:val="double" w:color="000000" w:sz="0" w:space="0"/>
            </w:tcBorders>
          </w:tcPr>
          <w:p>
            <w:pPr>
              <w:pStyle w:val="13"/>
              <w:spacing w:before="22" w:line="269" w:lineRule="exact"/>
              <w:ind w:left="98"/>
              <w:rPr>
                <w:sz w:val="21"/>
              </w:rPr>
            </w:pPr>
            <w:r>
              <w:rPr>
                <w:sz w:val="21"/>
              </w:rPr>
              <w:t>YYYYMMDD</w:t>
            </w:r>
          </w:p>
        </w:tc>
      </w:tr>
    </w:tbl>
    <w:p>
      <w:pPr>
        <w:pStyle w:val="5"/>
        <w:spacing w:before="33"/>
        <w:ind w:left="360"/>
      </w:pPr>
      <w:r>
        <w:t>数据说明：</w:t>
      </w:r>
    </w:p>
    <w:p>
      <w:pPr>
        <w:pStyle w:val="5"/>
        <w:spacing w:before="43"/>
        <w:ind w:left="360"/>
      </w:pPr>
      <w:r>
        <w:t>1、如分笔成交的委托，需汇总后记录此表。</w:t>
      </w:r>
    </w:p>
    <w:p>
      <w:pPr>
        <w:pStyle w:val="5"/>
        <w:rPr>
          <w:sz w:val="20"/>
        </w:rPr>
      </w:pPr>
    </w:p>
    <w:p>
      <w:pPr>
        <w:pStyle w:val="5"/>
        <w:spacing w:before="3"/>
        <w:rPr>
          <w:sz w:val="16"/>
        </w:rPr>
      </w:pPr>
    </w:p>
    <w:p>
      <w:pPr>
        <w:pStyle w:val="3"/>
        <w:numPr>
          <w:ilvl w:val="1"/>
          <w:numId w:val="1"/>
        </w:numPr>
        <w:tabs>
          <w:tab w:val="left" w:pos="1062"/>
        </w:tabs>
        <w:ind w:left="1061" w:hanging="702"/>
        <w:jc w:val="left"/>
        <w:rPr>
          <w:rFonts w:ascii="宋体" w:eastAsia="宋体"/>
        </w:rPr>
      </w:pPr>
      <w:r>
        <w:rPr>
          <w:rFonts w:hint="eastAsia" w:ascii="宋体" w:eastAsia="宋体"/>
          <w:spacing w:val="-3"/>
        </w:rPr>
        <w:t>客户-融券权益复权明细记录</w:t>
      </w:r>
    </w:p>
    <w:p>
      <w:pPr>
        <w:pStyle w:val="5"/>
        <w:spacing w:before="10"/>
        <w:rPr>
          <w:sz w:val="20"/>
        </w:rPr>
      </w:pPr>
    </w:p>
    <w:p>
      <w:pPr>
        <w:pStyle w:val="12"/>
        <w:numPr>
          <w:ilvl w:val="2"/>
          <w:numId w:val="1"/>
        </w:numPr>
        <w:tabs>
          <w:tab w:val="left" w:pos="1342"/>
        </w:tabs>
        <w:ind w:left="1342" w:hanging="982"/>
        <w:rPr>
          <w:sz w:val="28"/>
        </w:rPr>
      </w:pPr>
      <w:r>
        <w:rPr>
          <w:spacing w:val="-2"/>
          <w:sz w:val="28"/>
        </w:rPr>
        <w:t>文件说明</w:t>
      </w:r>
    </w:p>
    <w:p>
      <w:pPr>
        <w:pStyle w:val="5"/>
        <w:rPr>
          <w:sz w:val="8"/>
        </w:rPr>
      </w:pPr>
      <w:r>
        <w:rPr>
          <w:lang w:val="en-US" w:bidi="ar-SA"/>
        </w:rPr>
        <mc:AlternateContent>
          <mc:Choice Requires="wps">
            <w:drawing>
              <wp:anchor distT="0" distB="0" distL="0" distR="0" simplePos="0" relativeHeight="251697152" behindDoc="1" locked="0" layoutInCell="1" allowOverlap="1">
                <wp:simplePos x="0" y="0"/>
                <wp:positionH relativeFrom="page">
                  <wp:posOffset>1074420</wp:posOffset>
                </wp:positionH>
                <wp:positionV relativeFrom="paragraph">
                  <wp:posOffset>92710</wp:posOffset>
                </wp:positionV>
                <wp:extent cx="5412740" cy="614680"/>
                <wp:effectExtent l="4445" t="5080" r="12065" b="8890"/>
                <wp:wrapTopAndBottom/>
                <wp:docPr id="68" name="文本框 57"/>
                <wp:cNvGraphicFramePr/>
                <a:graphic xmlns:a="http://schemas.openxmlformats.org/drawingml/2006/main">
                  <a:graphicData uri="http://schemas.microsoft.com/office/word/2010/wordprocessingShape">
                    <wps:wsp>
                      <wps:cNvSpPr txBox="1"/>
                      <wps:spPr>
                        <a:xfrm>
                          <a:off x="0" y="0"/>
                          <a:ext cx="5412740" cy="614680"/>
                        </a:xfrm>
                        <a:prstGeom prst="rect">
                          <a:avLst/>
                        </a:prstGeom>
                        <a:noFill/>
                        <a:ln w="6096" cap="flat" cmpd="dbl">
                          <a:solidFill>
                            <a:srgbClr val="000000"/>
                          </a:solidFill>
                          <a:prstDash val="solid"/>
                          <a:miter/>
                          <a:headEnd type="none" w="med" len="med"/>
                          <a:tailEnd type="none" w="med" len="med"/>
                        </a:ln>
                      </wps:spPr>
                      <wps:txbx>
                        <w:txbxContent>
                          <w:p>
                            <w:pPr>
                              <w:pStyle w:val="5"/>
                              <w:spacing w:before="3"/>
                              <w:rPr>
                                <w:sz w:val="27"/>
                              </w:rPr>
                            </w:pPr>
                          </w:p>
                          <w:p>
                            <w:pPr>
                              <w:pStyle w:val="5"/>
                              <w:numPr>
                                <w:ilvl w:val="0"/>
                                <w:numId w:val="44"/>
                              </w:numPr>
                              <w:tabs>
                                <w:tab w:val="left" w:pos="523"/>
                                <w:tab w:val="left" w:pos="524"/>
                              </w:tabs>
                              <w:ind w:hanging="421"/>
                            </w:pPr>
                            <w:r>
                              <w:rPr>
                                <w:spacing w:val="-3"/>
                              </w:rPr>
                              <w:t>融券权益合约存续期间内每日报送。</w:t>
                            </w:r>
                          </w:p>
                        </w:txbxContent>
                      </wps:txbx>
                      <wps:bodyPr lIns="0" tIns="0" rIns="0" bIns="0" upright="1"/>
                    </wps:wsp>
                  </a:graphicData>
                </a:graphic>
              </wp:anchor>
            </w:drawing>
          </mc:Choice>
          <mc:Fallback>
            <w:pict>
              <v:shape id="文本框 57" o:spid="_x0000_s1026" o:spt="202" type="#_x0000_t202" style="position:absolute;left:0pt;margin-left:84.6pt;margin-top:7.3pt;height:48.4pt;width:426.2pt;mso-position-horizontal-relative:page;mso-wrap-distance-bottom:0pt;mso-wrap-distance-top:0pt;z-index:-251619328;mso-width-relative:page;mso-height-relative:page;" filled="f" stroked="t" coordsize="21600,21600" o:gfxdata="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kZGx1gAAAAsBAAAPAAAAAAAAAAEAIAAAACIAAABkcnMvZG93bnJldi54&#10;bWxQSwECFAAUAAAACACHTuJAaaJXAPwBAADlAwAADgAAAAAAAAABACAAAAAlAQAAZHJzL2Uyb0Rv&#10;Yy54bWxQSwUGAAAAAAYABgBZAQAAkwUAAAAA&#10;">
                <v:fill on="f" focussize="0,0"/>
                <v:stroke weight="0.48pt" color="#000000" linestyle="thinThin" joinstyle="miter"/>
                <v:imagedata o:title=""/>
                <o:lock v:ext="edit" aspectratio="f"/>
                <v:textbox inset="0mm,0mm,0mm,0mm">
                  <w:txbxContent>
                    <w:p>
                      <w:pPr>
                        <w:pStyle w:val="5"/>
                        <w:spacing w:before="3"/>
                        <w:rPr>
                          <w:sz w:val="27"/>
                        </w:rPr>
                      </w:pPr>
                    </w:p>
                    <w:p>
                      <w:pPr>
                        <w:pStyle w:val="5"/>
                        <w:numPr>
                          <w:ilvl w:val="0"/>
                          <w:numId w:val="44"/>
                        </w:numPr>
                        <w:tabs>
                          <w:tab w:val="left" w:pos="523"/>
                          <w:tab w:val="left" w:pos="524"/>
                        </w:tabs>
                        <w:ind w:hanging="421"/>
                      </w:pPr>
                      <w:r>
                        <w:rPr>
                          <w:spacing w:val="-3"/>
                        </w:rPr>
                        <w:t>融券权益合约存续期间内每日报送。</w:t>
                      </w:r>
                    </w:p>
                  </w:txbxContent>
                </v:textbox>
                <w10:wrap type="topAndBottom"/>
              </v:shape>
            </w:pict>
          </mc:Fallback>
        </mc:AlternateContent>
      </w:r>
    </w:p>
    <w:p>
      <w:pPr>
        <w:pStyle w:val="5"/>
        <w:spacing w:before="2"/>
        <w:rPr>
          <w:sz w:val="16"/>
        </w:rPr>
      </w:pPr>
    </w:p>
    <w:p>
      <w:pPr>
        <w:pStyle w:val="12"/>
        <w:numPr>
          <w:ilvl w:val="2"/>
          <w:numId w:val="1"/>
        </w:numPr>
        <w:tabs>
          <w:tab w:val="left" w:pos="1342"/>
        </w:tabs>
        <w:spacing w:before="62"/>
        <w:ind w:left="1342" w:hanging="982"/>
        <w:rPr>
          <w:sz w:val="28"/>
        </w:rPr>
      </w:pPr>
      <w:r>
        <w:rPr>
          <w:spacing w:val="-2"/>
          <w:sz w:val="28"/>
        </w:rPr>
        <w:t>文件内容</w:t>
      </w:r>
    </w:p>
    <w:p>
      <w:pPr>
        <w:pStyle w:val="5"/>
        <w:spacing w:before="3"/>
        <w:rPr>
          <w:sz w:val="23"/>
        </w:rPr>
      </w:pPr>
    </w:p>
    <w:tbl>
      <w:tblPr>
        <w:tblStyle w:val="10"/>
        <w:tblW w:w="8649" w:type="dxa"/>
        <w:tblInd w:w="19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2"/>
        <w:gridCol w:w="1133"/>
        <w:gridCol w:w="709"/>
        <w:gridCol w:w="32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bottom w:val="single" w:color="000000" w:sz="6" w:space="0"/>
              <w:right w:val="single" w:color="000000" w:sz="6" w:space="0"/>
            </w:tcBorders>
            <w:shd w:val="clear" w:color="auto" w:fill="DFDFDF"/>
          </w:tcPr>
          <w:p>
            <w:pPr>
              <w:pStyle w:val="13"/>
              <w:spacing w:before="24"/>
              <w:ind w:left="169"/>
              <w:rPr>
                <w:b/>
                <w:sz w:val="21"/>
              </w:rPr>
            </w:pPr>
            <w:r>
              <w:rPr>
                <w:b/>
                <w:sz w:val="21"/>
              </w:rPr>
              <w:t>序</w:t>
            </w:r>
          </w:p>
          <w:p>
            <w:pPr>
              <w:pStyle w:val="13"/>
              <w:spacing w:before="43"/>
              <w:ind w:left="169"/>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319"/>
              <w:rPr>
                <w:b/>
                <w:sz w:val="21"/>
              </w:rPr>
            </w:pPr>
            <w:r>
              <w:rPr>
                <w:b/>
                <w:sz w:val="21"/>
              </w:rPr>
              <w:t>字段名</w:t>
            </w:r>
          </w:p>
        </w:tc>
        <w:tc>
          <w:tcPr>
            <w:tcW w:w="1702"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425"/>
              <w:rPr>
                <w:b/>
                <w:sz w:val="21"/>
              </w:rPr>
            </w:pPr>
            <w:r>
              <w:rPr>
                <w:b/>
                <w:sz w:val="21"/>
              </w:rPr>
              <w:t>字段描述</w:t>
            </w:r>
          </w:p>
        </w:tc>
        <w:tc>
          <w:tcPr>
            <w:tcW w:w="1133" w:type="dxa"/>
            <w:tcBorders>
              <w:left w:val="single" w:color="000000" w:sz="6" w:space="0"/>
              <w:bottom w:val="single" w:color="000000" w:sz="6" w:space="0"/>
              <w:right w:val="single" w:color="000000" w:sz="6" w:space="0"/>
            </w:tcBorders>
            <w:shd w:val="clear" w:color="auto" w:fill="DFDFDF"/>
          </w:tcPr>
          <w:p>
            <w:pPr>
              <w:pStyle w:val="13"/>
              <w:spacing w:before="1"/>
              <w:rPr>
                <w:sz w:val="14"/>
              </w:rPr>
            </w:pPr>
          </w:p>
          <w:p>
            <w:pPr>
              <w:pStyle w:val="13"/>
              <w:ind w:left="122" w:right="112"/>
              <w:jc w:val="center"/>
              <w:rPr>
                <w:b/>
                <w:sz w:val="21"/>
              </w:rPr>
            </w:pPr>
            <w:r>
              <w:rPr>
                <w:b/>
                <w:sz w:val="21"/>
              </w:rPr>
              <w:t>数据类型</w:t>
            </w:r>
          </w:p>
        </w:tc>
        <w:tc>
          <w:tcPr>
            <w:tcW w:w="709" w:type="dxa"/>
            <w:tcBorders>
              <w:left w:val="single" w:color="000000" w:sz="6" w:space="0"/>
              <w:bottom w:val="single" w:color="000000" w:sz="6" w:space="0"/>
              <w:right w:val="single" w:color="000000" w:sz="6" w:space="0"/>
            </w:tcBorders>
            <w:shd w:val="clear" w:color="auto" w:fill="DFDFDF"/>
          </w:tcPr>
          <w:p>
            <w:pPr>
              <w:pStyle w:val="13"/>
              <w:spacing w:before="24"/>
              <w:ind w:left="139"/>
              <w:rPr>
                <w:b/>
                <w:sz w:val="21"/>
              </w:rPr>
            </w:pPr>
            <w:r>
              <w:rPr>
                <w:b/>
                <w:sz w:val="21"/>
              </w:rPr>
              <w:t>是否</w:t>
            </w:r>
          </w:p>
          <w:p>
            <w:pPr>
              <w:pStyle w:val="13"/>
              <w:spacing w:before="43"/>
              <w:ind w:left="139"/>
              <w:rPr>
                <w:b/>
                <w:sz w:val="21"/>
              </w:rPr>
            </w:pPr>
            <w:r>
              <w:rPr>
                <w:b/>
                <w:sz w:val="21"/>
              </w:rPr>
              <w:t>为空</w:t>
            </w:r>
          </w:p>
        </w:tc>
        <w:tc>
          <w:tcPr>
            <w:tcW w:w="3260" w:type="dxa"/>
            <w:tcBorders>
              <w:left w:val="single" w:color="000000" w:sz="6" w:space="0"/>
              <w:bottom w:val="single" w:color="000000" w:sz="6" w:space="0"/>
            </w:tcBorders>
            <w:shd w:val="clear" w:color="auto" w:fill="DFDFDF"/>
          </w:tcPr>
          <w:p>
            <w:pPr>
              <w:pStyle w:val="13"/>
              <w:spacing w:before="1"/>
              <w:rPr>
                <w:sz w:val="14"/>
              </w:rPr>
            </w:pPr>
          </w:p>
          <w:p>
            <w:pPr>
              <w:pStyle w:val="13"/>
              <w:ind w:left="1395" w:right="1375"/>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9"/>
              <w:ind w:left="7"/>
              <w:jc w:val="center"/>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ZQGSDM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79"/>
              <w:ind w:left="98"/>
              <w:rPr>
                <w:sz w:val="21"/>
              </w:rPr>
            </w:pPr>
            <w:r>
              <w:rPr>
                <w:sz w:val="21"/>
              </w:rPr>
              <w:t>证券公司代码</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79"/>
              <w:ind w:left="122" w:right="112"/>
              <w:jc w:val="center"/>
              <w:rPr>
                <w:sz w:val="21"/>
              </w:rPr>
            </w:pPr>
            <w:r>
              <w:rPr>
                <w:sz w:val="21"/>
              </w:rPr>
              <w:t>C8</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79"/>
              <w:ind w:left="8"/>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100"/>
              <w:rPr>
                <w:sz w:val="21"/>
              </w:rPr>
            </w:pPr>
            <w:r>
              <w:rPr>
                <w:sz w:val="21"/>
              </w:rPr>
              <w:t>证监会确定的证券公司 8 位机构</w:t>
            </w:r>
          </w:p>
          <w:p>
            <w:pPr>
              <w:pStyle w:val="13"/>
              <w:spacing w:before="44"/>
              <w:ind w:left="100"/>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7" w:hRule="atLeast"/>
        </w:trPr>
        <w:tc>
          <w:tcPr>
            <w:tcW w:w="566" w:type="dxa"/>
            <w:tcBorders>
              <w:top w:val="single" w:color="000000" w:sz="6" w:space="0"/>
              <w:bottom w:val="single" w:color="000000" w:sz="6" w:space="0"/>
              <w:right w:val="single" w:color="000000" w:sz="6" w:space="0"/>
            </w:tcBorders>
          </w:tcPr>
          <w:p>
            <w:pPr>
              <w:pStyle w:val="13"/>
              <w:spacing w:before="101"/>
              <w:ind w:left="7"/>
              <w:jc w:val="center"/>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01"/>
              <w:ind w:left="98"/>
              <w:rPr>
                <w:sz w:val="21"/>
              </w:rPr>
            </w:pPr>
            <w:r>
              <w:rPr>
                <w:sz w:val="21"/>
              </w:rPr>
              <w:t>KHDM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01"/>
              <w:ind w:left="98"/>
              <w:rPr>
                <w:sz w:val="21"/>
              </w:rPr>
            </w:pPr>
            <w:r>
              <w:rPr>
                <w:sz w:val="21"/>
              </w:rPr>
              <w:t>客户代码</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01"/>
              <w:ind w:left="122" w:right="112"/>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01"/>
              <w:ind w:left="8"/>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01"/>
              <w:ind w:left="100"/>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bottom w:val="single" w:color="000000" w:sz="6" w:space="0"/>
              <w:right w:val="single" w:color="000000" w:sz="6" w:space="0"/>
            </w:tcBorders>
          </w:tcPr>
          <w:p>
            <w:pPr>
              <w:pStyle w:val="13"/>
              <w:spacing w:before="178"/>
              <w:ind w:left="7"/>
              <w:jc w:val="center"/>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ZHDM</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78"/>
              <w:ind w:left="98"/>
              <w:rPr>
                <w:sz w:val="21"/>
              </w:rPr>
            </w:pPr>
            <w:r>
              <w:rPr>
                <w:sz w:val="21"/>
              </w:rPr>
              <w:t>账户代码</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78"/>
              <w:ind w:left="122" w:right="112"/>
              <w:jc w:val="center"/>
              <w:rPr>
                <w:sz w:val="21"/>
              </w:rPr>
            </w:pPr>
            <w:r>
              <w:rPr>
                <w:sz w:val="21"/>
              </w:rPr>
              <w:t>C20</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78"/>
              <w:ind w:left="8"/>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22"/>
              <w:ind w:left="100"/>
              <w:rPr>
                <w:sz w:val="21"/>
              </w:rPr>
            </w:pPr>
            <w:r>
              <w:rPr>
                <w:spacing w:val="-3"/>
                <w:sz w:val="21"/>
              </w:rPr>
              <w:t>上海信用证券账户</w:t>
            </w:r>
          </w:p>
          <w:p>
            <w:pPr>
              <w:pStyle w:val="13"/>
              <w:spacing w:before="43"/>
              <w:ind w:left="100"/>
              <w:rPr>
                <w:spacing w:val="-3"/>
                <w:sz w:val="21"/>
                <w:lang w:val="en-US"/>
              </w:rPr>
            </w:pPr>
            <w:r>
              <w:rPr>
                <w:spacing w:val="-3"/>
                <w:sz w:val="21"/>
              </w:rPr>
              <w:t>深圳信用证券账户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566" w:type="dxa"/>
            <w:tcBorders>
              <w:top w:val="single" w:color="000000" w:sz="6" w:space="0"/>
              <w:bottom w:val="single" w:color="000000" w:sz="6" w:space="0"/>
              <w:right w:val="single" w:color="000000" w:sz="6" w:space="0"/>
            </w:tcBorders>
          </w:tcPr>
          <w:p>
            <w:pPr>
              <w:pStyle w:val="13"/>
              <w:spacing w:before="11"/>
              <w:rPr>
                <w:sz w:val="28"/>
              </w:rPr>
            </w:pPr>
          </w:p>
          <w:p>
            <w:pPr>
              <w:pStyle w:val="13"/>
              <w:ind w:left="7"/>
              <w:jc w:val="center"/>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BZ</w:t>
            </w:r>
          </w:p>
        </w:tc>
        <w:tc>
          <w:tcPr>
            <w:tcW w:w="1702"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98"/>
              <w:rPr>
                <w:sz w:val="21"/>
              </w:rPr>
            </w:pPr>
            <w:r>
              <w:rPr>
                <w:sz w:val="21"/>
              </w:rPr>
              <w:t>币种</w:t>
            </w:r>
          </w:p>
        </w:tc>
        <w:tc>
          <w:tcPr>
            <w:tcW w:w="1133"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122" w:right="112"/>
              <w:jc w:val="center"/>
              <w:rPr>
                <w:sz w:val="21"/>
              </w:rPr>
            </w:pPr>
            <w:r>
              <w:rPr>
                <w:sz w:val="21"/>
              </w:rPr>
              <w:t>C3</w:t>
            </w:r>
          </w:p>
        </w:tc>
        <w:tc>
          <w:tcPr>
            <w:tcW w:w="709" w:type="dxa"/>
            <w:tcBorders>
              <w:top w:val="single" w:color="000000" w:sz="6" w:space="0"/>
              <w:left w:val="single" w:color="000000" w:sz="6" w:space="0"/>
              <w:bottom w:val="single" w:color="000000" w:sz="6" w:space="0"/>
              <w:right w:val="single" w:color="000000" w:sz="6" w:space="0"/>
            </w:tcBorders>
          </w:tcPr>
          <w:p>
            <w:pPr>
              <w:pStyle w:val="13"/>
              <w:spacing w:before="11"/>
              <w:rPr>
                <w:sz w:val="28"/>
              </w:rPr>
            </w:pPr>
          </w:p>
          <w:p>
            <w:pPr>
              <w:pStyle w:val="13"/>
              <w:ind w:left="8"/>
              <w:jc w:val="center"/>
              <w:rPr>
                <w:sz w:val="21"/>
              </w:rPr>
            </w:pPr>
            <w:r>
              <w:rPr>
                <w:sz w:val="21"/>
              </w:rPr>
              <w:t>N</w:t>
            </w:r>
          </w:p>
        </w:tc>
        <w:tc>
          <w:tcPr>
            <w:tcW w:w="3260" w:type="dxa"/>
            <w:tcBorders>
              <w:top w:val="single" w:color="000000" w:sz="6" w:space="0"/>
              <w:left w:val="single" w:color="000000" w:sz="6" w:space="0"/>
              <w:bottom w:val="single" w:color="000000" w:sz="6" w:space="0"/>
            </w:tcBorders>
          </w:tcPr>
          <w:p>
            <w:pPr>
              <w:pStyle w:val="13"/>
              <w:spacing w:before="17" w:line="310" w:lineRule="atLeast"/>
              <w:ind w:left="100" w:right="1978"/>
              <w:rPr>
                <w:sz w:val="21"/>
              </w:rPr>
            </w:pPr>
            <w:r>
              <w:rPr>
                <w:sz w:val="21"/>
              </w:rPr>
              <w:t>CNY：人民币USD：美元HKD：港币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bottom w:val="single" w:color="000000" w:sz="4" w:space="0"/>
              <w:right w:val="single" w:color="000000" w:sz="6" w:space="0"/>
            </w:tcBorders>
          </w:tcPr>
          <w:p>
            <w:pPr>
              <w:pStyle w:val="13"/>
              <w:spacing w:before="22"/>
              <w:ind w:left="7"/>
              <w:jc w:val="center"/>
              <w:rPr>
                <w:sz w:val="21"/>
              </w:rPr>
            </w:pPr>
            <w:r>
              <w:rPr>
                <w:sz w:val="21"/>
              </w:rPr>
              <w:t>5</w:t>
            </w:r>
          </w:p>
        </w:tc>
        <w:tc>
          <w:tcPr>
            <w:tcW w:w="1279" w:type="dxa"/>
            <w:tcBorders>
              <w:top w:val="single" w:color="000000" w:sz="6" w:space="0"/>
              <w:left w:val="single" w:color="000000" w:sz="6" w:space="0"/>
              <w:bottom w:val="single" w:color="000000" w:sz="4" w:space="0"/>
              <w:right w:val="single" w:color="000000" w:sz="6" w:space="0"/>
            </w:tcBorders>
          </w:tcPr>
          <w:p>
            <w:pPr>
              <w:pStyle w:val="13"/>
              <w:spacing w:before="22"/>
              <w:ind w:left="98"/>
              <w:rPr>
                <w:sz w:val="21"/>
              </w:rPr>
            </w:pPr>
            <w:r>
              <w:rPr>
                <w:sz w:val="21"/>
              </w:rPr>
              <w:t>FSRQ</w:t>
            </w:r>
          </w:p>
        </w:tc>
        <w:tc>
          <w:tcPr>
            <w:tcW w:w="1702" w:type="dxa"/>
            <w:tcBorders>
              <w:top w:val="single" w:color="000000" w:sz="6" w:space="0"/>
              <w:left w:val="single" w:color="000000" w:sz="6" w:space="0"/>
              <w:bottom w:val="single" w:color="000000" w:sz="4" w:space="0"/>
              <w:right w:val="single" w:color="000000" w:sz="6" w:space="0"/>
            </w:tcBorders>
          </w:tcPr>
          <w:p>
            <w:pPr>
              <w:pStyle w:val="13"/>
              <w:spacing w:before="22"/>
              <w:ind w:left="98"/>
              <w:rPr>
                <w:sz w:val="21"/>
              </w:rPr>
            </w:pPr>
            <w:r>
              <w:rPr>
                <w:sz w:val="21"/>
              </w:rPr>
              <w:t>发生日期</w:t>
            </w:r>
          </w:p>
        </w:tc>
        <w:tc>
          <w:tcPr>
            <w:tcW w:w="1133" w:type="dxa"/>
            <w:tcBorders>
              <w:top w:val="single" w:color="000000" w:sz="6" w:space="0"/>
              <w:left w:val="single" w:color="000000" w:sz="6" w:space="0"/>
              <w:bottom w:val="single" w:color="000000" w:sz="4" w:space="0"/>
              <w:right w:val="single" w:color="000000" w:sz="6" w:space="0"/>
            </w:tcBorders>
          </w:tcPr>
          <w:p>
            <w:pPr>
              <w:pStyle w:val="13"/>
              <w:spacing w:before="22"/>
              <w:ind w:left="122" w:right="112"/>
              <w:jc w:val="center"/>
              <w:rPr>
                <w:sz w:val="21"/>
              </w:rPr>
            </w:pPr>
            <w:r>
              <w:rPr>
                <w:sz w:val="21"/>
              </w:rPr>
              <w:t>C8</w:t>
            </w:r>
          </w:p>
        </w:tc>
        <w:tc>
          <w:tcPr>
            <w:tcW w:w="709" w:type="dxa"/>
            <w:tcBorders>
              <w:top w:val="single" w:color="000000" w:sz="6" w:space="0"/>
              <w:left w:val="single" w:color="000000" w:sz="6" w:space="0"/>
              <w:bottom w:val="single" w:color="000000" w:sz="4" w:space="0"/>
              <w:right w:val="single" w:color="000000" w:sz="6" w:space="0"/>
            </w:tcBorders>
          </w:tcPr>
          <w:p>
            <w:pPr>
              <w:pStyle w:val="13"/>
              <w:spacing w:before="22"/>
              <w:ind w:left="8"/>
              <w:jc w:val="center"/>
              <w:rPr>
                <w:sz w:val="21"/>
              </w:rPr>
            </w:pPr>
            <w:r>
              <w:rPr>
                <w:sz w:val="21"/>
              </w:rPr>
              <w:t>N</w:t>
            </w:r>
          </w:p>
        </w:tc>
        <w:tc>
          <w:tcPr>
            <w:tcW w:w="3260" w:type="dxa"/>
            <w:tcBorders>
              <w:top w:val="single" w:color="000000" w:sz="6" w:space="0"/>
              <w:left w:val="single" w:color="000000" w:sz="6" w:space="0"/>
              <w:bottom w:val="single" w:color="000000" w:sz="4" w:space="0"/>
            </w:tcBorders>
          </w:tcPr>
          <w:p>
            <w:pPr>
              <w:pStyle w:val="13"/>
              <w:spacing w:before="22"/>
              <w:ind w:left="100"/>
              <w:rPr>
                <w:sz w:val="21"/>
              </w:rPr>
            </w:pPr>
            <w:r>
              <w:rPr>
                <w:sz w:val="21"/>
              </w:rPr>
              <w:t>YYYYMMDD</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719" w:hRule="atLeast"/>
        </w:trPr>
        <w:tc>
          <w:tcPr>
            <w:tcW w:w="566" w:type="dxa"/>
            <w:tcBorders>
              <w:top w:val="single" w:color="000000" w:sz="4" w:space="0"/>
              <w:bottom w:val="single" w:color="000000" w:sz="6" w:space="0"/>
              <w:right w:val="single" w:color="000000" w:sz="6" w:space="0"/>
            </w:tcBorders>
          </w:tcPr>
          <w:p>
            <w:pPr>
              <w:pStyle w:val="13"/>
              <w:spacing w:before="9"/>
              <w:rPr>
                <w:sz w:val="17"/>
              </w:rPr>
            </w:pPr>
          </w:p>
          <w:p>
            <w:pPr>
              <w:pStyle w:val="13"/>
              <w:ind w:left="7"/>
              <w:jc w:val="center"/>
              <w:rPr>
                <w:sz w:val="21"/>
              </w:rPr>
            </w:pPr>
            <w:r>
              <w:rPr>
                <w:sz w:val="21"/>
              </w:rPr>
              <w:t>6</w:t>
            </w:r>
          </w:p>
        </w:tc>
        <w:tc>
          <w:tcPr>
            <w:tcW w:w="1279" w:type="dxa"/>
            <w:tcBorders>
              <w:top w:val="single" w:color="000000" w:sz="4" w:space="0"/>
              <w:left w:val="single" w:color="000000" w:sz="6" w:space="0"/>
              <w:bottom w:val="single" w:color="000000" w:sz="6" w:space="0"/>
              <w:right w:val="single" w:color="000000" w:sz="6" w:space="0"/>
            </w:tcBorders>
          </w:tcPr>
          <w:p>
            <w:pPr>
              <w:pStyle w:val="13"/>
              <w:spacing w:before="9"/>
              <w:rPr>
                <w:sz w:val="17"/>
              </w:rPr>
            </w:pPr>
          </w:p>
          <w:p>
            <w:pPr>
              <w:pStyle w:val="13"/>
              <w:ind w:left="98"/>
              <w:rPr>
                <w:sz w:val="21"/>
              </w:rPr>
            </w:pPr>
            <w:r>
              <w:rPr>
                <w:sz w:val="21"/>
              </w:rPr>
              <w:t>KCDJHM</w:t>
            </w:r>
          </w:p>
        </w:tc>
        <w:tc>
          <w:tcPr>
            <w:tcW w:w="1702" w:type="dxa"/>
            <w:tcBorders>
              <w:top w:val="single" w:color="000000" w:sz="4" w:space="0"/>
              <w:left w:val="single" w:color="000000" w:sz="6" w:space="0"/>
              <w:bottom w:val="single" w:color="000000" w:sz="6" w:space="0"/>
              <w:right w:val="single" w:color="000000" w:sz="6" w:space="0"/>
            </w:tcBorders>
          </w:tcPr>
          <w:p>
            <w:pPr>
              <w:pStyle w:val="13"/>
              <w:spacing w:before="9"/>
              <w:rPr>
                <w:sz w:val="17"/>
              </w:rPr>
            </w:pPr>
          </w:p>
          <w:p>
            <w:pPr>
              <w:pStyle w:val="13"/>
              <w:ind w:left="98"/>
              <w:rPr>
                <w:sz w:val="21"/>
              </w:rPr>
            </w:pPr>
            <w:r>
              <w:rPr>
                <w:sz w:val="21"/>
              </w:rPr>
              <w:t>开仓单据号码</w:t>
            </w:r>
          </w:p>
        </w:tc>
        <w:tc>
          <w:tcPr>
            <w:tcW w:w="1133" w:type="dxa"/>
            <w:tcBorders>
              <w:top w:val="single" w:color="000000" w:sz="4" w:space="0"/>
              <w:left w:val="single" w:color="000000" w:sz="6" w:space="0"/>
              <w:bottom w:val="single" w:color="000000" w:sz="6" w:space="0"/>
              <w:right w:val="single" w:color="000000" w:sz="6" w:space="0"/>
            </w:tcBorders>
          </w:tcPr>
          <w:p>
            <w:pPr>
              <w:pStyle w:val="13"/>
              <w:spacing w:before="9"/>
              <w:rPr>
                <w:sz w:val="17"/>
              </w:rPr>
            </w:pPr>
          </w:p>
          <w:p>
            <w:pPr>
              <w:pStyle w:val="13"/>
              <w:ind w:left="122" w:right="112"/>
              <w:jc w:val="center"/>
              <w:rPr>
                <w:sz w:val="21"/>
              </w:rPr>
            </w:pPr>
            <w:r>
              <w:rPr>
                <w:sz w:val="21"/>
              </w:rPr>
              <w:t>C30</w:t>
            </w:r>
          </w:p>
        </w:tc>
        <w:tc>
          <w:tcPr>
            <w:tcW w:w="709" w:type="dxa"/>
            <w:tcBorders>
              <w:top w:val="single" w:color="000000" w:sz="4" w:space="0"/>
              <w:left w:val="single" w:color="000000" w:sz="6" w:space="0"/>
              <w:bottom w:val="single" w:color="000000" w:sz="6" w:space="0"/>
              <w:right w:val="single" w:color="000000" w:sz="6" w:space="0"/>
            </w:tcBorders>
          </w:tcPr>
          <w:p>
            <w:pPr>
              <w:pStyle w:val="13"/>
              <w:spacing w:before="9"/>
              <w:rPr>
                <w:sz w:val="17"/>
              </w:rPr>
            </w:pPr>
          </w:p>
          <w:p>
            <w:pPr>
              <w:pStyle w:val="13"/>
              <w:ind w:left="8"/>
              <w:jc w:val="center"/>
              <w:rPr>
                <w:sz w:val="21"/>
              </w:rPr>
            </w:pPr>
            <w:r>
              <w:rPr>
                <w:sz w:val="21"/>
              </w:rPr>
              <w:t>N</w:t>
            </w:r>
          </w:p>
        </w:tc>
        <w:tc>
          <w:tcPr>
            <w:tcW w:w="3260" w:type="dxa"/>
            <w:tcBorders>
              <w:top w:val="single" w:color="000000" w:sz="4" w:space="0"/>
              <w:left w:val="single" w:color="000000" w:sz="6" w:space="0"/>
              <w:bottom w:val="single" w:color="000000" w:sz="6" w:space="0"/>
            </w:tcBorders>
          </w:tcPr>
          <w:p>
            <w:pPr>
              <w:pStyle w:val="13"/>
              <w:spacing w:before="9"/>
              <w:rPr>
                <w:sz w:val="17"/>
              </w:rPr>
            </w:pPr>
          </w:p>
          <w:p>
            <w:pPr>
              <w:pStyle w:val="13"/>
              <w:ind w:left="100"/>
              <w:rPr>
                <w:sz w:val="21"/>
              </w:rPr>
            </w:pPr>
            <w:r>
              <w:rPr>
                <w:sz w:val="21"/>
              </w:rPr>
              <w:t>发生权益的融券仓单号码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3" w:hRule="atLeast"/>
        </w:trPr>
        <w:tc>
          <w:tcPr>
            <w:tcW w:w="566" w:type="dxa"/>
            <w:tcBorders>
              <w:top w:val="single" w:color="000000" w:sz="6" w:space="0"/>
              <w:right w:val="single" w:color="000000" w:sz="6" w:space="0"/>
            </w:tcBorders>
          </w:tcPr>
          <w:p>
            <w:pPr>
              <w:pStyle w:val="13"/>
              <w:spacing w:before="25" w:line="269" w:lineRule="exact"/>
              <w:ind w:left="7"/>
              <w:jc w:val="center"/>
              <w:rPr>
                <w:sz w:val="21"/>
              </w:rPr>
            </w:pPr>
            <w:r>
              <w:rPr>
                <w:sz w:val="21"/>
              </w:rPr>
              <w:t>7</w:t>
            </w:r>
          </w:p>
        </w:tc>
        <w:tc>
          <w:tcPr>
            <w:tcW w:w="1279"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QYRQDJHM</w:t>
            </w:r>
          </w:p>
        </w:tc>
        <w:tc>
          <w:tcPr>
            <w:tcW w:w="1702" w:type="dxa"/>
            <w:tcBorders>
              <w:top w:val="single" w:color="000000" w:sz="6" w:space="0"/>
              <w:left w:val="single" w:color="000000" w:sz="6" w:space="0"/>
              <w:right w:val="single" w:color="000000" w:sz="6" w:space="0"/>
            </w:tcBorders>
          </w:tcPr>
          <w:p>
            <w:pPr>
              <w:pStyle w:val="13"/>
              <w:spacing w:before="25" w:line="269" w:lineRule="exact"/>
              <w:ind w:left="98"/>
              <w:rPr>
                <w:sz w:val="21"/>
              </w:rPr>
            </w:pPr>
            <w:r>
              <w:rPr>
                <w:sz w:val="21"/>
              </w:rPr>
              <w:t>权益融券单据号</w:t>
            </w:r>
          </w:p>
        </w:tc>
        <w:tc>
          <w:tcPr>
            <w:tcW w:w="1133" w:type="dxa"/>
            <w:tcBorders>
              <w:top w:val="single" w:color="000000" w:sz="6" w:space="0"/>
              <w:left w:val="single" w:color="000000" w:sz="6" w:space="0"/>
              <w:right w:val="single" w:color="000000" w:sz="6" w:space="0"/>
            </w:tcBorders>
          </w:tcPr>
          <w:p>
            <w:pPr>
              <w:pStyle w:val="13"/>
              <w:spacing w:before="25" w:line="269" w:lineRule="exact"/>
              <w:ind w:left="122" w:right="112"/>
              <w:jc w:val="center"/>
              <w:rPr>
                <w:sz w:val="21"/>
              </w:rPr>
            </w:pPr>
            <w:r>
              <w:rPr>
                <w:sz w:val="21"/>
              </w:rPr>
              <w:t>C30</w:t>
            </w:r>
          </w:p>
        </w:tc>
        <w:tc>
          <w:tcPr>
            <w:tcW w:w="709" w:type="dxa"/>
            <w:tcBorders>
              <w:top w:val="single" w:color="000000" w:sz="6" w:space="0"/>
              <w:left w:val="single" w:color="000000" w:sz="6" w:space="0"/>
              <w:right w:val="single" w:color="000000" w:sz="6" w:space="0"/>
            </w:tcBorders>
          </w:tcPr>
          <w:p>
            <w:pPr>
              <w:pStyle w:val="13"/>
              <w:spacing w:before="25" w:line="269" w:lineRule="exact"/>
              <w:ind w:left="8"/>
              <w:jc w:val="center"/>
              <w:rPr>
                <w:sz w:val="21"/>
              </w:rPr>
            </w:pPr>
            <w:r>
              <w:rPr>
                <w:sz w:val="21"/>
              </w:rPr>
              <w:t>Y</w:t>
            </w:r>
          </w:p>
        </w:tc>
        <w:tc>
          <w:tcPr>
            <w:tcW w:w="3260" w:type="dxa"/>
            <w:tcBorders>
              <w:top w:val="single" w:color="000000" w:sz="6" w:space="0"/>
              <w:left w:val="single" w:color="000000" w:sz="6" w:space="0"/>
            </w:tcBorders>
          </w:tcPr>
          <w:p>
            <w:pPr>
              <w:pStyle w:val="13"/>
              <w:spacing w:before="25" w:line="269" w:lineRule="exact"/>
              <w:ind w:left="100"/>
              <w:rPr>
                <w:sz w:val="21"/>
              </w:rPr>
            </w:pPr>
            <w:r>
              <w:rPr>
                <w:spacing w:val="-12"/>
                <w:sz w:val="21"/>
              </w:rPr>
              <w:t>复权仓单号码，可与开仓单据号码</w:t>
            </w:r>
          </w:p>
        </w:tc>
      </w:tr>
    </w:tbl>
    <w:p>
      <w:pPr>
        <w:pStyle w:val="5"/>
        <w:spacing w:before="12"/>
        <w:rPr>
          <w:sz w:val="2"/>
        </w:rPr>
      </w:pPr>
    </w:p>
    <w:tbl>
      <w:tblPr>
        <w:tblStyle w:val="10"/>
        <w:tblW w:w="8649" w:type="dxa"/>
        <w:tblInd w:w="1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1279"/>
        <w:gridCol w:w="1702"/>
        <w:gridCol w:w="1133"/>
        <w:gridCol w:w="709"/>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single" w:color="000000" w:sz="12" w:space="0"/>
            </w:tcBorders>
          </w:tcPr>
          <w:p>
            <w:pPr>
              <w:pStyle w:val="13"/>
              <w:rPr>
                <w:rFonts w:ascii="Times New Roman"/>
                <w:sz w:val="20"/>
              </w:rPr>
            </w:pPr>
          </w:p>
        </w:tc>
        <w:tc>
          <w:tcPr>
            <w:tcW w:w="1279" w:type="dxa"/>
          </w:tcPr>
          <w:p>
            <w:pPr>
              <w:pStyle w:val="13"/>
              <w:rPr>
                <w:rFonts w:ascii="Times New Roman"/>
                <w:sz w:val="20"/>
              </w:rPr>
            </w:pPr>
          </w:p>
        </w:tc>
        <w:tc>
          <w:tcPr>
            <w:tcW w:w="1702" w:type="dxa"/>
          </w:tcPr>
          <w:p>
            <w:pPr>
              <w:pStyle w:val="13"/>
              <w:spacing w:before="23"/>
              <w:ind w:left="108"/>
              <w:rPr>
                <w:sz w:val="21"/>
              </w:rPr>
            </w:pPr>
            <w:r>
              <w:rPr>
                <w:sz w:val="21"/>
              </w:rPr>
              <w:t>码</w:t>
            </w:r>
          </w:p>
        </w:tc>
        <w:tc>
          <w:tcPr>
            <w:tcW w:w="1133" w:type="dxa"/>
          </w:tcPr>
          <w:p>
            <w:pPr>
              <w:pStyle w:val="13"/>
              <w:rPr>
                <w:rFonts w:ascii="Times New Roman"/>
                <w:sz w:val="20"/>
              </w:rPr>
            </w:pPr>
          </w:p>
        </w:tc>
        <w:tc>
          <w:tcPr>
            <w:tcW w:w="709" w:type="dxa"/>
          </w:tcPr>
          <w:p>
            <w:pPr>
              <w:pStyle w:val="13"/>
              <w:rPr>
                <w:rFonts w:ascii="Times New Roman"/>
                <w:sz w:val="20"/>
              </w:rPr>
            </w:pPr>
          </w:p>
        </w:tc>
        <w:tc>
          <w:tcPr>
            <w:tcW w:w="3260" w:type="dxa"/>
            <w:tcBorders>
              <w:right w:val="double" w:color="000000" w:sz="0" w:space="0"/>
            </w:tcBorders>
          </w:tcPr>
          <w:p>
            <w:pPr>
              <w:pStyle w:val="13"/>
              <w:spacing w:before="23"/>
              <w:ind w:left="110"/>
              <w:rPr>
                <w:sz w:val="21"/>
              </w:rPr>
            </w:pPr>
            <w:r>
              <w:rPr>
                <w:spacing w:val="-12"/>
                <w:sz w:val="21"/>
              </w:rPr>
              <w:t>一致。当补偿类型为红利或资金补</w:t>
            </w:r>
          </w:p>
          <w:p>
            <w:pPr>
              <w:pStyle w:val="13"/>
              <w:spacing w:before="43"/>
              <w:ind w:left="110"/>
              <w:rPr>
                <w:sz w:val="21"/>
              </w:rPr>
            </w:pPr>
            <w:r>
              <w:rPr>
                <w:sz w:val="21"/>
              </w:rPr>
              <w:t>偿数据时，可为空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66" w:type="dxa"/>
            <w:tcBorders>
              <w:left w:val="single" w:color="000000" w:sz="12" w:space="0"/>
            </w:tcBorders>
          </w:tcPr>
          <w:p>
            <w:pPr>
              <w:pStyle w:val="13"/>
              <w:rPr>
                <w:sz w:val="20"/>
              </w:rPr>
            </w:pPr>
          </w:p>
          <w:p>
            <w:pPr>
              <w:pStyle w:val="13"/>
              <w:spacing w:before="3"/>
              <w:rPr>
                <w:sz w:val="18"/>
              </w:rPr>
            </w:pPr>
          </w:p>
          <w:p>
            <w:pPr>
              <w:pStyle w:val="13"/>
              <w:ind w:left="232"/>
              <w:rPr>
                <w:sz w:val="21"/>
              </w:rPr>
            </w:pPr>
            <w:r>
              <w:rPr>
                <w:sz w:val="21"/>
              </w:rPr>
              <w:t>8</w:t>
            </w:r>
          </w:p>
        </w:tc>
        <w:tc>
          <w:tcPr>
            <w:tcW w:w="1279" w:type="dxa"/>
          </w:tcPr>
          <w:p>
            <w:pPr>
              <w:pStyle w:val="13"/>
              <w:rPr>
                <w:sz w:val="20"/>
              </w:rPr>
            </w:pPr>
          </w:p>
          <w:p>
            <w:pPr>
              <w:pStyle w:val="13"/>
              <w:spacing w:before="3"/>
              <w:rPr>
                <w:sz w:val="18"/>
              </w:rPr>
            </w:pPr>
          </w:p>
          <w:p>
            <w:pPr>
              <w:pStyle w:val="13"/>
              <w:ind w:left="108"/>
              <w:rPr>
                <w:sz w:val="21"/>
              </w:rPr>
            </w:pPr>
            <w:r>
              <w:rPr>
                <w:sz w:val="21"/>
              </w:rPr>
              <w:t>SCDM</w:t>
            </w:r>
          </w:p>
        </w:tc>
        <w:tc>
          <w:tcPr>
            <w:tcW w:w="1702" w:type="dxa"/>
          </w:tcPr>
          <w:p>
            <w:pPr>
              <w:pStyle w:val="13"/>
              <w:rPr>
                <w:sz w:val="20"/>
              </w:rPr>
            </w:pPr>
          </w:p>
          <w:p>
            <w:pPr>
              <w:pStyle w:val="13"/>
              <w:spacing w:before="3"/>
              <w:rPr>
                <w:sz w:val="18"/>
              </w:rPr>
            </w:pPr>
          </w:p>
          <w:p>
            <w:pPr>
              <w:pStyle w:val="13"/>
              <w:ind w:left="108"/>
              <w:rPr>
                <w:sz w:val="21"/>
              </w:rPr>
            </w:pPr>
            <w:r>
              <w:rPr>
                <w:sz w:val="21"/>
              </w:rPr>
              <w:t>市场代码</w:t>
            </w:r>
          </w:p>
        </w:tc>
        <w:tc>
          <w:tcPr>
            <w:tcW w:w="1133" w:type="dxa"/>
          </w:tcPr>
          <w:p>
            <w:pPr>
              <w:pStyle w:val="13"/>
              <w:rPr>
                <w:sz w:val="20"/>
              </w:rPr>
            </w:pPr>
          </w:p>
          <w:p>
            <w:pPr>
              <w:pStyle w:val="13"/>
              <w:spacing w:before="3"/>
              <w:rPr>
                <w:sz w:val="18"/>
              </w:rPr>
            </w:pPr>
          </w:p>
          <w:p>
            <w:pPr>
              <w:pStyle w:val="13"/>
              <w:ind w:left="122" w:right="92"/>
              <w:jc w:val="center"/>
              <w:rPr>
                <w:sz w:val="21"/>
              </w:rPr>
            </w:pPr>
            <w:r>
              <w:rPr>
                <w:sz w:val="21"/>
              </w:rPr>
              <w:t>C2</w:t>
            </w:r>
          </w:p>
        </w:tc>
        <w:tc>
          <w:tcPr>
            <w:tcW w:w="709" w:type="dxa"/>
          </w:tcPr>
          <w:p>
            <w:pPr>
              <w:pStyle w:val="13"/>
              <w:rPr>
                <w:sz w:val="20"/>
              </w:rPr>
            </w:pPr>
          </w:p>
          <w:p>
            <w:pPr>
              <w:pStyle w:val="13"/>
              <w:spacing w:before="3"/>
              <w:rPr>
                <w:sz w:val="18"/>
              </w:rPr>
            </w:pPr>
          </w:p>
          <w:p>
            <w:pPr>
              <w:pStyle w:val="13"/>
              <w:ind w:left="27"/>
              <w:jc w:val="center"/>
              <w:rPr>
                <w:sz w:val="21"/>
              </w:rPr>
            </w:pPr>
            <w:r>
              <w:rPr>
                <w:sz w:val="21"/>
              </w:rPr>
              <w:t>N</w:t>
            </w:r>
          </w:p>
        </w:tc>
        <w:tc>
          <w:tcPr>
            <w:tcW w:w="3260" w:type="dxa"/>
            <w:tcBorders>
              <w:right w:val="double" w:color="000000" w:sz="0" w:space="0"/>
            </w:tcBorders>
          </w:tcPr>
          <w:p>
            <w:pPr>
              <w:pStyle w:val="13"/>
              <w:spacing w:before="22" w:line="278" w:lineRule="auto"/>
              <w:ind w:left="110" w:right="-44"/>
              <w:rPr>
                <w:sz w:val="21"/>
              </w:rPr>
            </w:pPr>
            <w:r>
              <w:rPr>
                <w:sz w:val="21"/>
              </w:rPr>
              <w:t>01：</w:t>
            </w:r>
            <w:r>
              <w:rPr>
                <w:spacing w:val="-10"/>
                <w:sz w:val="21"/>
              </w:rPr>
              <w:t xml:space="preserve">上海 </w:t>
            </w:r>
            <w:r>
              <w:rPr>
                <w:sz w:val="21"/>
              </w:rPr>
              <w:t>A</w:t>
            </w:r>
            <w:r>
              <w:rPr>
                <w:spacing w:val="-8"/>
                <w:sz w:val="21"/>
              </w:rPr>
              <w:t xml:space="preserve"> 股市场；</w:t>
            </w:r>
            <w:r>
              <w:rPr>
                <w:sz w:val="21"/>
              </w:rPr>
              <w:t>02</w:t>
            </w:r>
            <w:r>
              <w:rPr>
                <w:spacing w:val="-7"/>
                <w:sz w:val="21"/>
              </w:rPr>
              <w:t xml:space="preserve">：上海 </w:t>
            </w:r>
            <w:r>
              <w:rPr>
                <w:sz w:val="21"/>
              </w:rPr>
              <w:t xml:space="preserve">B </w:t>
            </w:r>
            <w:r>
              <w:rPr>
                <w:spacing w:val="-1"/>
                <w:sz w:val="21"/>
              </w:rPr>
              <w:t>股市场；</w:t>
            </w:r>
            <w:r>
              <w:rPr>
                <w:sz w:val="21"/>
              </w:rPr>
              <w:t>03</w:t>
            </w:r>
            <w:r>
              <w:rPr>
                <w:spacing w:val="-14"/>
                <w:sz w:val="21"/>
              </w:rPr>
              <w:t xml:space="preserve">：深圳 </w:t>
            </w:r>
            <w:r>
              <w:rPr>
                <w:sz w:val="21"/>
              </w:rPr>
              <w:t>A</w:t>
            </w:r>
            <w:r>
              <w:rPr>
                <w:spacing w:val="-12"/>
                <w:sz w:val="21"/>
              </w:rPr>
              <w:t xml:space="preserve"> 股市场；</w:t>
            </w:r>
            <w:r>
              <w:rPr>
                <w:sz w:val="21"/>
              </w:rPr>
              <w:t xml:space="preserve">04： </w:t>
            </w:r>
            <w:r>
              <w:rPr>
                <w:spacing w:val="-15"/>
                <w:sz w:val="21"/>
              </w:rPr>
              <w:t xml:space="preserve">深圳 </w:t>
            </w:r>
            <w:r>
              <w:rPr>
                <w:sz w:val="21"/>
              </w:rPr>
              <w:t>B</w:t>
            </w:r>
            <w:r>
              <w:rPr>
                <w:spacing w:val="-18"/>
                <w:sz w:val="21"/>
              </w:rPr>
              <w:t xml:space="preserve"> 股市场；</w:t>
            </w:r>
            <w:r>
              <w:rPr>
                <w:spacing w:val="-35"/>
                <w:sz w:val="21"/>
              </w:rPr>
              <w:t>06</w:t>
            </w:r>
            <w:r>
              <w:rPr>
                <w:spacing w:val="-11"/>
                <w:sz w:val="21"/>
              </w:rPr>
              <w:t>：三板市场；</w:t>
            </w:r>
            <w:r>
              <w:rPr>
                <w:spacing w:val="-20"/>
                <w:sz w:val="21"/>
              </w:rPr>
              <w:t>07：</w:t>
            </w:r>
          </w:p>
          <w:p>
            <w:pPr>
              <w:pStyle w:val="13"/>
              <w:spacing w:line="269" w:lineRule="exact"/>
              <w:ind w:left="110"/>
              <w:rPr>
                <w:sz w:val="21"/>
              </w:rPr>
            </w:pPr>
            <w:r>
              <w:rPr>
                <w:sz w:val="21"/>
              </w:rPr>
              <w:t>场外开放式基金市场；99：其他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single" w:color="000000" w:sz="12" w:space="0"/>
            </w:tcBorders>
          </w:tcPr>
          <w:p>
            <w:pPr>
              <w:pStyle w:val="13"/>
              <w:spacing w:before="25"/>
              <w:ind w:left="232"/>
              <w:rPr>
                <w:sz w:val="21"/>
              </w:rPr>
            </w:pPr>
            <w:r>
              <w:rPr>
                <w:sz w:val="21"/>
              </w:rPr>
              <w:t>9</w:t>
            </w:r>
          </w:p>
        </w:tc>
        <w:tc>
          <w:tcPr>
            <w:tcW w:w="1279" w:type="dxa"/>
          </w:tcPr>
          <w:p>
            <w:pPr>
              <w:pStyle w:val="13"/>
              <w:spacing w:before="25"/>
              <w:ind w:left="108"/>
              <w:rPr>
                <w:sz w:val="21"/>
              </w:rPr>
            </w:pPr>
            <w:r>
              <w:rPr>
                <w:sz w:val="21"/>
              </w:rPr>
              <w:t>ZQDM</w:t>
            </w:r>
          </w:p>
        </w:tc>
        <w:tc>
          <w:tcPr>
            <w:tcW w:w="1702" w:type="dxa"/>
          </w:tcPr>
          <w:p>
            <w:pPr>
              <w:pStyle w:val="13"/>
              <w:spacing w:before="25"/>
              <w:ind w:left="108"/>
              <w:rPr>
                <w:sz w:val="21"/>
              </w:rPr>
            </w:pPr>
            <w:r>
              <w:rPr>
                <w:sz w:val="21"/>
              </w:rPr>
              <w:t>证券代码</w:t>
            </w:r>
          </w:p>
        </w:tc>
        <w:tc>
          <w:tcPr>
            <w:tcW w:w="1133" w:type="dxa"/>
          </w:tcPr>
          <w:p>
            <w:pPr>
              <w:pStyle w:val="13"/>
              <w:spacing w:before="25"/>
              <w:ind w:left="122" w:right="92"/>
              <w:jc w:val="center"/>
              <w:rPr>
                <w:sz w:val="21"/>
              </w:rPr>
            </w:pPr>
            <w:r>
              <w:rPr>
                <w:sz w:val="21"/>
              </w:rPr>
              <w:t>C6</w:t>
            </w:r>
          </w:p>
        </w:tc>
        <w:tc>
          <w:tcPr>
            <w:tcW w:w="709" w:type="dxa"/>
          </w:tcPr>
          <w:p>
            <w:pPr>
              <w:pStyle w:val="13"/>
              <w:spacing w:before="25"/>
              <w:ind w:left="2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5" w:hRule="atLeast"/>
        </w:trPr>
        <w:tc>
          <w:tcPr>
            <w:tcW w:w="566" w:type="dxa"/>
            <w:tcBorders>
              <w:left w:val="single" w:color="000000" w:sz="12" w:space="0"/>
            </w:tcBorders>
          </w:tcPr>
          <w:p>
            <w:pPr>
              <w:pStyle w:val="13"/>
              <w:spacing w:before="1"/>
              <w:rPr>
                <w:sz w:val="26"/>
              </w:rPr>
            </w:pPr>
          </w:p>
          <w:p>
            <w:pPr>
              <w:pStyle w:val="13"/>
              <w:ind w:left="179"/>
              <w:rPr>
                <w:sz w:val="21"/>
              </w:rPr>
            </w:pPr>
            <w:r>
              <w:rPr>
                <w:sz w:val="21"/>
              </w:rPr>
              <w:t>10</w:t>
            </w:r>
          </w:p>
        </w:tc>
        <w:tc>
          <w:tcPr>
            <w:tcW w:w="1279" w:type="dxa"/>
          </w:tcPr>
          <w:p>
            <w:pPr>
              <w:pStyle w:val="13"/>
              <w:spacing w:before="1"/>
              <w:rPr>
                <w:sz w:val="26"/>
              </w:rPr>
            </w:pPr>
          </w:p>
          <w:p>
            <w:pPr>
              <w:pStyle w:val="13"/>
              <w:ind w:left="108"/>
              <w:rPr>
                <w:sz w:val="21"/>
              </w:rPr>
            </w:pPr>
            <w:r>
              <w:rPr>
                <w:sz w:val="21"/>
              </w:rPr>
              <w:t>RQSL</w:t>
            </w:r>
          </w:p>
        </w:tc>
        <w:tc>
          <w:tcPr>
            <w:tcW w:w="1702" w:type="dxa"/>
          </w:tcPr>
          <w:p>
            <w:pPr>
              <w:pStyle w:val="13"/>
              <w:spacing w:before="1"/>
              <w:rPr>
                <w:sz w:val="26"/>
              </w:rPr>
            </w:pPr>
          </w:p>
          <w:p>
            <w:pPr>
              <w:pStyle w:val="13"/>
              <w:ind w:left="108"/>
              <w:rPr>
                <w:sz w:val="21"/>
              </w:rPr>
            </w:pPr>
            <w:r>
              <w:rPr>
                <w:sz w:val="21"/>
              </w:rPr>
              <w:t>融券数量</w:t>
            </w:r>
          </w:p>
        </w:tc>
        <w:tc>
          <w:tcPr>
            <w:tcW w:w="1133" w:type="dxa"/>
          </w:tcPr>
          <w:p>
            <w:pPr>
              <w:pStyle w:val="13"/>
              <w:spacing w:before="1"/>
              <w:rPr>
                <w:sz w:val="26"/>
              </w:rPr>
            </w:pPr>
          </w:p>
          <w:p>
            <w:pPr>
              <w:pStyle w:val="13"/>
              <w:ind w:left="122" w:right="90"/>
              <w:jc w:val="center"/>
              <w:rPr>
                <w:sz w:val="21"/>
              </w:rPr>
            </w:pPr>
            <w:r>
              <w:rPr>
                <w:sz w:val="21"/>
              </w:rPr>
              <w:t>N(16.2)</w:t>
            </w:r>
          </w:p>
        </w:tc>
        <w:tc>
          <w:tcPr>
            <w:tcW w:w="709" w:type="dxa"/>
          </w:tcPr>
          <w:p>
            <w:pPr>
              <w:pStyle w:val="13"/>
              <w:spacing w:before="1"/>
              <w:rPr>
                <w:sz w:val="26"/>
              </w:rPr>
            </w:pPr>
          </w:p>
          <w:p>
            <w:pPr>
              <w:pStyle w:val="13"/>
              <w:ind w:left="27"/>
              <w:jc w:val="center"/>
              <w:rPr>
                <w:sz w:val="21"/>
              </w:rPr>
            </w:pPr>
            <w:r>
              <w:rPr>
                <w:sz w:val="21"/>
              </w:rPr>
              <w:t>N</w:t>
            </w:r>
          </w:p>
        </w:tc>
        <w:tc>
          <w:tcPr>
            <w:tcW w:w="3260" w:type="dxa"/>
            <w:tcBorders>
              <w:right w:val="double" w:color="000000" w:sz="0" w:space="0"/>
            </w:tcBorders>
          </w:tcPr>
          <w:p>
            <w:pPr>
              <w:pStyle w:val="13"/>
              <w:spacing w:before="22" w:line="278" w:lineRule="auto"/>
              <w:ind w:left="110" w:right="180"/>
              <w:rPr>
                <w:sz w:val="21"/>
              </w:rPr>
            </w:pPr>
            <w:r>
              <w:rPr>
                <w:spacing w:val="-3"/>
                <w:sz w:val="21"/>
              </w:rPr>
              <w:t xml:space="preserve">一般情况下为登记日融券数量 </w:t>
            </w:r>
            <w:r>
              <w:rPr>
                <w:spacing w:val="-4"/>
                <w:sz w:val="21"/>
              </w:rPr>
              <w:t>若证券公司合同另行约定的从其</w:t>
            </w:r>
          </w:p>
          <w:p>
            <w:pPr>
              <w:pStyle w:val="13"/>
              <w:spacing w:line="269" w:lineRule="exact"/>
              <w:ind w:left="110"/>
              <w:rPr>
                <w:sz w:val="21"/>
              </w:rPr>
            </w:pPr>
            <w:r>
              <w:rPr>
                <w:sz w:val="21"/>
              </w:rPr>
              <w:t>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5" w:hRule="atLeast"/>
        </w:trPr>
        <w:tc>
          <w:tcPr>
            <w:tcW w:w="566" w:type="dxa"/>
            <w:tcBorders>
              <w:left w:val="single" w:color="000000" w:sz="12" w:space="0"/>
            </w:tcBorders>
          </w:tcPr>
          <w:p>
            <w:pPr>
              <w:pStyle w:val="13"/>
              <w:spacing w:before="1"/>
              <w:rPr>
                <w:sz w:val="26"/>
              </w:rPr>
            </w:pPr>
          </w:p>
          <w:p>
            <w:pPr>
              <w:pStyle w:val="13"/>
              <w:spacing w:before="1"/>
              <w:ind w:left="179"/>
              <w:rPr>
                <w:sz w:val="21"/>
              </w:rPr>
            </w:pPr>
            <w:r>
              <w:rPr>
                <w:sz w:val="21"/>
              </w:rPr>
              <w:t>11</w:t>
            </w:r>
          </w:p>
        </w:tc>
        <w:tc>
          <w:tcPr>
            <w:tcW w:w="1279" w:type="dxa"/>
          </w:tcPr>
          <w:p>
            <w:pPr>
              <w:pStyle w:val="13"/>
              <w:spacing w:before="1"/>
              <w:rPr>
                <w:sz w:val="26"/>
              </w:rPr>
            </w:pPr>
          </w:p>
          <w:p>
            <w:pPr>
              <w:pStyle w:val="13"/>
              <w:spacing w:before="1"/>
              <w:ind w:left="108"/>
              <w:rPr>
                <w:sz w:val="21"/>
              </w:rPr>
            </w:pPr>
            <w:r>
              <w:rPr>
                <w:sz w:val="21"/>
              </w:rPr>
              <w:t>BCLX</w:t>
            </w:r>
          </w:p>
        </w:tc>
        <w:tc>
          <w:tcPr>
            <w:tcW w:w="1702" w:type="dxa"/>
          </w:tcPr>
          <w:p>
            <w:pPr>
              <w:pStyle w:val="13"/>
              <w:spacing w:before="1"/>
              <w:rPr>
                <w:sz w:val="26"/>
              </w:rPr>
            </w:pPr>
          </w:p>
          <w:p>
            <w:pPr>
              <w:pStyle w:val="13"/>
              <w:spacing w:before="1"/>
              <w:ind w:left="108"/>
              <w:rPr>
                <w:sz w:val="21"/>
              </w:rPr>
            </w:pPr>
            <w:r>
              <w:rPr>
                <w:sz w:val="21"/>
              </w:rPr>
              <w:t>补偿类型</w:t>
            </w:r>
          </w:p>
        </w:tc>
        <w:tc>
          <w:tcPr>
            <w:tcW w:w="1133" w:type="dxa"/>
          </w:tcPr>
          <w:p>
            <w:pPr>
              <w:pStyle w:val="13"/>
              <w:spacing w:before="1"/>
              <w:rPr>
                <w:sz w:val="26"/>
              </w:rPr>
            </w:pPr>
          </w:p>
          <w:p>
            <w:pPr>
              <w:pStyle w:val="13"/>
              <w:spacing w:before="1"/>
              <w:ind w:left="122" w:right="92"/>
              <w:jc w:val="center"/>
              <w:rPr>
                <w:sz w:val="21"/>
              </w:rPr>
            </w:pPr>
            <w:r>
              <w:rPr>
                <w:sz w:val="21"/>
              </w:rPr>
              <w:t>C2</w:t>
            </w:r>
          </w:p>
        </w:tc>
        <w:tc>
          <w:tcPr>
            <w:tcW w:w="709" w:type="dxa"/>
          </w:tcPr>
          <w:p>
            <w:pPr>
              <w:pStyle w:val="13"/>
              <w:spacing w:before="1"/>
              <w:rPr>
                <w:sz w:val="26"/>
              </w:rPr>
            </w:pPr>
          </w:p>
          <w:p>
            <w:pPr>
              <w:pStyle w:val="13"/>
              <w:spacing w:before="1"/>
              <w:ind w:left="27"/>
              <w:jc w:val="center"/>
              <w:rPr>
                <w:sz w:val="21"/>
              </w:rPr>
            </w:pPr>
            <w:r>
              <w:rPr>
                <w:sz w:val="21"/>
              </w:rPr>
              <w:t>N</w:t>
            </w:r>
          </w:p>
        </w:tc>
        <w:tc>
          <w:tcPr>
            <w:tcW w:w="3260" w:type="dxa"/>
            <w:tcBorders>
              <w:right w:val="double" w:color="000000" w:sz="0" w:space="0"/>
            </w:tcBorders>
          </w:tcPr>
          <w:p>
            <w:pPr>
              <w:pStyle w:val="13"/>
              <w:numPr>
                <w:ilvl w:val="0"/>
                <w:numId w:val="45"/>
              </w:numPr>
              <w:tabs>
                <w:tab w:val="left" w:pos="375"/>
              </w:tabs>
              <w:spacing w:before="22"/>
              <w:ind w:hanging="265"/>
              <w:rPr>
                <w:sz w:val="21"/>
              </w:rPr>
            </w:pPr>
            <w:r>
              <w:rPr>
                <w:spacing w:val="-3"/>
                <w:sz w:val="21"/>
              </w:rPr>
              <w:t>资金权益（</w:t>
            </w:r>
            <w:r>
              <w:rPr>
                <w:spacing w:val="-2"/>
                <w:sz w:val="21"/>
              </w:rPr>
              <w:t>红利</w:t>
            </w:r>
            <w:r>
              <w:rPr>
                <w:sz w:val="21"/>
              </w:rPr>
              <w:t>）</w:t>
            </w:r>
          </w:p>
          <w:p>
            <w:pPr>
              <w:pStyle w:val="13"/>
              <w:numPr>
                <w:ilvl w:val="0"/>
                <w:numId w:val="45"/>
              </w:numPr>
              <w:tabs>
                <w:tab w:val="left" w:pos="375"/>
              </w:tabs>
              <w:spacing w:before="44"/>
              <w:ind w:hanging="265"/>
              <w:rPr>
                <w:sz w:val="21"/>
              </w:rPr>
            </w:pPr>
            <w:r>
              <w:rPr>
                <w:spacing w:val="-3"/>
                <w:sz w:val="21"/>
              </w:rPr>
              <w:t>股份权益（红股，配股等</w:t>
            </w:r>
            <w:r>
              <w:rPr>
                <w:sz w:val="21"/>
              </w:rPr>
              <w:t>）</w:t>
            </w:r>
          </w:p>
          <w:p>
            <w:pPr>
              <w:pStyle w:val="13"/>
              <w:numPr>
                <w:ilvl w:val="0"/>
                <w:numId w:val="45"/>
              </w:numPr>
              <w:tabs>
                <w:tab w:val="left" w:pos="375"/>
              </w:tabs>
              <w:spacing w:before="43"/>
              <w:ind w:hanging="265"/>
              <w:rPr>
                <w:sz w:val="21"/>
              </w:rPr>
            </w:pPr>
            <w:r>
              <w:rPr>
                <w:spacing w:val="-3"/>
                <w:sz w:val="21"/>
              </w:rPr>
              <w:t>股份权益现金补偿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left w:val="single" w:color="000000" w:sz="12" w:space="0"/>
            </w:tcBorders>
          </w:tcPr>
          <w:p>
            <w:pPr>
              <w:pStyle w:val="13"/>
              <w:spacing w:before="22"/>
              <w:ind w:left="179"/>
              <w:rPr>
                <w:sz w:val="21"/>
              </w:rPr>
            </w:pPr>
            <w:r>
              <w:rPr>
                <w:sz w:val="21"/>
              </w:rPr>
              <w:t>12</w:t>
            </w:r>
          </w:p>
        </w:tc>
        <w:tc>
          <w:tcPr>
            <w:tcW w:w="1279" w:type="dxa"/>
          </w:tcPr>
          <w:p>
            <w:pPr>
              <w:pStyle w:val="13"/>
              <w:spacing w:before="22"/>
              <w:ind w:left="108"/>
              <w:rPr>
                <w:sz w:val="21"/>
              </w:rPr>
            </w:pPr>
            <w:r>
              <w:rPr>
                <w:sz w:val="21"/>
              </w:rPr>
              <w:t>BCJE</w:t>
            </w:r>
          </w:p>
        </w:tc>
        <w:tc>
          <w:tcPr>
            <w:tcW w:w="1702" w:type="dxa"/>
          </w:tcPr>
          <w:p>
            <w:pPr>
              <w:pStyle w:val="13"/>
              <w:spacing w:before="22"/>
              <w:ind w:left="108"/>
              <w:rPr>
                <w:sz w:val="21"/>
              </w:rPr>
            </w:pPr>
            <w:r>
              <w:rPr>
                <w:sz w:val="21"/>
              </w:rPr>
              <w:t>补偿金额</w:t>
            </w:r>
          </w:p>
        </w:tc>
        <w:tc>
          <w:tcPr>
            <w:tcW w:w="1133" w:type="dxa"/>
          </w:tcPr>
          <w:p>
            <w:pPr>
              <w:pStyle w:val="13"/>
              <w:spacing w:before="22"/>
              <w:ind w:left="122" w:right="90"/>
              <w:jc w:val="center"/>
              <w:rPr>
                <w:sz w:val="21"/>
              </w:rPr>
            </w:pPr>
            <w:r>
              <w:rPr>
                <w:sz w:val="21"/>
              </w:rPr>
              <w:t>N(16.2)</w:t>
            </w:r>
          </w:p>
        </w:tc>
        <w:tc>
          <w:tcPr>
            <w:tcW w:w="709" w:type="dxa"/>
          </w:tcPr>
          <w:p>
            <w:pPr>
              <w:pStyle w:val="13"/>
              <w:spacing w:before="22"/>
              <w:ind w:left="2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single" w:color="000000" w:sz="12" w:space="0"/>
            </w:tcBorders>
          </w:tcPr>
          <w:p>
            <w:pPr>
              <w:pStyle w:val="13"/>
              <w:spacing w:before="80"/>
              <w:ind w:left="179"/>
              <w:rPr>
                <w:sz w:val="21"/>
              </w:rPr>
            </w:pPr>
            <w:r>
              <w:rPr>
                <w:sz w:val="21"/>
              </w:rPr>
              <w:t>13</w:t>
            </w:r>
          </w:p>
        </w:tc>
        <w:tc>
          <w:tcPr>
            <w:tcW w:w="1279" w:type="dxa"/>
          </w:tcPr>
          <w:p>
            <w:pPr>
              <w:pStyle w:val="13"/>
              <w:spacing w:before="80"/>
              <w:ind w:left="108"/>
              <w:rPr>
                <w:sz w:val="21"/>
              </w:rPr>
            </w:pPr>
            <w:r>
              <w:rPr>
                <w:sz w:val="21"/>
              </w:rPr>
              <w:t>BCSL</w:t>
            </w:r>
          </w:p>
        </w:tc>
        <w:tc>
          <w:tcPr>
            <w:tcW w:w="1702" w:type="dxa"/>
          </w:tcPr>
          <w:p>
            <w:pPr>
              <w:pStyle w:val="13"/>
              <w:spacing w:before="80"/>
              <w:ind w:left="108"/>
              <w:rPr>
                <w:sz w:val="21"/>
              </w:rPr>
            </w:pPr>
            <w:r>
              <w:rPr>
                <w:sz w:val="21"/>
              </w:rPr>
              <w:t>补偿数量</w:t>
            </w:r>
          </w:p>
        </w:tc>
        <w:tc>
          <w:tcPr>
            <w:tcW w:w="1133" w:type="dxa"/>
          </w:tcPr>
          <w:p>
            <w:pPr>
              <w:pStyle w:val="13"/>
              <w:spacing w:before="80"/>
              <w:ind w:left="122" w:right="90"/>
              <w:jc w:val="center"/>
              <w:rPr>
                <w:sz w:val="21"/>
              </w:rPr>
            </w:pPr>
            <w:r>
              <w:rPr>
                <w:sz w:val="21"/>
              </w:rPr>
              <w:t>N(16.2)</w:t>
            </w:r>
          </w:p>
        </w:tc>
        <w:tc>
          <w:tcPr>
            <w:tcW w:w="709" w:type="dxa"/>
          </w:tcPr>
          <w:p>
            <w:pPr>
              <w:pStyle w:val="13"/>
              <w:spacing w:before="80"/>
              <w:ind w:left="27"/>
              <w:jc w:val="center"/>
              <w:rPr>
                <w:sz w:val="21"/>
              </w:rPr>
            </w:pPr>
            <w:r>
              <w:rPr>
                <w:sz w:val="21"/>
              </w:rPr>
              <w:t>N</w:t>
            </w:r>
          </w:p>
        </w:tc>
        <w:tc>
          <w:tcPr>
            <w:tcW w:w="3260" w:type="dxa"/>
            <w:tcBorders>
              <w:right w:val="double" w:color="000000" w:sz="0" w:space="0"/>
            </w:tcBorders>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single" w:color="000000" w:sz="12" w:space="0"/>
            </w:tcBorders>
          </w:tcPr>
          <w:p>
            <w:pPr>
              <w:pStyle w:val="13"/>
              <w:spacing w:before="80"/>
              <w:ind w:left="179"/>
              <w:rPr>
                <w:sz w:val="21"/>
              </w:rPr>
            </w:pPr>
            <w:r>
              <w:rPr>
                <w:sz w:val="21"/>
              </w:rPr>
              <w:t>14</w:t>
            </w:r>
          </w:p>
        </w:tc>
        <w:tc>
          <w:tcPr>
            <w:tcW w:w="1279" w:type="dxa"/>
          </w:tcPr>
          <w:p>
            <w:pPr>
              <w:pStyle w:val="13"/>
              <w:spacing w:before="80"/>
              <w:ind w:left="108"/>
              <w:rPr>
                <w:sz w:val="21"/>
              </w:rPr>
            </w:pPr>
            <w:r>
              <w:rPr>
                <w:sz w:val="21"/>
              </w:rPr>
              <w:t>CHJE</w:t>
            </w:r>
          </w:p>
        </w:tc>
        <w:tc>
          <w:tcPr>
            <w:tcW w:w="1702" w:type="dxa"/>
          </w:tcPr>
          <w:p>
            <w:pPr>
              <w:pStyle w:val="13"/>
              <w:spacing w:before="80"/>
              <w:ind w:left="108"/>
              <w:rPr>
                <w:sz w:val="21"/>
              </w:rPr>
            </w:pPr>
            <w:r>
              <w:rPr>
                <w:sz w:val="21"/>
              </w:rPr>
              <w:t>偿还金额</w:t>
            </w:r>
          </w:p>
        </w:tc>
        <w:tc>
          <w:tcPr>
            <w:tcW w:w="1133" w:type="dxa"/>
          </w:tcPr>
          <w:p>
            <w:pPr>
              <w:pStyle w:val="13"/>
              <w:spacing w:before="80"/>
              <w:ind w:left="122" w:right="90"/>
              <w:jc w:val="center"/>
              <w:rPr>
                <w:sz w:val="21"/>
              </w:rPr>
            </w:pPr>
            <w:r>
              <w:rPr>
                <w:sz w:val="21"/>
              </w:rPr>
              <w:t>N(16.2)</w:t>
            </w:r>
          </w:p>
        </w:tc>
        <w:tc>
          <w:tcPr>
            <w:tcW w:w="709" w:type="dxa"/>
          </w:tcPr>
          <w:p>
            <w:pPr>
              <w:pStyle w:val="13"/>
              <w:spacing w:before="80"/>
              <w:ind w:left="27"/>
              <w:jc w:val="center"/>
              <w:rPr>
                <w:sz w:val="21"/>
              </w:rPr>
            </w:pPr>
            <w:r>
              <w:rPr>
                <w:sz w:val="21"/>
              </w:rPr>
              <w:t>N</w:t>
            </w:r>
          </w:p>
        </w:tc>
        <w:tc>
          <w:tcPr>
            <w:tcW w:w="3260" w:type="dxa"/>
            <w:tcBorders>
              <w:right w:val="double" w:color="000000" w:sz="0" w:space="0"/>
            </w:tcBorders>
          </w:tcPr>
          <w:p>
            <w:pPr>
              <w:pStyle w:val="13"/>
              <w:spacing w:before="80"/>
              <w:ind w:left="110"/>
              <w:rPr>
                <w:sz w:val="21"/>
              </w:rPr>
            </w:pPr>
            <w:r>
              <w:rPr>
                <w:sz w:val="21"/>
              </w:rPr>
              <w:t>对应 BCJE 的偿还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single" w:color="000000" w:sz="12" w:space="0"/>
            </w:tcBorders>
          </w:tcPr>
          <w:p>
            <w:pPr>
              <w:pStyle w:val="13"/>
              <w:spacing w:before="80"/>
              <w:ind w:left="179"/>
              <w:rPr>
                <w:sz w:val="21"/>
              </w:rPr>
            </w:pPr>
            <w:r>
              <w:rPr>
                <w:sz w:val="21"/>
              </w:rPr>
              <w:t>15</w:t>
            </w:r>
          </w:p>
        </w:tc>
        <w:tc>
          <w:tcPr>
            <w:tcW w:w="1279" w:type="dxa"/>
          </w:tcPr>
          <w:p>
            <w:pPr>
              <w:pStyle w:val="13"/>
              <w:spacing w:before="80"/>
              <w:ind w:left="108"/>
              <w:rPr>
                <w:sz w:val="21"/>
              </w:rPr>
            </w:pPr>
            <w:r>
              <w:rPr>
                <w:sz w:val="21"/>
              </w:rPr>
              <w:t>CHSL</w:t>
            </w:r>
          </w:p>
        </w:tc>
        <w:tc>
          <w:tcPr>
            <w:tcW w:w="1702" w:type="dxa"/>
          </w:tcPr>
          <w:p>
            <w:pPr>
              <w:pStyle w:val="13"/>
              <w:spacing w:before="80"/>
              <w:ind w:left="108"/>
              <w:rPr>
                <w:sz w:val="21"/>
              </w:rPr>
            </w:pPr>
            <w:r>
              <w:rPr>
                <w:sz w:val="21"/>
              </w:rPr>
              <w:t>偿还数量</w:t>
            </w:r>
          </w:p>
        </w:tc>
        <w:tc>
          <w:tcPr>
            <w:tcW w:w="1133" w:type="dxa"/>
          </w:tcPr>
          <w:p>
            <w:pPr>
              <w:pStyle w:val="13"/>
              <w:spacing w:before="80"/>
              <w:ind w:left="122" w:right="90"/>
              <w:jc w:val="center"/>
              <w:rPr>
                <w:sz w:val="21"/>
              </w:rPr>
            </w:pPr>
            <w:r>
              <w:rPr>
                <w:sz w:val="21"/>
              </w:rPr>
              <w:t>N(16.2)</w:t>
            </w:r>
          </w:p>
        </w:tc>
        <w:tc>
          <w:tcPr>
            <w:tcW w:w="709" w:type="dxa"/>
          </w:tcPr>
          <w:p>
            <w:pPr>
              <w:pStyle w:val="13"/>
              <w:spacing w:before="80"/>
              <w:ind w:left="27"/>
              <w:jc w:val="center"/>
              <w:rPr>
                <w:sz w:val="21"/>
              </w:rPr>
            </w:pPr>
            <w:r>
              <w:rPr>
                <w:sz w:val="21"/>
              </w:rPr>
              <w:t>N</w:t>
            </w:r>
          </w:p>
        </w:tc>
        <w:tc>
          <w:tcPr>
            <w:tcW w:w="3260" w:type="dxa"/>
            <w:tcBorders>
              <w:right w:val="double" w:color="000000" w:sz="0" w:space="0"/>
            </w:tcBorders>
          </w:tcPr>
          <w:p>
            <w:pPr>
              <w:pStyle w:val="13"/>
              <w:spacing w:before="80"/>
              <w:ind w:left="110"/>
              <w:rPr>
                <w:sz w:val="21"/>
              </w:rPr>
            </w:pPr>
            <w:r>
              <w:rPr>
                <w:sz w:val="21"/>
              </w:rPr>
              <w:t>对应 BCSL 的偿还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566" w:type="dxa"/>
            <w:tcBorders>
              <w:left w:val="single" w:color="000000" w:sz="12" w:space="0"/>
            </w:tcBorders>
          </w:tcPr>
          <w:p>
            <w:pPr>
              <w:pStyle w:val="13"/>
              <w:spacing w:before="80"/>
              <w:ind w:left="179"/>
              <w:rPr>
                <w:sz w:val="21"/>
              </w:rPr>
            </w:pPr>
            <w:r>
              <w:rPr>
                <w:sz w:val="21"/>
              </w:rPr>
              <w:t>16</w:t>
            </w:r>
          </w:p>
        </w:tc>
        <w:tc>
          <w:tcPr>
            <w:tcW w:w="1279" w:type="dxa"/>
          </w:tcPr>
          <w:p>
            <w:pPr>
              <w:pStyle w:val="13"/>
              <w:spacing w:before="80"/>
              <w:ind w:left="108"/>
              <w:rPr>
                <w:sz w:val="21"/>
              </w:rPr>
            </w:pPr>
            <w:r>
              <w:rPr>
                <w:sz w:val="21"/>
              </w:rPr>
              <w:t>QYLSH</w:t>
            </w:r>
          </w:p>
        </w:tc>
        <w:tc>
          <w:tcPr>
            <w:tcW w:w="1702" w:type="dxa"/>
          </w:tcPr>
          <w:p>
            <w:pPr>
              <w:pStyle w:val="13"/>
              <w:spacing w:before="80"/>
              <w:ind w:left="108"/>
              <w:rPr>
                <w:sz w:val="21"/>
              </w:rPr>
            </w:pPr>
            <w:r>
              <w:rPr>
                <w:sz w:val="21"/>
              </w:rPr>
              <w:t>权益流水号</w:t>
            </w:r>
          </w:p>
        </w:tc>
        <w:tc>
          <w:tcPr>
            <w:tcW w:w="1133" w:type="dxa"/>
          </w:tcPr>
          <w:p>
            <w:pPr>
              <w:pStyle w:val="13"/>
              <w:spacing w:before="80"/>
              <w:ind w:left="122" w:right="92"/>
              <w:jc w:val="center"/>
              <w:rPr>
                <w:sz w:val="21"/>
              </w:rPr>
            </w:pPr>
            <w:r>
              <w:rPr>
                <w:sz w:val="21"/>
              </w:rPr>
              <w:t>C30</w:t>
            </w:r>
          </w:p>
        </w:tc>
        <w:tc>
          <w:tcPr>
            <w:tcW w:w="709" w:type="dxa"/>
          </w:tcPr>
          <w:p>
            <w:pPr>
              <w:pStyle w:val="13"/>
              <w:spacing w:before="80"/>
              <w:ind w:left="27"/>
              <w:jc w:val="center"/>
              <w:rPr>
                <w:sz w:val="21"/>
              </w:rPr>
            </w:pPr>
            <w:r>
              <w:rPr>
                <w:sz w:val="21"/>
              </w:rPr>
              <w:t>N</w:t>
            </w:r>
          </w:p>
        </w:tc>
        <w:tc>
          <w:tcPr>
            <w:tcW w:w="3260" w:type="dxa"/>
            <w:tcBorders>
              <w:right w:val="double" w:color="000000" w:sz="0" w:space="0"/>
            </w:tcBorders>
          </w:tcPr>
          <w:p>
            <w:pPr>
              <w:pStyle w:val="13"/>
              <w:spacing w:before="80"/>
              <w:ind w:left="110"/>
              <w:rPr>
                <w:sz w:val="21"/>
              </w:rPr>
            </w:pPr>
            <w:r>
              <w:rPr>
                <w:sz w:val="21"/>
              </w:rPr>
              <w:t>为 2.10.12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66" w:type="dxa"/>
            <w:tcBorders>
              <w:left w:val="single" w:color="000000" w:sz="12" w:space="0"/>
            </w:tcBorders>
          </w:tcPr>
          <w:p>
            <w:pPr>
              <w:pStyle w:val="13"/>
              <w:spacing w:before="178"/>
              <w:ind w:left="179"/>
              <w:rPr>
                <w:sz w:val="21"/>
              </w:rPr>
            </w:pPr>
            <w:r>
              <w:rPr>
                <w:sz w:val="21"/>
              </w:rPr>
              <w:t>17</w:t>
            </w:r>
          </w:p>
        </w:tc>
        <w:tc>
          <w:tcPr>
            <w:tcW w:w="1279" w:type="dxa"/>
          </w:tcPr>
          <w:p>
            <w:pPr>
              <w:pStyle w:val="13"/>
              <w:spacing w:before="178"/>
              <w:ind w:left="108"/>
              <w:rPr>
                <w:sz w:val="21"/>
              </w:rPr>
            </w:pPr>
            <w:r>
              <w:rPr>
                <w:sz w:val="21"/>
              </w:rPr>
              <w:t>QYRZDJHM</w:t>
            </w:r>
          </w:p>
        </w:tc>
        <w:tc>
          <w:tcPr>
            <w:tcW w:w="1702" w:type="dxa"/>
          </w:tcPr>
          <w:p>
            <w:pPr>
              <w:pStyle w:val="13"/>
              <w:spacing w:before="22"/>
              <w:ind w:left="108"/>
              <w:rPr>
                <w:sz w:val="21"/>
              </w:rPr>
            </w:pPr>
            <w:r>
              <w:rPr>
                <w:sz w:val="21"/>
              </w:rPr>
              <w:t>权益融资单据号</w:t>
            </w:r>
          </w:p>
          <w:p>
            <w:pPr>
              <w:pStyle w:val="13"/>
              <w:spacing w:before="44"/>
              <w:ind w:left="108"/>
              <w:rPr>
                <w:sz w:val="21"/>
              </w:rPr>
            </w:pPr>
            <w:r>
              <w:rPr>
                <w:sz w:val="21"/>
              </w:rPr>
              <w:t>码</w:t>
            </w:r>
          </w:p>
        </w:tc>
        <w:tc>
          <w:tcPr>
            <w:tcW w:w="1133" w:type="dxa"/>
          </w:tcPr>
          <w:p>
            <w:pPr>
              <w:pStyle w:val="13"/>
              <w:spacing w:before="178"/>
              <w:ind w:left="122" w:right="92"/>
              <w:jc w:val="center"/>
              <w:rPr>
                <w:sz w:val="21"/>
              </w:rPr>
            </w:pPr>
            <w:r>
              <w:rPr>
                <w:sz w:val="21"/>
              </w:rPr>
              <w:t>C30</w:t>
            </w:r>
          </w:p>
        </w:tc>
        <w:tc>
          <w:tcPr>
            <w:tcW w:w="709" w:type="dxa"/>
          </w:tcPr>
          <w:p>
            <w:pPr>
              <w:pStyle w:val="13"/>
              <w:spacing w:before="178"/>
              <w:ind w:left="27"/>
              <w:jc w:val="center"/>
              <w:rPr>
                <w:sz w:val="21"/>
              </w:rPr>
            </w:pPr>
            <w:r>
              <w:rPr>
                <w:sz w:val="21"/>
              </w:rPr>
              <w:t>Y</w:t>
            </w:r>
          </w:p>
        </w:tc>
        <w:tc>
          <w:tcPr>
            <w:tcW w:w="3260" w:type="dxa"/>
            <w:tcBorders>
              <w:right w:val="double" w:color="000000" w:sz="0" w:space="0"/>
            </w:tcBorders>
          </w:tcPr>
          <w:p>
            <w:pPr>
              <w:pStyle w:val="13"/>
              <w:spacing w:before="22"/>
              <w:ind w:left="110"/>
              <w:rPr>
                <w:sz w:val="21"/>
              </w:rPr>
            </w:pPr>
            <w:r>
              <w:rPr>
                <w:spacing w:val="-12"/>
                <w:sz w:val="21"/>
              </w:rPr>
              <w:t>复权仓单号码，当补偿类型为证券</w:t>
            </w:r>
          </w:p>
          <w:p>
            <w:pPr>
              <w:pStyle w:val="13"/>
              <w:spacing w:before="44"/>
              <w:ind w:left="110"/>
              <w:rPr>
                <w:sz w:val="21"/>
              </w:rPr>
            </w:pPr>
            <w:r>
              <w:rPr>
                <w:sz w:val="21"/>
              </w:rPr>
              <w:t>时，可为空。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left w:val="single" w:color="000000" w:sz="12" w:space="0"/>
              <w:bottom w:val="double" w:color="000000" w:sz="0" w:space="0"/>
            </w:tcBorders>
          </w:tcPr>
          <w:p>
            <w:pPr>
              <w:pStyle w:val="13"/>
              <w:spacing w:before="25" w:line="269" w:lineRule="exact"/>
              <w:ind w:left="179"/>
              <w:rPr>
                <w:sz w:val="21"/>
              </w:rPr>
            </w:pPr>
            <w:r>
              <w:rPr>
                <w:sz w:val="21"/>
              </w:rPr>
              <w:t>18</w:t>
            </w:r>
          </w:p>
        </w:tc>
        <w:tc>
          <w:tcPr>
            <w:tcW w:w="1279" w:type="dxa"/>
            <w:tcBorders>
              <w:bottom w:val="double" w:color="000000" w:sz="0" w:space="0"/>
            </w:tcBorders>
          </w:tcPr>
          <w:p>
            <w:pPr>
              <w:pStyle w:val="13"/>
              <w:spacing w:before="25" w:line="269" w:lineRule="exact"/>
              <w:ind w:left="108"/>
              <w:rPr>
                <w:sz w:val="21"/>
              </w:rPr>
            </w:pPr>
            <w:r>
              <w:rPr>
                <w:sz w:val="21"/>
              </w:rPr>
              <w:t>SJRQ</w:t>
            </w:r>
          </w:p>
        </w:tc>
        <w:tc>
          <w:tcPr>
            <w:tcW w:w="1702" w:type="dxa"/>
            <w:tcBorders>
              <w:bottom w:val="double" w:color="000000" w:sz="0" w:space="0"/>
            </w:tcBorders>
          </w:tcPr>
          <w:p>
            <w:pPr>
              <w:pStyle w:val="13"/>
              <w:spacing w:before="25" w:line="269" w:lineRule="exact"/>
              <w:ind w:left="108"/>
              <w:rPr>
                <w:sz w:val="21"/>
              </w:rPr>
            </w:pPr>
            <w:r>
              <w:rPr>
                <w:sz w:val="21"/>
              </w:rPr>
              <w:t>数据日期</w:t>
            </w:r>
          </w:p>
        </w:tc>
        <w:tc>
          <w:tcPr>
            <w:tcW w:w="1133" w:type="dxa"/>
            <w:tcBorders>
              <w:bottom w:val="double" w:color="000000" w:sz="0" w:space="0"/>
            </w:tcBorders>
          </w:tcPr>
          <w:p>
            <w:pPr>
              <w:pStyle w:val="13"/>
              <w:spacing w:before="25" w:line="269" w:lineRule="exact"/>
              <w:ind w:left="122" w:right="92"/>
              <w:jc w:val="center"/>
              <w:rPr>
                <w:sz w:val="21"/>
              </w:rPr>
            </w:pPr>
            <w:r>
              <w:rPr>
                <w:sz w:val="21"/>
              </w:rPr>
              <w:t>C8</w:t>
            </w:r>
          </w:p>
        </w:tc>
        <w:tc>
          <w:tcPr>
            <w:tcW w:w="709" w:type="dxa"/>
            <w:tcBorders>
              <w:bottom w:val="double" w:color="000000" w:sz="0" w:space="0"/>
            </w:tcBorders>
          </w:tcPr>
          <w:p>
            <w:pPr>
              <w:pStyle w:val="13"/>
              <w:spacing w:before="25" w:line="269" w:lineRule="exact"/>
              <w:ind w:left="27"/>
              <w:jc w:val="center"/>
              <w:rPr>
                <w:sz w:val="21"/>
              </w:rPr>
            </w:pPr>
            <w:r>
              <w:rPr>
                <w:sz w:val="21"/>
              </w:rPr>
              <w:t>N</w:t>
            </w:r>
          </w:p>
        </w:tc>
        <w:tc>
          <w:tcPr>
            <w:tcW w:w="3260" w:type="dxa"/>
            <w:tcBorders>
              <w:bottom w:val="double" w:color="000000" w:sz="0" w:space="0"/>
              <w:right w:val="double" w:color="000000" w:sz="0" w:space="0"/>
            </w:tcBorders>
          </w:tcPr>
          <w:p>
            <w:pPr>
              <w:pStyle w:val="13"/>
              <w:spacing w:before="25" w:line="269" w:lineRule="exact"/>
              <w:ind w:left="110"/>
              <w:rPr>
                <w:sz w:val="21"/>
              </w:rPr>
            </w:pPr>
            <w:r>
              <w:rPr>
                <w:sz w:val="21"/>
              </w:rPr>
              <w:t>YYYYMMDD</w:t>
            </w:r>
          </w:p>
        </w:tc>
      </w:tr>
    </w:tbl>
    <w:p>
      <w:pPr>
        <w:pStyle w:val="5"/>
        <w:spacing w:before="33"/>
        <w:ind w:left="360"/>
      </w:pPr>
      <w:r>
        <w:t>数据说明：</w:t>
      </w:r>
    </w:p>
    <w:p>
      <w:pPr>
        <w:pStyle w:val="5"/>
        <w:spacing w:before="43"/>
        <w:ind w:left="360"/>
      </w:pPr>
      <w:r>
        <w:t>1、此表是客户融券证券发生权益补偿业务时产生补偿流水的记录。</w:t>
      </w:r>
    </w:p>
    <w:p>
      <w:pPr>
        <w:pStyle w:val="5"/>
        <w:spacing w:before="43"/>
        <w:ind w:left="360"/>
      </w:pPr>
      <w:r>
        <w:t>2、补偿类型说明</w:t>
      </w:r>
    </w:p>
    <w:p>
      <w:pPr>
        <w:pStyle w:val="12"/>
        <w:numPr>
          <w:ilvl w:val="3"/>
          <w:numId w:val="1"/>
        </w:numPr>
        <w:tabs>
          <w:tab w:val="left" w:pos="1045"/>
        </w:tabs>
        <w:spacing w:before="43" w:line="278" w:lineRule="auto"/>
        <w:ind w:right="491" w:firstLine="0"/>
        <w:rPr>
          <w:sz w:val="21"/>
        </w:rPr>
      </w:pPr>
      <w:r>
        <w:rPr>
          <w:b/>
          <w:spacing w:val="-5"/>
          <w:sz w:val="21"/>
        </w:rPr>
        <w:t>资金权益</w:t>
      </w:r>
      <w:r>
        <w:rPr>
          <w:b/>
          <w:sz w:val="21"/>
        </w:rPr>
        <w:t>（红利</w:t>
      </w:r>
      <w:r>
        <w:rPr>
          <w:b/>
          <w:spacing w:val="-105"/>
          <w:sz w:val="21"/>
        </w:rPr>
        <w:t>）</w:t>
      </w:r>
      <w:r>
        <w:rPr>
          <w:spacing w:val="-6"/>
          <w:sz w:val="21"/>
        </w:rPr>
        <w:t>：指因融券负债产生红利等需要客户通过资金补偿公司的情况，从</w:t>
      </w:r>
      <w:r>
        <w:rPr>
          <w:spacing w:val="-4"/>
          <w:sz w:val="21"/>
        </w:rPr>
        <w:t>客户处收取资金及对应偿还的记录。</w:t>
      </w:r>
    </w:p>
    <w:p>
      <w:pPr>
        <w:pStyle w:val="12"/>
        <w:numPr>
          <w:ilvl w:val="3"/>
          <w:numId w:val="1"/>
        </w:numPr>
        <w:tabs>
          <w:tab w:val="left" w:pos="1098"/>
        </w:tabs>
        <w:spacing w:line="278" w:lineRule="auto"/>
        <w:ind w:right="493" w:firstLine="0"/>
        <w:rPr>
          <w:sz w:val="21"/>
        </w:rPr>
      </w:pPr>
      <w:r>
        <w:rPr>
          <w:b/>
          <w:spacing w:val="-2"/>
          <w:sz w:val="21"/>
        </w:rPr>
        <w:t>股份权益(红股，配股等)</w:t>
      </w:r>
      <w:r>
        <w:rPr>
          <w:spacing w:val="-3"/>
          <w:sz w:val="21"/>
        </w:rPr>
        <w:t>：指因融券负债产生红股等需要客户通过股份补偿公司的情况，则记客户证券负债及对应偿还的记录。</w:t>
      </w:r>
    </w:p>
    <w:p>
      <w:pPr>
        <w:pStyle w:val="12"/>
        <w:numPr>
          <w:ilvl w:val="3"/>
          <w:numId w:val="1"/>
        </w:numPr>
        <w:tabs>
          <w:tab w:val="left" w:pos="1098"/>
        </w:tabs>
        <w:spacing w:line="278" w:lineRule="auto"/>
        <w:ind w:right="493" w:firstLine="0"/>
        <w:rPr>
          <w:sz w:val="21"/>
        </w:rPr>
      </w:pPr>
      <w:r>
        <w:rPr>
          <w:b/>
          <w:sz w:val="21"/>
        </w:rPr>
        <w:t>股份权益现金补偿</w:t>
      </w:r>
      <w:r>
        <w:rPr>
          <w:spacing w:val="-3"/>
          <w:sz w:val="21"/>
        </w:rPr>
        <w:t>：指因融券负债产生配股或其他原因需要客户通过现金补偿公司的情况，从客户收取现金补偿的记录。</w:t>
      </w:r>
    </w:p>
    <w:p>
      <w:pPr>
        <w:pStyle w:val="5"/>
        <w:ind w:left="1210"/>
      </w:pPr>
      <w:r>
        <w:rPr>
          <w:b/>
        </w:rPr>
        <w:t>配股：</w:t>
      </w:r>
      <w:r>
        <w:t>补偿金额为客户融券后券商因未配股而产生的资金损失。</w:t>
      </w:r>
    </w:p>
    <w:p>
      <w:pPr>
        <w:pStyle w:val="5"/>
        <w:spacing w:before="42" w:line="278" w:lineRule="auto"/>
        <w:ind w:left="1210" w:right="388"/>
      </w:pPr>
      <w:r>
        <w:rPr>
          <w:b/>
          <w:spacing w:val="2"/>
        </w:rPr>
        <w:t>以资代券</w:t>
      </w:r>
      <w:r>
        <w:rPr>
          <w:spacing w:val="-16"/>
        </w:rPr>
        <w:t>：“融券数量”为本次以资代券的股份。“补偿金额”为券商与客户对本</w:t>
      </w:r>
      <w:r>
        <w:rPr>
          <w:spacing w:val="-7"/>
        </w:rPr>
        <w:t>次以资代券协商后产生的资金负债</w:t>
      </w:r>
      <w:r>
        <w:rPr>
          <w:spacing w:val="-18"/>
        </w:rPr>
        <w:t>。“偿还金额”为对应“补偿金额”的偿还金额。</w:t>
      </w:r>
    </w:p>
    <w:p>
      <w:pPr>
        <w:pStyle w:val="5"/>
        <w:numPr>
          <w:ilvl w:val="0"/>
          <w:numId w:val="46"/>
        </w:numPr>
        <w:spacing w:before="43"/>
        <w:ind w:left="360"/>
      </w:pPr>
      <w:r>
        <w:t>权益调整可能对融券业务有影响，对于有影响的融券合约，部分公司调整原有融券合约号，部分公司可能新增融资合约，如遇复权对原有合约有影响的，在 3.9 和 3.12 中填写新的合约情况。</w:t>
      </w:r>
    </w:p>
    <w:p>
      <w:pPr>
        <w:pStyle w:val="5"/>
        <w:numPr>
          <w:ilvl w:val="0"/>
          <w:numId w:val="46"/>
        </w:numPr>
        <w:spacing w:before="43"/>
        <w:ind w:left="360"/>
        <w:rPr>
          <w:spacing w:val="-5"/>
        </w:rPr>
      </w:pPr>
      <w:r>
        <w:t>证券公司代码</w:t>
      </w:r>
      <w:r>
        <w:rPr>
          <w:rFonts w:hint="eastAsia"/>
          <w:lang w:val="en-US"/>
        </w:rPr>
        <w:t>+</w:t>
      </w:r>
      <w:r>
        <w:t>客户代码</w:t>
      </w:r>
      <w:r>
        <w:rPr>
          <w:rFonts w:hint="eastAsia"/>
          <w:lang w:val="en-US"/>
        </w:rPr>
        <w:t>+账户代码+币种+</w:t>
      </w:r>
      <w:r>
        <w:t>开仓单据号码</w:t>
      </w:r>
      <w:r>
        <w:rPr>
          <w:rFonts w:hint="eastAsia"/>
          <w:lang w:val="en-US"/>
        </w:rPr>
        <w:t>+</w:t>
      </w:r>
      <w:r>
        <w:t>权益流水号</w:t>
      </w:r>
      <w:r>
        <w:rPr>
          <w:rFonts w:hint="eastAsia"/>
          <w:lang w:val="en-US"/>
        </w:rPr>
        <w:t>应为唯一标识码</w:t>
      </w:r>
    </w:p>
    <w:p>
      <w:pPr>
        <w:pStyle w:val="5"/>
        <w:rPr>
          <w:sz w:val="20"/>
        </w:rPr>
      </w:pPr>
    </w:p>
    <w:p>
      <w:pPr>
        <w:pStyle w:val="3"/>
        <w:numPr>
          <w:ilvl w:val="1"/>
          <w:numId w:val="1"/>
        </w:numPr>
        <w:tabs>
          <w:tab w:val="left" w:pos="1062"/>
        </w:tabs>
        <w:spacing w:before="166"/>
        <w:ind w:left="1061" w:hanging="702"/>
        <w:jc w:val="left"/>
        <w:rPr>
          <w:rFonts w:ascii="宋体" w:eastAsia="宋体"/>
        </w:rPr>
      </w:pPr>
      <w:r>
        <w:rPr>
          <w:rFonts w:hint="eastAsia" w:ascii="宋体" w:eastAsia="宋体"/>
          <w:spacing w:val="-3"/>
        </w:rPr>
        <w:t>客户-特别关注客户</w:t>
      </w:r>
    </w:p>
    <w:p>
      <w:pPr>
        <w:pStyle w:val="5"/>
        <w:spacing w:before="9"/>
        <w:rPr>
          <w:sz w:val="20"/>
        </w:rPr>
      </w:pPr>
    </w:p>
    <w:p>
      <w:pPr>
        <w:pStyle w:val="12"/>
        <w:numPr>
          <w:ilvl w:val="2"/>
          <w:numId w:val="1"/>
        </w:numPr>
        <w:tabs>
          <w:tab w:val="left" w:pos="1342"/>
        </w:tabs>
        <w:ind w:left="1342" w:hanging="982"/>
        <w:rPr>
          <w:sz w:val="28"/>
        </w:rPr>
      </w:pPr>
      <w:r>
        <w:rPr>
          <w:spacing w:val="-2"/>
          <w:sz w:val="28"/>
        </w:rPr>
        <w:t>文件说明</w:t>
      </w:r>
    </w:p>
    <w:p>
      <w:pPr>
        <w:pStyle w:val="5"/>
        <w:ind w:left="237"/>
        <w:rPr>
          <w:sz w:val="20"/>
        </w:rPr>
      </w:pPr>
      <w:r>
        <w:rPr>
          <w:sz w:val="20"/>
          <w:lang w:val="en-US" w:bidi="ar-SA"/>
        </w:rPr>
        <mc:AlternateContent>
          <mc:Choice Requires="wpg">
            <w:drawing>
              <wp:inline distT="0" distB="0" distL="114300" distR="114300">
                <wp:extent cx="5431155" cy="633095"/>
                <wp:effectExtent l="0" t="1270" r="17145" b="13335"/>
                <wp:docPr id="18" name="组合 58"/>
                <wp:cNvGraphicFramePr/>
                <a:graphic xmlns:a="http://schemas.openxmlformats.org/drawingml/2006/main">
                  <a:graphicData uri="http://schemas.microsoft.com/office/word/2010/wordprocessingGroup">
                    <wpg:wgp>
                      <wpg:cNvGrpSpPr/>
                      <wpg:grpSpPr>
                        <a:xfrm>
                          <a:off x="0" y="0"/>
                          <a:ext cx="5431155" cy="633095"/>
                          <a:chOff x="0" y="0"/>
                          <a:chExt cx="8553" cy="997"/>
                        </a:xfrm>
                      </wpg:grpSpPr>
                      <wps:wsp>
                        <wps:cNvPr id="11" name="矩形 59"/>
                        <wps:cNvSpPr/>
                        <wps:spPr>
                          <a:xfrm>
                            <a:off x="0" y="0"/>
                            <a:ext cx="29" cy="10"/>
                          </a:xfrm>
                          <a:prstGeom prst="rect">
                            <a:avLst/>
                          </a:prstGeom>
                          <a:solidFill>
                            <a:srgbClr val="000000"/>
                          </a:solidFill>
                          <a:ln>
                            <a:noFill/>
                          </a:ln>
                        </wps:spPr>
                        <wps:bodyPr upright="1"/>
                      </wps:wsp>
                      <wps:wsp>
                        <wps:cNvPr id="12" name="直线 60"/>
                        <wps:cNvCnPr/>
                        <wps:spPr>
                          <a:xfrm>
                            <a:off x="29" y="5"/>
                            <a:ext cx="8495" cy="0"/>
                          </a:xfrm>
                          <a:prstGeom prst="line">
                            <a:avLst/>
                          </a:prstGeom>
                          <a:ln w="6096" cap="flat" cmpd="sng">
                            <a:solidFill>
                              <a:srgbClr val="000000"/>
                            </a:solidFill>
                            <a:prstDash val="solid"/>
                            <a:headEnd type="none" w="med" len="med"/>
                            <a:tailEnd type="none" w="med" len="med"/>
                          </a:ln>
                        </wps:spPr>
                        <wps:bodyPr/>
                      </wps:wsp>
                      <wps:wsp>
                        <wps:cNvPr id="13" name="直线 61"/>
                        <wps:cNvCnPr/>
                        <wps:spPr>
                          <a:xfrm>
                            <a:off x="29" y="24"/>
                            <a:ext cx="8495" cy="0"/>
                          </a:xfrm>
                          <a:prstGeom prst="line">
                            <a:avLst/>
                          </a:prstGeom>
                          <a:ln w="6096" cap="flat" cmpd="sng">
                            <a:solidFill>
                              <a:srgbClr val="000000"/>
                            </a:solidFill>
                            <a:prstDash val="solid"/>
                            <a:headEnd type="none" w="med" len="med"/>
                            <a:tailEnd type="none" w="med" len="med"/>
                          </a:ln>
                        </wps:spPr>
                        <wps:bodyPr/>
                      </wps:wsp>
                      <wps:wsp>
                        <wps:cNvPr id="14" name="直线 62"/>
                        <wps:cNvCnPr/>
                        <wps:spPr>
                          <a:xfrm>
                            <a:off x="24" y="19"/>
                            <a:ext cx="0" cy="958"/>
                          </a:xfrm>
                          <a:prstGeom prst="line">
                            <a:avLst/>
                          </a:prstGeom>
                          <a:ln w="6096" cap="flat" cmpd="sng">
                            <a:solidFill>
                              <a:srgbClr val="000000"/>
                            </a:solidFill>
                            <a:prstDash val="solid"/>
                            <a:headEnd type="none" w="med" len="med"/>
                            <a:tailEnd type="none" w="med" len="med"/>
                          </a:ln>
                        </wps:spPr>
                        <wps:bodyPr/>
                      </wps:wsp>
                      <wps:wsp>
                        <wps:cNvPr id="15" name="直线 63"/>
                        <wps:cNvCnPr/>
                        <wps:spPr>
                          <a:xfrm>
                            <a:off x="14" y="0"/>
                            <a:ext cx="0" cy="996"/>
                          </a:xfrm>
                          <a:prstGeom prst="line">
                            <a:avLst/>
                          </a:prstGeom>
                          <a:ln w="18288" cap="flat" cmpd="sng">
                            <a:solidFill>
                              <a:srgbClr val="000000"/>
                            </a:solidFill>
                            <a:prstDash val="solid"/>
                            <a:headEnd type="none" w="med" len="med"/>
                            <a:tailEnd type="none" w="med" len="med"/>
                          </a:ln>
                        </wps:spPr>
                        <wps:bodyPr/>
                      </wps:wsp>
                      <wps:wsp>
                        <wps:cNvPr id="16" name="直线 64"/>
                        <wps:cNvCnPr/>
                        <wps:spPr>
                          <a:xfrm>
                            <a:off x="29" y="992"/>
                            <a:ext cx="8495" cy="0"/>
                          </a:xfrm>
                          <a:prstGeom prst="line">
                            <a:avLst/>
                          </a:prstGeom>
                          <a:ln w="6096" cap="flat" cmpd="sng">
                            <a:solidFill>
                              <a:srgbClr val="000000"/>
                            </a:solidFill>
                            <a:prstDash val="solid"/>
                            <a:headEnd type="none" w="med" len="med"/>
                            <a:tailEnd type="none" w="med" len="med"/>
                          </a:ln>
                        </wps:spPr>
                        <wps:bodyPr/>
                      </wps:wsp>
                      <wps:wsp>
                        <wps:cNvPr id="17" name="直线 65"/>
                        <wps:cNvCnPr/>
                        <wps:spPr>
                          <a:xfrm>
                            <a:off x="29" y="972"/>
                            <a:ext cx="8495" cy="0"/>
                          </a:xfrm>
                          <a:prstGeom prst="line">
                            <a:avLst/>
                          </a:prstGeom>
                          <a:ln w="6096" cap="flat" cmpd="sng">
                            <a:solidFill>
                              <a:srgbClr val="000000"/>
                            </a:solidFill>
                            <a:prstDash val="solid"/>
                            <a:headEnd type="none" w="med" len="med"/>
                            <a:tailEnd type="none" w="med" len="med"/>
                          </a:ln>
                        </wps:spPr>
                        <wps:bodyPr/>
                      </wps:wsp>
                      <wps:wsp>
                        <wps:cNvPr id="69" name="直线 66"/>
                        <wps:cNvCnPr/>
                        <wps:spPr>
                          <a:xfrm>
                            <a:off x="8548" y="0"/>
                            <a:ext cx="0" cy="996"/>
                          </a:xfrm>
                          <a:prstGeom prst="line">
                            <a:avLst/>
                          </a:prstGeom>
                          <a:ln w="6096" cap="flat" cmpd="sng">
                            <a:solidFill>
                              <a:srgbClr val="000000"/>
                            </a:solidFill>
                            <a:prstDash val="solid"/>
                            <a:headEnd type="none" w="med" len="med"/>
                            <a:tailEnd type="none" w="med" len="med"/>
                          </a:ln>
                        </wps:spPr>
                        <wps:bodyPr/>
                      </wps:wsp>
                      <wps:wsp>
                        <wps:cNvPr id="73" name="直线 67"/>
                        <wps:cNvCnPr/>
                        <wps:spPr>
                          <a:xfrm>
                            <a:off x="8538" y="0"/>
                            <a:ext cx="0" cy="996"/>
                          </a:xfrm>
                          <a:prstGeom prst="line">
                            <a:avLst/>
                          </a:prstGeom>
                          <a:ln w="18288" cap="flat" cmpd="sng">
                            <a:solidFill>
                              <a:srgbClr val="000000"/>
                            </a:solidFill>
                            <a:prstDash val="solid"/>
                            <a:headEnd type="none" w="med" len="med"/>
                            <a:tailEnd type="none" w="med" len="med"/>
                          </a:ln>
                        </wps:spPr>
                        <wps:bodyPr/>
                      </wps:wsp>
                      <wps:wsp>
                        <wps:cNvPr id="74" name="矩形 68"/>
                        <wps:cNvSpPr/>
                        <wps:spPr>
                          <a:xfrm>
                            <a:off x="8523" y="986"/>
                            <a:ext cx="29" cy="10"/>
                          </a:xfrm>
                          <a:prstGeom prst="rect">
                            <a:avLst/>
                          </a:prstGeom>
                          <a:solidFill>
                            <a:srgbClr val="000000"/>
                          </a:solidFill>
                          <a:ln>
                            <a:noFill/>
                          </a:ln>
                        </wps:spPr>
                        <wps:bodyPr upright="1"/>
                      </wps:wsp>
                      <wps:wsp>
                        <wps:cNvPr id="75" name="文本框 69"/>
                        <wps:cNvSpPr txBox="1"/>
                        <wps:spPr>
                          <a:xfrm>
                            <a:off x="28" y="19"/>
                            <a:ext cx="8496" cy="958"/>
                          </a:xfrm>
                          <a:prstGeom prst="rect">
                            <a:avLst/>
                          </a:prstGeom>
                          <a:noFill/>
                          <a:ln>
                            <a:noFill/>
                          </a:ln>
                        </wps:spPr>
                        <wps:txbx>
                          <w:txbxContent>
                            <w:p>
                              <w:pPr>
                                <w:spacing w:before="3"/>
                                <w:rPr>
                                  <w:sz w:val="27"/>
                                </w:rPr>
                              </w:pPr>
                            </w:p>
                            <w:p>
                              <w:pPr>
                                <w:numPr>
                                  <w:ilvl w:val="0"/>
                                  <w:numId w:val="47"/>
                                </w:numPr>
                                <w:tabs>
                                  <w:tab w:val="left" w:pos="513"/>
                                  <w:tab w:val="left" w:pos="514"/>
                                </w:tabs>
                                <w:ind w:hanging="421"/>
                                <w:rPr>
                                  <w:sz w:val="21"/>
                                </w:rPr>
                              </w:pPr>
                              <w:r>
                                <w:rPr>
                                  <w:spacing w:val="-3"/>
                                  <w:sz w:val="21"/>
                                </w:rPr>
                                <w:t>证券公司自行上报交易所黑名单客户、券商重点关注的其他客户。</w:t>
                              </w:r>
                            </w:p>
                          </w:txbxContent>
                        </wps:txbx>
                        <wps:bodyPr lIns="0" tIns="0" rIns="0" bIns="0" upright="1"/>
                      </wps:wsp>
                    </wpg:wgp>
                  </a:graphicData>
                </a:graphic>
              </wp:inline>
            </w:drawing>
          </mc:Choice>
          <mc:Fallback>
            <w:pict>
              <v:group id="组合 58" o:spid="_x0000_s1026" o:spt="203" style="height:49.85pt;width:427.65pt;" coordsize="8553,997" o:gfxdata="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IJNKhfWAAAABAEAAA8AAAAAAAAAAQAgAAAAIgAAAGRycy9k&#10;b3ducmV2LnhtbFBLAQIUABQAAAAIAIdO4kB0lbBhzAMAANYWAAAOAAAAAAAAAAEAIAAAACUBAABk&#10;cnMvZTJvRG9jLnhtbFBLBQYAAAAABgAGAFkBAABjBwAAAAA=&#10;">
                <o:lock v:ext="edit" aspectratio="f"/>
                <v:rect id="矩形 59" o:spid="_x0000_s1026" o:spt="1" style="position:absolute;left:0;top:0;height:10;width:29;"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line id="直线 60" o:spid="_x0000_s1026" o:spt="20" style="position:absolute;left:29;top:5;height:0;width:8495;"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61" o:spid="_x0000_s1026" o:spt="20" style="position:absolute;left:29;top:24;height:0;width:8495;"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62" o:spid="_x0000_s1026" o:spt="20" style="position:absolute;left:24;top:19;height:958;width:0;"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63" o:spid="_x0000_s1026" o:spt="20" style="position:absolute;left:14;top:0;height:996;width:0;" filled="f" stroked="t" coordsize="21600,21600" o:gfxdata="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fQ4H7gAAADbAAAA&#10;DwAAAAAAAAABACAAAAAiAAAAZHJzL2Rvd25yZXYueG1sUEsBAhQAFAAAAAgAh07iQDMvBZ47AAAA&#10;OQAAABAAAAAAAAAAAQAgAAAABwEAAGRycy9zaGFwZXhtbC54bWxQSwUGAAAAAAYABgBbAQAAsQMA&#10;AAAA&#10;">
                  <v:fill on="f" focussize="0,0"/>
                  <v:stroke weight="1.44pt" color="#000000" joinstyle="round"/>
                  <v:imagedata o:title=""/>
                  <o:lock v:ext="edit" aspectratio="f"/>
                </v:line>
                <v:line id="直线 64" o:spid="_x0000_s1026" o:spt="20" style="position:absolute;left:29;top:992;height:0;width:8495;"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65" o:spid="_x0000_s1026" o:spt="20" style="position:absolute;left:29;top:972;height:0;width:8495;"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66" o:spid="_x0000_s1026" o:spt="20" style="position:absolute;left:8548;top:0;height:996;width:0;" filled="f" stroked="t" coordsize="21600,21600" o:gfxdata="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hFf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7" o:spid="_x0000_s1026" o:spt="20" style="position:absolute;left:8538;top:0;height:996;width:0;" filled="f" stroked="t" coordsize="21600,21600" o:gfxdata="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O4FC8AAAA&#10;2wAAAA8AAAAAAAAAAQAgAAAAIgAAAGRycy9kb3ducmV2LnhtbFBLAQIUABQAAAAIAIdO4kAzLwWe&#10;OwAAADkAAAAQAAAAAAAAAAEAIAAAAAsBAABkcnMvc2hhcGV4bWwueG1sUEsFBgAAAAAGAAYAWwEA&#10;ALUDAAAAAA==&#10;">
                  <v:fill on="f" focussize="0,0"/>
                  <v:stroke weight="1.44pt" color="#000000" joinstyle="round"/>
                  <v:imagedata o:title=""/>
                  <o:lock v:ext="edit" aspectratio="f"/>
                </v:line>
                <v:rect id="矩形 68" o:spid="_x0000_s1026" o:spt="1" style="position:absolute;left:8523;top:986;height:10;width:29;"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shape id="文本框 69" o:spid="_x0000_s1026" o:spt="202" type="#_x0000_t202" style="position:absolute;left:28;top:19;height:958;width:8496;"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3"/>
                          <w:rPr>
                            <w:sz w:val="27"/>
                          </w:rPr>
                        </w:pPr>
                      </w:p>
                      <w:p>
                        <w:pPr>
                          <w:numPr>
                            <w:ilvl w:val="0"/>
                            <w:numId w:val="47"/>
                          </w:numPr>
                          <w:tabs>
                            <w:tab w:val="left" w:pos="513"/>
                            <w:tab w:val="left" w:pos="514"/>
                          </w:tabs>
                          <w:ind w:hanging="421"/>
                          <w:rPr>
                            <w:sz w:val="21"/>
                          </w:rPr>
                        </w:pPr>
                        <w:r>
                          <w:rPr>
                            <w:spacing w:val="-3"/>
                            <w:sz w:val="21"/>
                          </w:rPr>
                          <w:t>证券公司自行上报交易所黑名单客户、券商重点关注的其他客户。</w:t>
                        </w:r>
                      </w:p>
                    </w:txbxContent>
                  </v:textbox>
                </v:shape>
                <w10:wrap type="none"/>
                <w10:anchorlock/>
              </v:group>
            </w:pict>
          </mc:Fallback>
        </mc:AlternateContent>
      </w:r>
    </w:p>
    <w:p>
      <w:pPr>
        <w:pStyle w:val="5"/>
        <w:spacing w:before="7"/>
        <w:rPr>
          <w:sz w:val="16"/>
        </w:rPr>
      </w:pPr>
    </w:p>
    <w:p>
      <w:pPr>
        <w:pStyle w:val="12"/>
        <w:numPr>
          <w:ilvl w:val="2"/>
          <w:numId w:val="1"/>
        </w:numPr>
        <w:tabs>
          <w:tab w:val="left" w:pos="1342"/>
        </w:tabs>
        <w:spacing w:before="61"/>
        <w:ind w:left="1342" w:right="6701" w:hanging="1342"/>
        <w:jc w:val="right"/>
        <w:rPr>
          <w:sz w:val="28"/>
        </w:rPr>
      </w:pPr>
      <w:r>
        <w:rPr>
          <w:spacing w:val="-2"/>
          <w:sz w:val="28"/>
        </w:rPr>
        <w:t>文件内容</w:t>
      </w:r>
    </w:p>
    <w:p>
      <w:pPr>
        <w:pStyle w:val="5"/>
        <w:spacing w:before="3" w:after="1"/>
        <w:rPr>
          <w:sz w:val="23"/>
        </w:rPr>
      </w:pPr>
    </w:p>
    <w:tbl>
      <w:tblPr>
        <w:tblStyle w:val="10"/>
        <w:tblW w:w="8579" w:type="dxa"/>
        <w:tblInd w:w="3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66"/>
        <w:gridCol w:w="1279"/>
        <w:gridCol w:w="1700"/>
        <w:gridCol w:w="1136"/>
        <w:gridCol w:w="708"/>
        <w:gridCol w:w="319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left w:val="single" w:color="000000" w:sz="12" w:space="0"/>
              <w:bottom w:val="single" w:color="000000" w:sz="6" w:space="0"/>
              <w:right w:val="single" w:color="000000" w:sz="6" w:space="0"/>
            </w:tcBorders>
            <w:shd w:val="clear" w:color="auto" w:fill="DFDFDF"/>
          </w:tcPr>
          <w:p>
            <w:pPr>
              <w:pStyle w:val="13"/>
              <w:spacing w:before="22"/>
              <w:ind w:left="176"/>
              <w:rPr>
                <w:b/>
                <w:sz w:val="21"/>
              </w:rPr>
            </w:pPr>
            <w:r>
              <w:rPr>
                <w:b/>
                <w:sz w:val="21"/>
              </w:rPr>
              <w:t>序</w:t>
            </w:r>
          </w:p>
          <w:p>
            <w:pPr>
              <w:pStyle w:val="13"/>
              <w:spacing w:before="43"/>
              <w:ind w:left="176"/>
              <w:rPr>
                <w:b/>
                <w:sz w:val="21"/>
              </w:rPr>
            </w:pPr>
            <w:r>
              <w:rPr>
                <w:b/>
                <w:sz w:val="21"/>
              </w:rPr>
              <w:t>号</w:t>
            </w:r>
          </w:p>
        </w:tc>
        <w:tc>
          <w:tcPr>
            <w:tcW w:w="1279" w:type="dxa"/>
            <w:tcBorders>
              <w:left w:val="single" w:color="000000" w:sz="6" w:space="0"/>
              <w:bottom w:val="single" w:color="000000" w:sz="6" w:space="0"/>
              <w:right w:val="single" w:color="000000" w:sz="6" w:space="0"/>
            </w:tcBorders>
            <w:shd w:val="clear" w:color="auto" w:fill="DFDFDF"/>
          </w:tcPr>
          <w:p>
            <w:pPr>
              <w:pStyle w:val="13"/>
              <w:spacing w:before="178"/>
              <w:ind w:left="328"/>
              <w:rPr>
                <w:b/>
                <w:sz w:val="21"/>
              </w:rPr>
            </w:pPr>
            <w:r>
              <w:rPr>
                <w:b/>
                <w:sz w:val="21"/>
              </w:rPr>
              <w:t>字段名</w:t>
            </w:r>
          </w:p>
        </w:tc>
        <w:tc>
          <w:tcPr>
            <w:tcW w:w="1700" w:type="dxa"/>
            <w:tcBorders>
              <w:left w:val="single" w:color="000000" w:sz="6" w:space="0"/>
              <w:bottom w:val="single" w:color="000000" w:sz="6" w:space="0"/>
              <w:right w:val="single" w:color="000000" w:sz="6" w:space="0"/>
            </w:tcBorders>
            <w:shd w:val="clear" w:color="auto" w:fill="DFDFDF"/>
          </w:tcPr>
          <w:p>
            <w:pPr>
              <w:pStyle w:val="13"/>
              <w:spacing w:before="178"/>
              <w:ind w:left="435"/>
              <w:rPr>
                <w:b/>
                <w:sz w:val="21"/>
              </w:rPr>
            </w:pPr>
            <w:r>
              <w:rPr>
                <w:b/>
                <w:sz w:val="21"/>
              </w:rPr>
              <w:t>字段描述</w:t>
            </w:r>
          </w:p>
        </w:tc>
        <w:tc>
          <w:tcPr>
            <w:tcW w:w="1136" w:type="dxa"/>
            <w:tcBorders>
              <w:left w:val="single" w:color="000000" w:sz="6" w:space="0"/>
              <w:bottom w:val="single" w:color="000000" w:sz="6" w:space="0"/>
              <w:right w:val="single" w:color="000000" w:sz="6" w:space="0"/>
            </w:tcBorders>
            <w:shd w:val="clear" w:color="auto" w:fill="DFDFDF"/>
          </w:tcPr>
          <w:p>
            <w:pPr>
              <w:pStyle w:val="13"/>
              <w:spacing w:before="178"/>
              <w:ind w:left="122" w:right="96"/>
              <w:jc w:val="center"/>
              <w:rPr>
                <w:b/>
                <w:sz w:val="21"/>
              </w:rPr>
            </w:pPr>
            <w:r>
              <w:rPr>
                <w:b/>
                <w:sz w:val="21"/>
              </w:rPr>
              <w:t>数据类型</w:t>
            </w:r>
          </w:p>
        </w:tc>
        <w:tc>
          <w:tcPr>
            <w:tcW w:w="708" w:type="dxa"/>
            <w:tcBorders>
              <w:left w:val="single" w:color="000000" w:sz="6" w:space="0"/>
              <w:bottom w:val="single" w:color="000000" w:sz="6" w:space="0"/>
              <w:right w:val="single" w:color="000000" w:sz="6" w:space="0"/>
            </w:tcBorders>
            <w:shd w:val="clear" w:color="auto" w:fill="DFDFDF"/>
          </w:tcPr>
          <w:p>
            <w:pPr>
              <w:pStyle w:val="13"/>
              <w:spacing w:before="22"/>
              <w:ind w:left="148"/>
              <w:rPr>
                <w:b/>
                <w:sz w:val="21"/>
              </w:rPr>
            </w:pPr>
            <w:r>
              <w:rPr>
                <w:b/>
                <w:sz w:val="21"/>
              </w:rPr>
              <w:t>是否</w:t>
            </w:r>
          </w:p>
          <w:p>
            <w:pPr>
              <w:pStyle w:val="13"/>
              <w:spacing w:before="43"/>
              <w:ind w:left="148"/>
              <w:rPr>
                <w:b/>
                <w:sz w:val="21"/>
              </w:rPr>
            </w:pPr>
            <w:r>
              <w:rPr>
                <w:b/>
                <w:sz w:val="21"/>
              </w:rPr>
              <w:t>为空</w:t>
            </w:r>
          </w:p>
        </w:tc>
        <w:tc>
          <w:tcPr>
            <w:tcW w:w="3190" w:type="dxa"/>
            <w:tcBorders>
              <w:left w:val="single" w:color="000000" w:sz="6" w:space="0"/>
              <w:bottom w:val="single" w:color="000000" w:sz="6" w:space="0"/>
            </w:tcBorders>
            <w:shd w:val="clear" w:color="auto" w:fill="DFDFDF"/>
          </w:tcPr>
          <w:p>
            <w:pPr>
              <w:pStyle w:val="13"/>
              <w:spacing w:before="178"/>
              <w:ind w:left="1369" w:right="1336"/>
              <w:jc w:val="center"/>
              <w:rPr>
                <w:b/>
                <w:sz w:val="21"/>
              </w:rPr>
            </w:pPr>
            <w:r>
              <w:rPr>
                <w:b/>
                <w:sz w:val="21"/>
              </w:rPr>
              <w:t>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1"/>
              <w:rPr>
                <w:sz w:val="14"/>
              </w:rPr>
            </w:pPr>
          </w:p>
          <w:p>
            <w:pPr>
              <w:pStyle w:val="13"/>
              <w:ind w:left="229"/>
              <w:rPr>
                <w:sz w:val="21"/>
              </w:rPr>
            </w:pPr>
            <w:r>
              <w:rPr>
                <w:sz w:val="21"/>
              </w:rPr>
              <w:t>1</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08"/>
              <w:rPr>
                <w:sz w:val="21"/>
              </w:rPr>
            </w:pPr>
            <w:r>
              <w:rPr>
                <w:sz w:val="21"/>
              </w:rPr>
              <w:t>ZQGSDM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08"/>
              <w:rPr>
                <w:sz w:val="21"/>
              </w:rPr>
            </w:pPr>
            <w:r>
              <w:rPr>
                <w:sz w:val="21"/>
              </w:rPr>
              <w:t>证券公司代码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122" w:right="96"/>
              <w:jc w:val="center"/>
              <w:rPr>
                <w:sz w:val="21"/>
              </w:rPr>
            </w:pPr>
            <w:r>
              <w:rPr>
                <w:sz w:val="21"/>
              </w:rPr>
              <w:t>C8</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14"/>
              </w:rPr>
            </w:pPr>
          </w:p>
          <w:p>
            <w:pPr>
              <w:pStyle w:val="13"/>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3"/>
              <w:spacing w:before="25"/>
              <w:ind w:left="107"/>
              <w:rPr>
                <w:sz w:val="21"/>
              </w:rPr>
            </w:pPr>
            <w:r>
              <w:rPr>
                <w:sz w:val="21"/>
              </w:rPr>
              <w:t>证监会确定的证券公司 8 位机构</w:t>
            </w:r>
          </w:p>
          <w:p>
            <w:pPr>
              <w:pStyle w:val="13"/>
              <w:spacing w:before="43"/>
              <w:ind w:left="107"/>
              <w:rPr>
                <w:sz w:val="21"/>
              </w:rPr>
            </w:pPr>
            <w:r>
              <w:rPr>
                <w:sz w:val="21"/>
              </w:rPr>
              <w:t>编码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5"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100"/>
              <w:ind w:left="229"/>
              <w:rPr>
                <w:sz w:val="21"/>
              </w:rPr>
            </w:pPr>
            <w:r>
              <w:rPr>
                <w:sz w:val="21"/>
              </w:rPr>
              <w:t>2</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00"/>
              <w:ind w:left="108"/>
              <w:rPr>
                <w:sz w:val="21"/>
              </w:rPr>
            </w:pPr>
            <w:r>
              <w:rPr>
                <w:sz w:val="21"/>
              </w:rPr>
              <w:t>KHDM</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00"/>
              <w:ind w:left="108"/>
              <w:rPr>
                <w:sz w:val="21"/>
              </w:rPr>
            </w:pPr>
            <w:r>
              <w:rPr>
                <w:sz w:val="21"/>
              </w:rPr>
              <w:t>客户代码</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00"/>
              <w:ind w:left="122" w:right="96"/>
              <w:jc w:val="center"/>
              <w:rPr>
                <w:sz w:val="21"/>
              </w:rPr>
            </w:pPr>
            <w:r>
              <w:rPr>
                <w:sz w:val="21"/>
              </w:rPr>
              <w:t>C20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00"/>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3"/>
              <w:spacing w:before="100"/>
              <w:ind w:left="107"/>
              <w:rPr>
                <w:sz w:val="21"/>
              </w:rPr>
            </w:pPr>
            <w:r>
              <w:rPr>
                <w:sz w:val="21"/>
              </w:rPr>
              <w:t>客户唯一标识代码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559" w:hRule="atLeast"/>
        </w:trPr>
        <w:tc>
          <w:tcPr>
            <w:tcW w:w="566" w:type="dxa"/>
            <w:tcBorders>
              <w:top w:val="single" w:color="000000" w:sz="6" w:space="0"/>
              <w:left w:val="single" w:color="000000" w:sz="12" w:space="0"/>
              <w:bottom w:val="single" w:color="000000" w:sz="6" w:space="0"/>
              <w:right w:val="single" w:color="000000" w:sz="6" w:space="0"/>
            </w:tcBorders>
          </w:tcPr>
          <w:p>
            <w:pPr>
              <w:pStyle w:val="13"/>
              <w:rPr>
                <w:sz w:val="20"/>
              </w:rPr>
            </w:pPr>
          </w:p>
          <w:p>
            <w:pPr>
              <w:pStyle w:val="13"/>
              <w:rPr>
                <w:sz w:val="20"/>
              </w:rPr>
            </w:pPr>
          </w:p>
          <w:p>
            <w:pPr>
              <w:pStyle w:val="13"/>
              <w:spacing w:before="134"/>
              <w:ind w:left="229"/>
              <w:rPr>
                <w:sz w:val="21"/>
              </w:rPr>
            </w:pPr>
            <w:r>
              <w:rPr>
                <w:sz w:val="21"/>
              </w:rPr>
              <w:t>3</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108"/>
              <w:rPr>
                <w:sz w:val="21"/>
              </w:rPr>
            </w:pPr>
            <w:r>
              <w:rPr>
                <w:sz w:val="21"/>
              </w:rPr>
              <w:t>SCDM</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108"/>
              <w:rPr>
                <w:sz w:val="21"/>
              </w:rPr>
            </w:pPr>
            <w:r>
              <w:rPr>
                <w:sz w:val="21"/>
              </w:rPr>
              <w:t>市场代码</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122" w:right="96"/>
              <w:jc w:val="center"/>
              <w:rPr>
                <w:sz w:val="21"/>
              </w:rPr>
            </w:pPr>
            <w:r>
              <w:rPr>
                <w:sz w:val="21"/>
              </w:rPr>
              <w:t>C2</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34"/>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3"/>
              <w:spacing w:before="22" w:line="278" w:lineRule="auto"/>
              <w:ind w:left="107" w:right="-44"/>
              <w:rPr>
                <w:sz w:val="21"/>
              </w:rPr>
            </w:pPr>
            <w:r>
              <w:rPr>
                <w:sz w:val="21"/>
              </w:rPr>
              <w:t>01：</w:t>
            </w:r>
            <w:r>
              <w:rPr>
                <w:spacing w:val="-18"/>
                <w:sz w:val="21"/>
              </w:rPr>
              <w:t xml:space="preserve">上海 </w:t>
            </w:r>
            <w:r>
              <w:rPr>
                <w:sz w:val="21"/>
              </w:rPr>
              <w:t>A</w:t>
            </w:r>
            <w:r>
              <w:rPr>
                <w:spacing w:val="-12"/>
                <w:sz w:val="21"/>
              </w:rPr>
              <w:t xml:space="preserve"> 股市场；</w:t>
            </w:r>
            <w:r>
              <w:rPr>
                <w:sz w:val="21"/>
              </w:rPr>
              <w:t>02</w:t>
            </w:r>
            <w:r>
              <w:rPr>
                <w:spacing w:val="-12"/>
                <w:sz w:val="21"/>
              </w:rPr>
              <w:t xml:space="preserve">：上海 </w:t>
            </w:r>
            <w:r>
              <w:rPr>
                <w:sz w:val="21"/>
              </w:rPr>
              <w:t xml:space="preserve">B </w:t>
            </w:r>
            <w:r>
              <w:rPr>
                <w:spacing w:val="-4"/>
                <w:sz w:val="21"/>
              </w:rPr>
              <w:t>股市场；</w:t>
            </w:r>
            <w:r>
              <w:rPr>
                <w:spacing w:val="-10"/>
                <w:sz w:val="21"/>
              </w:rPr>
              <w:t>03</w:t>
            </w:r>
            <w:r>
              <w:rPr>
                <w:spacing w:val="-15"/>
                <w:sz w:val="21"/>
              </w:rPr>
              <w:t xml:space="preserve">：深圳 </w:t>
            </w:r>
            <w:r>
              <w:rPr>
                <w:sz w:val="21"/>
              </w:rPr>
              <w:t>A</w:t>
            </w:r>
            <w:r>
              <w:rPr>
                <w:spacing w:val="-12"/>
                <w:sz w:val="21"/>
              </w:rPr>
              <w:t xml:space="preserve"> 股市场；</w:t>
            </w:r>
            <w:r>
              <w:rPr>
                <w:spacing w:val="-8"/>
                <w:sz w:val="21"/>
              </w:rPr>
              <w:t xml:space="preserve">04： </w:t>
            </w:r>
            <w:r>
              <w:rPr>
                <w:spacing w:val="-17"/>
                <w:sz w:val="21"/>
              </w:rPr>
              <w:t xml:space="preserve">深圳 </w:t>
            </w:r>
            <w:r>
              <w:rPr>
                <w:sz w:val="21"/>
              </w:rPr>
              <w:t>B</w:t>
            </w:r>
            <w:r>
              <w:rPr>
                <w:spacing w:val="-12"/>
                <w:sz w:val="21"/>
              </w:rPr>
              <w:t xml:space="preserve"> 股市场；</w:t>
            </w:r>
            <w:r>
              <w:rPr>
                <w:sz w:val="21"/>
              </w:rPr>
              <w:t>06</w:t>
            </w:r>
            <w:r>
              <w:rPr>
                <w:spacing w:val="-1"/>
                <w:sz w:val="21"/>
              </w:rPr>
              <w:t>：三板市场； 07：</w:t>
            </w:r>
            <w:r>
              <w:rPr>
                <w:spacing w:val="-3"/>
                <w:sz w:val="21"/>
              </w:rPr>
              <w:t>场外开放式基金市场</w:t>
            </w:r>
            <w:r>
              <w:rPr>
                <w:sz w:val="21"/>
              </w:rPr>
              <w:t>；99：</w:t>
            </w:r>
          </w:p>
          <w:p>
            <w:pPr>
              <w:pStyle w:val="13"/>
              <w:spacing w:line="268" w:lineRule="exact"/>
              <w:ind w:left="107"/>
              <w:rPr>
                <w:sz w:val="21"/>
              </w:rPr>
            </w:pPr>
            <w:r>
              <w:rPr>
                <w:sz w:val="21"/>
              </w:rPr>
              <w:t>其他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874" w:hRule="atLeast"/>
        </w:trPr>
        <w:tc>
          <w:tcPr>
            <w:tcW w:w="566" w:type="dxa"/>
            <w:tcBorders>
              <w:top w:val="single" w:color="000000" w:sz="6" w:space="0"/>
              <w:left w:val="single" w:color="000000" w:sz="12" w:space="0"/>
              <w:bottom w:val="single" w:color="000000" w:sz="6" w:space="0"/>
              <w:right w:val="single" w:color="000000" w:sz="6" w:space="0"/>
            </w:tcBorders>
          </w:tcPr>
          <w:p>
            <w:pPr>
              <w:pStyle w:val="13"/>
              <w:rPr>
                <w:sz w:val="20"/>
              </w:rPr>
            </w:pPr>
          </w:p>
          <w:p>
            <w:pPr>
              <w:pStyle w:val="13"/>
              <w:rPr>
                <w:sz w:val="20"/>
              </w:rPr>
            </w:pPr>
          </w:p>
          <w:p>
            <w:pPr>
              <w:pStyle w:val="13"/>
              <w:spacing w:before="10"/>
            </w:pPr>
          </w:p>
          <w:p>
            <w:pPr>
              <w:pStyle w:val="13"/>
              <w:ind w:left="229"/>
              <w:rPr>
                <w:sz w:val="21"/>
              </w:rPr>
            </w:pPr>
            <w:r>
              <w:rPr>
                <w:sz w:val="21"/>
              </w:rPr>
              <w:t>4</w:t>
            </w:r>
          </w:p>
        </w:tc>
        <w:tc>
          <w:tcPr>
            <w:tcW w:w="1279"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0"/>
            </w:pPr>
          </w:p>
          <w:p>
            <w:pPr>
              <w:pStyle w:val="13"/>
              <w:ind w:left="108"/>
              <w:rPr>
                <w:sz w:val="21"/>
              </w:rPr>
            </w:pPr>
            <w:r>
              <w:rPr>
                <w:sz w:val="21"/>
              </w:rPr>
              <w:t>GZLB</w:t>
            </w:r>
          </w:p>
        </w:tc>
        <w:tc>
          <w:tcPr>
            <w:tcW w:w="1700"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0"/>
            </w:pPr>
          </w:p>
          <w:p>
            <w:pPr>
              <w:pStyle w:val="13"/>
              <w:ind w:left="108"/>
              <w:rPr>
                <w:sz w:val="21"/>
              </w:rPr>
            </w:pPr>
            <w:r>
              <w:rPr>
                <w:sz w:val="21"/>
              </w:rPr>
              <w:t>关注类别</w:t>
            </w:r>
          </w:p>
        </w:tc>
        <w:tc>
          <w:tcPr>
            <w:tcW w:w="1136"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0"/>
            </w:pPr>
          </w:p>
          <w:p>
            <w:pPr>
              <w:pStyle w:val="13"/>
              <w:ind w:left="122" w:right="96"/>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3"/>
              <w:rPr>
                <w:sz w:val="20"/>
              </w:rPr>
            </w:pPr>
          </w:p>
          <w:p>
            <w:pPr>
              <w:pStyle w:val="13"/>
              <w:rPr>
                <w:sz w:val="20"/>
              </w:rPr>
            </w:pPr>
          </w:p>
          <w:p>
            <w:pPr>
              <w:pStyle w:val="13"/>
              <w:spacing w:before="10"/>
            </w:pPr>
          </w:p>
          <w:p>
            <w:pPr>
              <w:pStyle w:val="13"/>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3"/>
              <w:spacing w:before="25"/>
              <w:ind w:left="107"/>
              <w:rPr>
                <w:sz w:val="21"/>
              </w:rPr>
            </w:pPr>
            <w:r>
              <w:rPr>
                <w:sz w:val="21"/>
              </w:rPr>
              <w:t>1：未按规定补足担保物</w:t>
            </w:r>
          </w:p>
          <w:p>
            <w:pPr>
              <w:pStyle w:val="13"/>
              <w:spacing w:before="43"/>
              <w:ind w:left="107"/>
              <w:rPr>
                <w:sz w:val="21"/>
              </w:rPr>
            </w:pPr>
            <w:r>
              <w:rPr>
                <w:sz w:val="21"/>
              </w:rPr>
              <w:t>2：合约期满未清偿</w:t>
            </w:r>
          </w:p>
          <w:p>
            <w:pPr>
              <w:pStyle w:val="13"/>
              <w:spacing w:before="42"/>
              <w:ind w:left="107"/>
              <w:rPr>
                <w:sz w:val="21"/>
              </w:rPr>
            </w:pPr>
            <w:r>
              <w:rPr>
                <w:sz w:val="21"/>
              </w:rPr>
              <w:t>3：</w:t>
            </w:r>
            <w:r>
              <w:rPr>
                <w:spacing w:val="-3"/>
                <w:sz w:val="21"/>
              </w:rPr>
              <w:t>提供虚假信息</w:t>
            </w:r>
          </w:p>
          <w:p>
            <w:pPr>
              <w:pStyle w:val="13"/>
              <w:spacing w:before="43"/>
              <w:ind w:left="107"/>
              <w:rPr>
                <w:sz w:val="21"/>
              </w:rPr>
            </w:pPr>
            <w:r>
              <w:rPr>
                <w:sz w:val="21"/>
              </w:rPr>
              <w:t>4：</w:t>
            </w:r>
            <w:r>
              <w:rPr>
                <w:spacing w:val="-3"/>
                <w:sz w:val="21"/>
              </w:rPr>
              <w:t>发生司法纠纷</w:t>
            </w:r>
          </w:p>
          <w:p>
            <w:pPr>
              <w:pStyle w:val="13"/>
              <w:spacing w:before="44"/>
              <w:ind w:left="107"/>
              <w:rPr>
                <w:sz w:val="21"/>
              </w:rPr>
            </w:pPr>
            <w:r>
              <w:rPr>
                <w:sz w:val="21"/>
              </w:rPr>
              <w:t>5：</w:t>
            </w:r>
            <w:r>
              <w:rPr>
                <w:spacing w:val="-3"/>
                <w:sz w:val="21"/>
              </w:rPr>
              <w:t>投诉过多</w:t>
            </w:r>
          </w:p>
          <w:p>
            <w:pPr>
              <w:pStyle w:val="13"/>
              <w:spacing w:before="43"/>
              <w:ind w:left="107"/>
              <w:rPr>
                <w:sz w:val="21"/>
              </w:rPr>
            </w:pPr>
            <w:r>
              <w:rPr>
                <w:sz w:val="21"/>
              </w:rPr>
              <w:t>6：</w:t>
            </w:r>
            <w:r>
              <w:rPr>
                <w:spacing w:val="-3"/>
                <w:sz w:val="21"/>
              </w:rPr>
              <w:t>其它违约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1"/>
              <w:rPr>
                <w:sz w:val="26"/>
              </w:rPr>
            </w:pPr>
          </w:p>
          <w:p>
            <w:pPr>
              <w:pStyle w:val="13"/>
              <w:ind w:left="229"/>
              <w:rPr>
                <w:sz w:val="21"/>
              </w:rPr>
            </w:pPr>
            <w:r>
              <w:rPr>
                <w:sz w:val="21"/>
              </w:rPr>
              <w:t>5</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08"/>
              <w:rPr>
                <w:sz w:val="21"/>
              </w:rPr>
            </w:pPr>
            <w:r>
              <w:rPr>
                <w:sz w:val="21"/>
              </w:rPr>
              <w:t>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08"/>
              <w:rPr>
                <w:sz w:val="21"/>
              </w:rPr>
            </w:pPr>
            <w:r>
              <w:rPr>
                <w:sz w:val="21"/>
              </w:rPr>
              <w:t>币种</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22" w:right="96"/>
              <w:jc w:val="center"/>
              <w:rPr>
                <w:sz w:val="21"/>
              </w:rPr>
            </w:pPr>
            <w:r>
              <w:rPr>
                <w:sz w:val="21"/>
              </w:rPr>
              <w:t>C3</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3"/>
              <w:spacing w:before="22" w:line="278" w:lineRule="auto"/>
              <w:ind w:left="107" w:right="1900"/>
              <w:rPr>
                <w:sz w:val="21"/>
              </w:rPr>
            </w:pPr>
            <w:r>
              <w:rPr>
                <w:sz w:val="21"/>
              </w:rPr>
              <w:t>CNY</w:t>
            </w:r>
            <w:r>
              <w:rPr>
                <w:spacing w:val="-5"/>
                <w:sz w:val="21"/>
              </w:rPr>
              <w:t>：人民币</w:t>
            </w:r>
            <w:r>
              <w:rPr>
                <w:sz w:val="21"/>
              </w:rPr>
              <w:t>USD：美元</w:t>
            </w:r>
          </w:p>
          <w:p>
            <w:pPr>
              <w:pStyle w:val="13"/>
              <w:spacing w:line="269" w:lineRule="exact"/>
              <w:ind w:left="107"/>
              <w:rPr>
                <w:sz w:val="21"/>
              </w:rPr>
            </w:pPr>
            <w:r>
              <w:rPr>
                <w:spacing w:val="-1"/>
                <w:sz w:val="21"/>
              </w:rPr>
              <w:t>HKD：港币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3"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178"/>
              <w:ind w:left="229"/>
              <w:rPr>
                <w:sz w:val="21"/>
              </w:rPr>
            </w:pPr>
            <w:r>
              <w:rPr>
                <w:sz w:val="21"/>
              </w:rPr>
              <w:t>6</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78"/>
              <w:ind w:left="108"/>
              <w:rPr>
                <w:sz w:val="21"/>
              </w:rPr>
            </w:pPr>
            <w:r>
              <w:rPr>
                <w:sz w:val="21"/>
              </w:rPr>
              <w:t>WYJE</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78"/>
              <w:ind w:left="108"/>
              <w:rPr>
                <w:sz w:val="21"/>
              </w:rPr>
            </w:pPr>
            <w:r>
              <w:rPr>
                <w:sz w:val="21"/>
              </w:rPr>
              <w:t>违约金额</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78"/>
              <w:ind w:left="122" w:right="94"/>
              <w:jc w:val="center"/>
              <w:rPr>
                <w:sz w:val="21"/>
              </w:rPr>
            </w:pPr>
            <w:r>
              <w:rPr>
                <w:sz w:val="21"/>
              </w:rPr>
              <w:t>N(16.2)</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78"/>
              <w:ind w:left="26"/>
              <w:jc w:val="center"/>
              <w:rPr>
                <w:sz w:val="21"/>
              </w:rPr>
            </w:pPr>
            <w:r>
              <w:rPr>
                <w:sz w:val="21"/>
              </w:rPr>
              <w:t>Y</w:t>
            </w:r>
          </w:p>
        </w:tc>
        <w:tc>
          <w:tcPr>
            <w:tcW w:w="3190" w:type="dxa"/>
            <w:tcBorders>
              <w:top w:val="single" w:color="000000" w:sz="6" w:space="0"/>
              <w:left w:val="single" w:color="000000" w:sz="6" w:space="0"/>
              <w:bottom w:val="single" w:color="000000" w:sz="6" w:space="0"/>
            </w:tcBorders>
          </w:tcPr>
          <w:p>
            <w:pPr>
              <w:pStyle w:val="13"/>
              <w:spacing w:before="22"/>
              <w:ind w:left="107"/>
              <w:rPr>
                <w:sz w:val="21"/>
              </w:rPr>
            </w:pPr>
            <w:r>
              <w:rPr>
                <w:sz w:val="21"/>
              </w:rPr>
              <w:t>强制平仓业务填写平仓金额，没</w:t>
            </w:r>
          </w:p>
          <w:p>
            <w:pPr>
              <w:pStyle w:val="13"/>
              <w:spacing w:before="43"/>
              <w:ind w:left="107"/>
              <w:rPr>
                <w:sz w:val="21"/>
              </w:rPr>
            </w:pPr>
            <w:r>
              <w:rPr>
                <w:sz w:val="21"/>
              </w:rPr>
              <w:t>有金额可以为空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35"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1"/>
              <w:rPr>
                <w:sz w:val="26"/>
              </w:rPr>
            </w:pPr>
          </w:p>
          <w:p>
            <w:pPr>
              <w:pStyle w:val="13"/>
              <w:ind w:left="229"/>
              <w:rPr>
                <w:sz w:val="21"/>
              </w:rPr>
            </w:pPr>
            <w:r>
              <w:rPr>
                <w:sz w:val="21"/>
              </w:rPr>
              <w:t>7</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08"/>
              <w:rPr>
                <w:sz w:val="21"/>
              </w:rPr>
            </w:pPr>
            <w:r>
              <w:rPr>
                <w:sz w:val="21"/>
              </w:rPr>
              <w:t>GZBZ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08"/>
              <w:rPr>
                <w:sz w:val="21"/>
              </w:rPr>
            </w:pPr>
            <w:r>
              <w:rPr>
                <w:sz w:val="21"/>
              </w:rPr>
              <w:t>关注标志</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122" w:right="96"/>
              <w:jc w:val="center"/>
              <w:rPr>
                <w:sz w:val="21"/>
              </w:rPr>
            </w:pPr>
            <w:r>
              <w:rPr>
                <w:sz w:val="21"/>
              </w:rPr>
              <w:t>C1</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1"/>
              <w:rPr>
                <w:sz w:val="26"/>
              </w:rPr>
            </w:pPr>
          </w:p>
          <w:p>
            <w:pPr>
              <w:pStyle w:val="13"/>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3"/>
              <w:spacing w:before="22"/>
              <w:ind w:left="107"/>
              <w:rPr>
                <w:sz w:val="21"/>
              </w:rPr>
            </w:pPr>
            <w:r>
              <w:rPr>
                <w:sz w:val="21"/>
              </w:rPr>
              <w:t>1：</w:t>
            </w:r>
            <w:r>
              <w:rPr>
                <w:spacing w:val="-2"/>
                <w:sz w:val="21"/>
              </w:rPr>
              <w:t>新增；</w:t>
            </w:r>
          </w:p>
          <w:p>
            <w:pPr>
              <w:pStyle w:val="13"/>
              <w:spacing w:before="43"/>
              <w:ind w:left="107"/>
              <w:rPr>
                <w:sz w:val="21"/>
              </w:rPr>
            </w:pPr>
            <w:r>
              <w:rPr>
                <w:sz w:val="21"/>
              </w:rPr>
              <w:t>2：</w:t>
            </w:r>
            <w:r>
              <w:rPr>
                <w:spacing w:val="-2"/>
                <w:sz w:val="21"/>
              </w:rPr>
              <w:t>撤销；</w:t>
            </w:r>
          </w:p>
          <w:p>
            <w:pPr>
              <w:pStyle w:val="13"/>
              <w:spacing w:before="43"/>
              <w:ind w:left="107"/>
              <w:rPr>
                <w:sz w:val="21"/>
              </w:rPr>
            </w:pPr>
            <w:r>
              <w:rPr>
                <w:sz w:val="21"/>
              </w:rPr>
              <w:t>3：结案</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4" w:hRule="atLeast"/>
        </w:trPr>
        <w:tc>
          <w:tcPr>
            <w:tcW w:w="566" w:type="dxa"/>
            <w:tcBorders>
              <w:top w:val="single" w:color="000000" w:sz="6" w:space="0"/>
              <w:left w:val="single" w:color="000000" w:sz="12" w:space="0"/>
              <w:bottom w:val="single" w:color="000000" w:sz="6" w:space="0"/>
              <w:right w:val="single" w:color="000000" w:sz="6" w:space="0"/>
            </w:tcBorders>
          </w:tcPr>
          <w:p>
            <w:pPr>
              <w:pStyle w:val="13"/>
              <w:spacing w:before="25"/>
              <w:ind w:left="229"/>
              <w:rPr>
                <w:sz w:val="21"/>
              </w:rPr>
            </w:pPr>
            <w:r>
              <w:rPr>
                <w:sz w:val="21"/>
              </w:rPr>
              <w:t>8</w:t>
            </w:r>
          </w:p>
        </w:tc>
        <w:tc>
          <w:tcPr>
            <w:tcW w:w="1279" w:type="dxa"/>
            <w:tcBorders>
              <w:top w:val="single" w:color="000000" w:sz="6" w:space="0"/>
              <w:left w:val="single" w:color="000000" w:sz="6" w:space="0"/>
              <w:bottom w:val="single" w:color="000000" w:sz="6" w:space="0"/>
              <w:right w:val="single" w:color="000000" w:sz="6" w:space="0"/>
            </w:tcBorders>
          </w:tcPr>
          <w:p>
            <w:pPr>
              <w:pStyle w:val="13"/>
              <w:spacing w:before="25"/>
              <w:ind w:left="108"/>
              <w:rPr>
                <w:sz w:val="21"/>
              </w:rPr>
            </w:pPr>
            <w:r>
              <w:rPr>
                <w:sz w:val="21"/>
              </w:rPr>
              <w:t>BZZ</w:t>
            </w:r>
          </w:p>
        </w:tc>
        <w:tc>
          <w:tcPr>
            <w:tcW w:w="1700" w:type="dxa"/>
            <w:tcBorders>
              <w:top w:val="single" w:color="000000" w:sz="6" w:space="0"/>
              <w:left w:val="single" w:color="000000" w:sz="6" w:space="0"/>
              <w:bottom w:val="single" w:color="000000" w:sz="6" w:space="0"/>
              <w:right w:val="single" w:color="000000" w:sz="6" w:space="0"/>
            </w:tcBorders>
          </w:tcPr>
          <w:p>
            <w:pPr>
              <w:pStyle w:val="13"/>
              <w:spacing w:before="25"/>
              <w:ind w:left="108"/>
              <w:rPr>
                <w:sz w:val="21"/>
              </w:rPr>
            </w:pPr>
            <w:r>
              <w:rPr>
                <w:sz w:val="21"/>
              </w:rPr>
              <w:t>备注</w:t>
            </w:r>
          </w:p>
        </w:tc>
        <w:tc>
          <w:tcPr>
            <w:tcW w:w="1136" w:type="dxa"/>
            <w:tcBorders>
              <w:top w:val="single" w:color="000000" w:sz="6" w:space="0"/>
              <w:left w:val="single" w:color="000000" w:sz="6" w:space="0"/>
              <w:bottom w:val="single" w:color="000000" w:sz="6" w:space="0"/>
              <w:right w:val="single" w:color="000000" w:sz="6" w:space="0"/>
            </w:tcBorders>
          </w:tcPr>
          <w:p>
            <w:pPr>
              <w:pStyle w:val="13"/>
              <w:spacing w:before="25"/>
              <w:ind w:left="122" w:right="96"/>
              <w:jc w:val="center"/>
              <w:rPr>
                <w:sz w:val="21"/>
              </w:rPr>
            </w:pPr>
            <w:r>
              <w:rPr>
                <w:sz w:val="21"/>
              </w:rPr>
              <w:t>C40</w:t>
            </w:r>
          </w:p>
        </w:tc>
        <w:tc>
          <w:tcPr>
            <w:tcW w:w="708" w:type="dxa"/>
            <w:tcBorders>
              <w:top w:val="single" w:color="000000" w:sz="6" w:space="0"/>
              <w:left w:val="single" w:color="000000" w:sz="6" w:space="0"/>
              <w:bottom w:val="single" w:color="000000" w:sz="6" w:space="0"/>
              <w:right w:val="single" w:color="000000" w:sz="6" w:space="0"/>
            </w:tcBorders>
          </w:tcPr>
          <w:p>
            <w:pPr>
              <w:pStyle w:val="13"/>
              <w:spacing w:before="25"/>
              <w:ind w:left="26"/>
              <w:jc w:val="center"/>
              <w:rPr>
                <w:sz w:val="21"/>
              </w:rPr>
            </w:pPr>
            <w:r>
              <w:rPr>
                <w:sz w:val="21"/>
              </w:rPr>
              <w:t>N</w:t>
            </w:r>
          </w:p>
        </w:tc>
        <w:tc>
          <w:tcPr>
            <w:tcW w:w="3190" w:type="dxa"/>
            <w:tcBorders>
              <w:top w:val="single" w:color="000000" w:sz="6" w:space="0"/>
              <w:left w:val="single" w:color="000000" w:sz="6" w:space="0"/>
              <w:bottom w:val="single" w:color="000000" w:sz="6" w:space="0"/>
            </w:tcBorders>
          </w:tcPr>
          <w:p>
            <w:pPr>
              <w:pStyle w:val="1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1" w:hRule="atLeast"/>
        </w:trPr>
        <w:tc>
          <w:tcPr>
            <w:tcW w:w="566" w:type="dxa"/>
            <w:tcBorders>
              <w:top w:val="single" w:color="000000" w:sz="6" w:space="0"/>
              <w:left w:val="single" w:color="000000" w:sz="12" w:space="0"/>
              <w:right w:val="single" w:color="000000" w:sz="6" w:space="0"/>
            </w:tcBorders>
          </w:tcPr>
          <w:p>
            <w:pPr>
              <w:pStyle w:val="13"/>
              <w:spacing w:before="22" w:line="269" w:lineRule="exact"/>
              <w:ind w:left="229"/>
              <w:rPr>
                <w:sz w:val="21"/>
              </w:rPr>
            </w:pPr>
            <w:r>
              <w:rPr>
                <w:sz w:val="21"/>
              </w:rPr>
              <w:t>9</w:t>
            </w:r>
          </w:p>
        </w:tc>
        <w:tc>
          <w:tcPr>
            <w:tcW w:w="1279" w:type="dxa"/>
            <w:tcBorders>
              <w:top w:val="single" w:color="000000" w:sz="6" w:space="0"/>
              <w:left w:val="single" w:color="000000" w:sz="6" w:space="0"/>
              <w:right w:val="single" w:color="000000" w:sz="6" w:space="0"/>
            </w:tcBorders>
          </w:tcPr>
          <w:p>
            <w:pPr>
              <w:pStyle w:val="13"/>
              <w:spacing w:before="22" w:line="269" w:lineRule="exact"/>
              <w:ind w:left="108"/>
              <w:rPr>
                <w:sz w:val="21"/>
              </w:rPr>
            </w:pPr>
            <w:r>
              <w:rPr>
                <w:sz w:val="21"/>
              </w:rPr>
              <w:t>SJRQ</w:t>
            </w:r>
          </w:p>
        </w:tc>
        <w:tc>
          <w:tcPr>
            <w:tcW w:w="1700" w:type="dxa"/>
            <w:tcBorders>
              <w:top w:val="single" w:color="000000" w:sz="6" w:space="0"/>
              <w:left w:val="single" w:color="000000" w:sz="6" w:space="0"/>
              <w:right w:val="single" w:color="000000" w:sz="6" w:space="0"/>
            </w:tcBorders>
          </w:tcPr>
          <w:p>
            <w:pPr>
              <w:pStyle w:val="13"/>
              <w:spacing w:before="22" w:line="269" w:lineRule="exact"/>
              <w:ind w:left="108"/>
              <w:rPr>
                <w:sz w:val="21"/>
              </w:rPr>
            </w:pPr>
            <w:r>
              <w:rPr>
                <w:sz w:val="21"/>
              </w:rPr>
              <w:t>数据日期</w:t>
            </w:r>
          </w:p>
        </w:tc>
        <w:tc>
          <w:tcPr>
            <w:tcW w:w="1136" w:type="dxa"/>
            <w:tcBorders>
              <w:top w:val="single" w:color="000000" w:sz="6" w:space="0"/>
              <w:left w:val="single" w:color="000000" w:sz="6" w:space="0"/>
              <w:right w:val="single" w:color="000000" w:sz="6" w:space="0"/>
            </w:tcBorders>
          </w:tcPr>
          <w:p>
            <w:pPr>
              <w:pStyle w:val="13"/>
              <w:spacing w:before="22" w:line="269" w:lineRule="exact"/>
              <w:ind w:left="122" w:right="96"/>
              <w:jc w:val="center"/>
              <w:rPr>
                <w:sz w:val="21"/>
              </w:rPr>
            </w:pPr>
            <w:r>
              <w:rPr>
                <w:sz w:val="21"/>
              </w:rPr>
              <w:t>C8</w:t>
            </w:r>
          </w:p>
        </w:tc>
        <w:tc>
          <w:tcPr>
            <w:tcW w:w="708" w:type="dxa"/>
            <w:tcBorders>
              <w:top w:val="single" w:color="000000" w:sz="6" w:space="0"/>
              <w:left w:val="single" w:color="000000" w:sz="6" w:space="0"/>
              <w:right w:val="single" w:color="000000" w:sz="6" w:space="0"/>
            </w:tcBorders>
          </w:tcPr>
          <w:p>
            <w:pPr>
              <w:pStyle w:val="13"/>
              <w:spacing w:before="22" w:line="269" w:lineRule="exact"/>
              <w:ind w:left="26"/>
              <w:jc w:val="center"/>
              <w:rPr>
                <w:sz w:val="21"/>
              </w:rPr>
            </w:pPr>
            <w:r>
              <w:rPr>
                <w:sz w:val="21"/>
              </w:rPr>
              <w:t>N</w:t>
            </w:r>
          </w:p>
        </w:tc>
        <w:tc>
          <w:tcPr>
            <w:tcW w:w="3190" w:type="dxa"/>
            <w:tcBorders>
              <w:top w:val="single" w:color="000000" w:sz="6" w:space="0"/>
              <w:left w:val="single" w:color="000000" w:sz="6" w:space="0"/>
            </w:tcBorders>
          </w:tcPr>
          <w:p>
            <w:pPr>
              <w:pStyle w:val="13"/>
              <w:spacing w:before="22" w:line="269" w:lineRule="exact"/>
              <w:ind w:left="107"/>
              <w:rPr>
                <w:sz w:val="21"/>
              </w:rPr>
            </w:pPr>
            <w:r>
              <w:rPr>
                <w:sz w:val="21"/>
              </w:rPr>
              <w:t>YYYYMMDD</w:t>
            </w:r>
          </w:p>
        </w:tc>
      </w:tr>
    </w:tbl>
    <w:p>
      <w:pPr>
        <w:pStyle w:val="5"/>
        <w:spacing w:before="32"/>
        <w:ind w:left="360"/>
      </w:pPr>
      <w:r>
        <w:t>数据说明：</w:t>
      </w:r>
    </w:p>
    <w:p>
      <w:pPr>
        <w:pStyle w:val="5"/>
        <w:spacing w:before="43"/>
        <w:ind w:left="360"/>
      </w:pPr>
      <w:r>
        <w:t>1、“违约金额”中强制平仓业务填写平仓金额，没有金额可以为空。</w:t>
      </w:r>
    </w:p>
    <w:p>
      <w:pPr>
        <w:pStyle w:val="5"/>
        <w:rPr>
          <w:sz w:val="20"/>
        </w:rPr>
      </w:pPr>
    </w:p>
    <w:p>
      <w:pPr>
        <w:pStyle w:val="5"/>
        <w:rPr>
          <w:sz w:val="20"/>
        </w:rPr>
      </w:pPr>
    </w:p>
    <w:p>
      <w:pPr>
        <w:pStyle w:val="5"/>
        <w:rPr>
          <w:sz w:val="20"/>
        </w:rPr>
      </w:pPr>
    </w:p>
    <w:p>
      <w:pPr>
        <w:pStyle w:val="5"/>
        <w:spacing w:before="12"/>
        <w:rPr>
          <w:sz w:val="15"/>
        </w:rPr>
      </w:pPr>
    </w:p>
    <w:p>
      <w:pPr>
        <w:pStyle w:val="2"/>
        <w:numPr>
          <w:ilvl w:val="0"/>
          <w:numId w:val="1"/>
        </w:numPr>
        <w:tabs>
          <w:tab w:val="left" w:pos="781"/>
        </w:tabs>
        <w:ind w:hanging="421"/>
      </w:pPr>
      <w:r>
        <w:t>文件清单文件</w:t>
      </w:r>
    </w:p>
    <w:p>
      <w:pPr>
        <w:pStyle w:val="5"/>
        <w:spacing w:before="8"/>
        <w:rPr>
          <w:b/>
          <w:sz w:val="47"/>
        </w:rPr>
      </w:pPr>
    </w:p>
    <w:p>
      <w:pPr>
        <w:pStyle w:val="3"/>
        <w:numPr>
          <w:ilvl w:val="1"/>
          <w:numId w:val="1"/>
        </w:numPr>
        <w:tabs>
          <w:tab w:val="left" w:pos="492"/>
        </w:tabs>
        <w:ind w:left="1277" w:right="6766" w:hanging="1278"/>
        <w:rPr>
          <w:rFonts w:ascii="宋体" w:eastAsia="宋体"/>
        </w:rPr>
      </w:pPr>
      <w:r>
        <w:rPr>
          <w:rFonts w:hint="eastAsia" w:ascii="宋体" w:eastAsia="宋体"/>
          <w:spacing w:val="-2"/>
        </w:rPr>
        <w:t>文件说明</w:t>
      </w:r>
    </w:p>
    <w:p>
      <w:pPr>
        <w:pStyle w:val="5"/>
        <w:spacing w:before="1"/>
        <w:rPr>
          <w:sz w:val="4"/>
        </w:rPr>
      </w:pPr>
    </w:p>
    <w:tbl>
      <w:tblPr>
        <w:tblStyle w:val="10"/>
        <w:tblW w:w="8116" w:type="dxa"/>
        <w:tblInd w:w="479"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8116"/>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476" w:hRule="atLeast"/>
        </w:trPr>
        <w:tc>
          <w:tcPr>
            <w:tcW w:w="8116" w:type="dxa"/>
            <w:tcBorders>
              <w:bottom w:val="single" w:color="000000" w:sz="6" w:space="0"/>
            </w:tcBorders>
          </w:tcPr>
          <w:p>
            <w:pPr>
              <w:pStyle w:val="13"/>
              <w:spacing w:before="88"/>
              <w:ind w:left="99"/>
              <w:rPr>
                <w:b/>
                <w:sz w:val="24"/>
              </w:rPr>
            </w:pPr>
            <w:r>
              <w:rPr>
                <w:b/>
                <w:sz w:val="24"/>
              </w:rPr>
              <w:t>文件清单文件</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2816" w:hRule="atLeast"/>
        </w:trPr>
        <w:tc>
          <w:tcPr>
            <w:tcW w:w="8116" w:type="dxa"/>
            <w:tcBorders>
              <w:top w:val="single" w:color="000000" w:sz="6" w:space="0"/>
            </w:tcBorders>
          </w:tcPr>
          <w:p>
            <w:pPr>
              <w:pStyle w:val="13"/>
              <w:spacing w:before="99"/>
              <w:ind w:left="99"/>
              <w:rPr>
                <w:sz w:val="21"/>
              </w:rPr>
            </w:pPr>
            <w:r>
              <w:rPr>
                <w:sz w:val="21"/>
              </w:rPr>
              <w:t>说明：</w:t>
            </w:r>
          </w:p>
          <w:p>
            <w:pPr>
              <w:pStyle w:val="13"/>
              <w:spacing w:before="7"/>
              <w:rPr>
                <w:sz w:val="15"/>
              </w:rPr>
            </w:pPr>
          </w:p>
          <w:p>
            <w:pPr>
              <w:pStyle w:val="13"/>
              <w:numPr>
                <w:ilvl w:val="0"/>
                <w:numId w:val="48"/>
              </w:numPr>
              <w:tabs>
                <w:tab w:val="left" w:pos="939"/>
                <w:tab w:val="left" w:pos="940"/>
              </w:tabs>
              <w:ind w:hanging="421"/>
              <w:rPr>
                <w:sz w:val="21"/>
              </w:rPr>
            </w:pPr>
            <w:r>
              <w:rPr>
                <w:spacing w:val="-3"/>
                <w:sz w:val="21"/>
              </w:rPr>
              <w:t>此为报送文件的清单，文件的分类条目以上述文档内容为准；</w:t>
            </w:r>
          </w:p>
          <w:p>
            <w:pPr>
              <w:pStyle w:val="13"/>
              <w:spacing w:before="6"/>
              <w:rPr>
                <w:sz w:val="15"/>
              </w:rPr>
            </w:pPr>
          </w:p>
          <w:p>
            <w:pPr>
              <w:pStyle w:val="13"/>
              <w:numPr>
                <w:ilvl w:val="0"/>
                <w:numId w:val="48"/>
              </w:numPr>
              <w:tabs>
                <w:tab w:val="left" w:pos="939"/>
                <w:tab w:val="left" w:pos="940"/>
              </w:tabs>
              <w:ind w:hanging="421"/>
              <w:rPr>
                <w:sz w:val="21"/>
              </w:rPr>
            </w:pPr>
            <w:r>
              <w:rPr>
                <w:spacing w:val="-3"/>
                <w:sz w:val="21"/>
              </w:rPr>
              <w:t>此清单由报送机构按照实际情况填写，需多次对照校验，确认无误；</w:t>
            </w:r>
          </w:p>
          <w:p>
            <w:pPr>
              <w:pStyle w:val="13"/>
              <w:spacing w:before="7"/>
              <w:rPr>
                <w:sz w:val="15"/>
              </w:rPr>
            </w:pPr>
          </w:p>
          <w:p>
            <w:pPr>
              <w:pStyle w:val="13"/>
              <w:numPr>
                <w:ilvl w:val="0"/>
                <w:numId w:val="48"/>
              </w:numPr>
              <w:tabs>
                <w:tab w:val="left" w:pos="939"/>
                <w:tab w:val="left" w:pos="940"/>
              </w:tabs>
              <w:ind w:hanging="421"/>
              <w:rPr>
                <w:sz w:val="21"/>
              </w:rPr>
            </w:pPr>
            <w:r>
              <w:rPr>
                <w:spacing w:val="-3"/>
                <w:sz w:val="21"/>
              </w:rPr>
              <w:t>一次报送只产生一份文件清单，并且清单只对应一个密钥文件；</w:t>
            </w:r>
          </w:p>
          <w:p>
            <w:pPr>
              <w:pStyle w:val="13"/>
              <w:spacing w:before="7"/>
              <w:rPr>
                <w:sz w:val="15"/>
              </w:rPr>
            </w:pPr>
          </w:p>
          <w:p>
            <w:pPr>
              <w:pStyle w:val="13"/>
              <w:numPr>
                <w:ilvl w:val="0"/>
                <w:numId w:val="48"/>
              </w:numPr>
              <w:tabs>
                <w:tab w:val="left" w:pos="939"/>
                <w:tab w:val="left" w:pos="940"/>
              </w:tabs>
              <w:ind w:hanging="421"/>
              <w:rPr>
                <w:sz w:val="21"/>
              </w:rPr>
            </w:pPr>
            <w:r>
              <w:rPr>
                <w:spacing w:val="-3"/>
                <w:sz w:val="21"/>
              </w:rPr>
              <w:t>清单的字段条目个数会因为业务的发展而增加，请以最新的规范为准；</w:t>
            </w:r>
          </w:p>
          <w:p>
            <w:pPr>
              <w:pStyle w:val="13"/>
              <w:spacing w:before="7"/>
              <w:rPr>
                <w:sz w:val="15"/>
              </w:rPr>
            </w:pPr>
          </w:p>
          <w:p>
            <w:pPr>
              <w:pStyle w:val="13"/>
              <w:numPr>
                <w:ilvl w:val="0"/>
                <w:numId w:val="48"/>
              </w:numPr>
              <w:tabs>
                <w:tab w:val="left" w:pos="939"/>
                <w:tab w:val="left" w:pos="940"/>
              </w:tabs>
              <w:ind w:hanging="421"/>
              <w:rPr>
                <w:sz w:val="21"/>
              </w:rPr>
            </w:pPr>
            <w:r>
              <w:rPr>
                <w:spacing w:val="-3"/>
                <w:sz w:val="21"/>
              </w:rPr>
              <w:t>数据分隔符号为“</w:t>
            </w:r>
            <w:r>
              <w:rPr>
                <w:sz w:val="21"/>
              </w:rPr>
              <w:t>|”。</w:t>
            </w:r>
          </w:p>
        </w:tc>
      </w:tr>
    </w:tbl>
    <w:p>
      <w:pPr>
        <w:pStyle w:val="5"/>
        <w:spacing w:before="10"/>
        <w:rPr>
          <w:sz w:val="6"/>
        </w:rPr>
      </w:pPr>
    </w:p>
    <w:p>
      <w:pPr>
        <w:pStyle w:val="12"/>
        <w:numPr>
          <w:ilvl w:val="1"/>
          <w:numId w:val="1"/>
        </w:numPr>
        <w:tabs>
          <w:tab w:val="left" w:pos="1347"/>
        </w:tabs>
        <w:spacing w:before="61"/>
        <w:ind w:left="1346" w:hanging="562"/>
        <w:jc w:val="left"/>
        <w:rPr>
          <w:sz w:val="28"/>
        </w:rPr>
      </w:pPr>
      <w:r>
        <w:rPr>
          <w:spacing w:val="-2"/>
          <w:sz w:val="28"/>
        </w:rPr>
        <w:t>文件内容</w:t>
      </w:r>
    </w:p>
    <w:p>
      <w:pPr>
        <w:pStyle w:val="5"/>
        <w:spacing w:before="6"/>
        <w:rPr>
          <w:sz w:val="11"/>
        </w:rPr>
      </w:pPr>
    </w:p>
    <w:tbl>
      <w:tblPr>
        <w:tblStyle w:val="10"/>
        <w:tblW w:w="8475" w:type="dxa"/>
        <w:tblInd w:w="299" w:type="dxa"/>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Layout w:type="fixed"/>
        <w:tblCellMar>
          <w:top w:w="0" w:type="dxa"/>
          <w:left w:w="0" w:type="dxa"/>
          <w:bottom w:w="0" w:type="dxa"/>
          <w:right w:w="0" w:type="dxa"/>
        </w:tblCellMar>
      </w:tblPr>
      <w:tblGrid>
        <w:gridCol w:w="919"/>
        <w:gridCol w:w="1222"/>
        <w:gridCol w:w="2037"/>
        <w:gridCol w:w="821"/>
        <w:gridCol w:w="1536"/>
        <w:gridCol w:w="1940"/>
      </w:tblGrid>
      <w:tr>
        <w:tblPrEx>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Layout w:type="fixed"/>
          <w:tblCellMar>
            <w:top w:w="0" w:type="dxa"/>
            <w:left w:w="0" w:type="dxa"/>
            <w:bottom w:w="0" w:type="dxa"/>
            <w:right w:w="0" w:type="dxa"/>
          </w:tblCellMar>
        </w:tblPrEx>
        <w:trPr>
          <w:trHeight w:val="320" w:hRule="atLeast"/>
        </w:trPr>
        <w:tc>
          <w:tcPr>
            <w:tcW w:w="919" w:type="dxa"/>
            <w:tcBorders>
              <w:bottom w:val="single" w:color="000000" w:sz="6" w:space="0"/>
              <w:right w:val="single" w:color="000000" w:sz="6" w:space="0"/>
            </w:tcBorders>
          </w:tcPr>
          <w:p>
            <w:pPr>
              <w:pStyle w:val="13"/>
              <w:spacing w:before="8" w:line="292" w:lineRule="exact"/>
              <w:ind w:left="190" w:right="179"/>
              <w:jc w:val="center"/>
              <w:rPr>
                <w:sz w:val="24"/>
              </w:rPr>
            </w:pPr>
            <w:r>
              <w:rPr>
                <w:sz w:val="24"/>
              </w:rPr>
              <w:t>序号</w:t>
            </w:r>
          </w:p>
        </w:tc>
        <w:tc>
          <w:tcPr>
            <w:tcW w:w="1222" w:type="dxa"/>
            <w:tcBorders>
              <w:left w:val="single" w:color="000000" w:sz="6" w:space="0"/>
              <w:bottom w:val="single" w:color="000000" w:sz="6" w:space="0"/>
              <w:right w:val="single" w:color="000000" w:sz="6" w:space="0"/>
            </w:tcBorders>
          </w:tcPr>
          <w:p>
            <w:pPr>
              <w:pStyle w:val="13"/>
              <w:spacing w:before="8" w:line="292" w:lineRule="exact"/>
              <w:ind w:left="136"/>
              <w:rPr>
                <w:sz w:val="24"/>
              </w:rPr>
            </w:pPr>
            <w:r>
              <w:rPr>
                <w:sz w:val="24"/>
              </w:rPr>
              <w:t>字段标识</w:t>
            </w:r>
          </w:p>
        </w:tc>
        <w:tc>
          <w:tcPr>
            <w:tcW w:w="2037" w:type="dxa"/>
            <w:tcBorders>
              <w:left w:val="single" w:color="000000" w:sz="6" w:space="0"/>
              <w:bottom w:val="single" w:color="000000" w:sz="6" w:space="0"/>
              <w:right w:val="single" w:color="000000" w:sz="6" w:space="0"/>
            </w:tcBorders>
          </w:tcPr>
          <w:p>
            <w:pPr>
              <w:pStyle w:val="13"/>
              <w:spacing w:before="8" w:line="292" w:lineRule="exact"/>
              <w:ind w:left="544"/>
              <w:rPr>
                <w:sz w:val="24"/>
              </w:rPr>
            </w:pPr>
            <w:r>
              <w:rPr>
                <w:sz w:val="24"/>
              </w:rPr>
              <w:t>字段描述</w:t>
            </w:r>
          </w:p>
        </w:tc>
        <w:tc>
          <w:tcPr>
            <w:tcW w:w="821" w:type="dxa"/>
            <w:tcBorders>
              <w:left w:val="single" w:color="000000" w:sz="6" w:space="0"/>
              <w:bottom w:val="single" w:color="000000" w:sz="6" w:space="0"/>
              <w:right w:val="single" w:color="000000" w:sz="6" w:space="0"/>
            </w:tcBorders>
          </w:tcPr>
          <w:p>
            <w:pPr>
              <w:pStyle w:val="13"/>
              <w:spacing w:before="8" w:line="292" w:lineRule="exact"/>
              <w:ind w:right="145"/>
              <w:jc w:val="right"/>
              <w:rPr>
                <w:sz w:val="24"/>
              </w:rPr>
            </w:pPr>
            <w:r>
              <w:rPr>
                <w:sz w:val="24"/>
              </w:rPr>
              <w:t>类型</w:t>
            </w:r>
          </w:p>
        </w:tc>
        <w:tc>
          <w:tcPr>
            <w:tcW w:w="1536" w:type="dxa"/>
            <w:tcBorders>
              <w:left w:val="single" w:color="000000" w:sz="6" w:space="0"/>
              <w:bottom w:val="single" w:color="000000" w:sz="6" w:space="0"/>
              <w:right w:val="single" w:color="000000" w:sz="6" w:space="0"/>
            </w:tcBorders>
          </w:tcPr>
          <w:p>
            <w:pPr>
              <w:pStyle w:val="13"/>
              <w:spacing w:before="8" w:line="292" w:lineRule="exact"/>
              <w:ind w:left="156" w:right="125"/>
              <w:jc w:val="center"/>
              <w:rPr>
                <w:sz w:val="24"/>
              </w:rPr>
            </w:pPr>
            <w:r>
              <w:rPr>
                <w:sz w:val="24"/>
              </w:rPr>
              <w:t>是否可为空</w:t>
            </w:r>
          </w:p>
        </w:tc>
        <w:tc>
          <w:tcPr>
            <w:tcW w:w="1940" w:type="dxa"/>
            <w:tcBorders>
              <w:left w:val="single" w:color="000000" w:sz="6" w:space="0"/>
              <w:bottom w:val="single" w:color="000000" w:sz="6" w:space="0"/>
            </w:tcBorders>
          </w:tcPr>
          <w:p>
            <w:pPr>
              <w:pStyle w:val="13"/>
              <w:spacing w:before="8" w:line="292" w:lineRule="exact"/>
              <w:ind w:left="718" w:right="672"/>
              <w:jc w:val="center"/>
              <w:rPr>
                <w:sz w:val="24"/>
              </w:rPr>
            </w:pPr>
            <w:r>
              <w:rPr>
                <w:sz w:val="24"/>
              </w:rPr>
              <w:t>说明</w:t>
            </w:r>
          </w:p>
        </w:tc>
      </w:tr>
      <w:tr>
        <w:tblPrEx>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Layout w:type="fixed"/>
          <w:tblCellMar>
            <w:top w:w="0" w:type="dxa"/>
            <w:left w:w="0" w:type="dxa"/>
            <w:bottom w:w="0" w:type="dxa"/>
            <w:right w:w="0" w:type="dxa"/>
          </w:tblCellMar>
        </w:tblPrEx>
        <w:trPr>
          <w:trHeight w:val="623" w:hRule="atLeast"/>
        </w:trPr>
        <w:tc>
          <w:tcPr>
            <w:tcW w:w="919" w:type="dxa"/>
            <w:tcBorders>
              <w:top w:val="single" w:color="000000" w:sz="6" w:space="0"/>
              <w:bottom w:val="single" w:color="000000" w:sz="6" w:space="0"/>
              <w:right w:val="single" w:color="000000" w:sz="6" w:space="0"/>
            </w:tcBorders>
          </w:tcPr>
          <w:p>
            <w:pPr>
              <w:pStyle w:val="13"/>
              <w:spacing w:before="178"/>
              <w:ind w:left="45"/>
              <w:jc w:val="center"/>
              <w:rPr>
                <w:sz w:val="21"/>
              </w:rPr>
            </w:pPr>
            <w:r>
              <w:rPr>
                <w:sz w:val="21"/>
              </w:rPr>
              <w:t>1</w:t>
            </w:r>
          </w:p>
        </w:tc>
        <w:tc>
          <w:tcPr>
            <w:tcW w:w="1222" w:type="dxa"/>
            <w:tcBorders>
              <w:top w:val="single" w:color="000000" w:sz="6" w:space="0"/>
              <w:left w:val="single" w:color="000000" w:sz="6" w:space="0"/>
              <w:bottom w:val="single" w:color="000000" w:sz="6" w:space="0"/>
              <w:right w:val="single" w:color="000000" w:sz="6" w:space="0"/>
            </w:tcBorders>
          </w:tcPr>
          <w:p>
            <w:pPr>
              <w:pStyle w:val="13"/>
              <w:spacing w:before="178"/>
              <w:ind w:left="115"/>
              <w:rPr>
                <w:sz w:val="21"/>
              </w:rPr>
            </w:pPr>
            <w:r>
              <w:rPr>
                <w:sz w:val="21"/>
              </w:rPr>
              <w:t>WJM</w:t>
            </w:r>
          </w:p>
        </w:tc>
        <w:tc>
          <w:tcPr>
            <w:tcW w:w="2037" w:type="dxa"/>
            <w:tcBorders>
              <w:top w:val="single" w:color="000000" w:sz="6" w:space="0"/>
              <w:left w:val="single" w:color="000000" w:sz="6" w:space="0"/>
              <w:bottom w:val="single" w:color="000000" w:sz="6" w:space="0"/>
              <w:right w:val="single" w:color="000000" w:sz="6" w:space="0"/>
            </w:tcBorders>
          </w:tcPr>
          <w:p>
            <w:pPr>
              <w:pStyle w:val="13"/>
              <w:spacing w:before="178"/>
              <w:ind w:left="115"/>
              <w:rPr>
                <w:sz w:val="21"/>
              </w:rPr>
            </w:pPr>
            <w:r>
              <w:rPr>
                <w:sz w:val="21"/>
              </w:rPr>
              <w:t>文件名</w:t>
            </w:r>
          </w:p>
        </w:tc>
        <w:tc>
          <w:tcPr>
            <w:tcW w:w="821" w:type="dxa"/>
            <w:tcBorders>
              <w:top w:val="single" w:color="000000" w:sz="6" w:space="0"/>
              <w:left w:val="single" w:color="000000" w:sz="6" w:space="0"/>
              <w:bottom w:val="single" w:color="000000" w:sz="6" w:space="0"/>
              <w:right w:val="single" w:color="000000" w:sz="6" w:space="0"/>
            </w:tcBorders>
          </w:tcPr>
          <w:p>
            <w:pPr>
              <w:pStyle w:val="13"/>
              <w:spacing w:before="178"/>
              <w:ind w:right="174"/>
              <w:jc w:val="right"/>
              <w:rPr>
                <w:sz w:val="21"/>
              </w:rPr>
            </w:pPr>
            <w:r>
              <w:rPr>
                <w:sz w:val="21"/>
              </w:rPr>
              <w:t>C40</w:t>
            </w:r>
          </w:p>
        </w:tc>
        <w:tc>
          <w:tcPr>
            <w:tcW w:w="1536" w:type="dxa"/>
            <w:tcBorders>
              <w:top w:val="single" w:color="000000" w:sz="6" w:space="0"/>
              <w:left w:val="single" w:color="000000" w:sz="6" w:space="0"/>
              <w:bottom w:val="single" w:color="000000" w:sz="6" w:space="0"/>
              <w:right w:val="single" w:color="000000" w:sz="6" w:space="0"/>
            </w:tcBorders>
          </w:tcPr>
          <w:p>
            <w:pPr>
              <w:pStyle w:val="13"/>
              <w:spacing w:before="178"/>
              <w:ind w:left="31"/>
              <w:jc w:val="center"/>
              <w:rPr>
                <w:sz w:val="21"/>
              </w:rPr>
            </w:pPr>
            <w:r>
              <w:rPr>
                <w:sz w:val="21"/>
              </w:rPr>
              <w:t>N</w:t>
            </w:r>
          </w:p>
        </w:tc>
        <w:tc>
          <w:tcPr>
            <w:tcW w:w="1940" w:type="dxa"/>
            <w:tcBorders>
              <w:top w:val="single" w:color="000000" w:sz="6" w:space="0"/>
              <w:left w:val="single" w:color="000000" w:sz="6" w:space="0"/>
              <w:bottom w:val="single" w:color="000000" w:sz="6" w:space="0"/>
            </w:tcBorders>
          </w:tcPr>
          <w:p>
            <w:pPr>
              <w:pStyle w:val="13"/>
              <w:spacing w:before="22"/>
              <w:ind w:left="116"/>
              <w:rPr>
                <w:sz w:val="21"/>
              </w:rPr>
            </w:pPr>
            <w:r>
              <w:rPr>
                <w:spacing w:val="-3"/>
                <w:sz w:val="21"/>
              </w:rPr>
              <w:t>依据规范中命名规</w:t>
            </w:r>
          </w:p>
          <w:p>
            <w:pPr>
              <w:pStyle w:val="13"/>
              <w:spacing w:before="43"/>
              <w:ind w:left="116"/>
              <w:rPr>
                <w:sz w:val="21"/>
              </w:rPr>
            </w:pPr>
            <w:r>
              <w:rPr>
                <w:spacing w:val="-3"/>
                <w:sz w:val="21"/>
              </w:rPr>
              <w:t>则所产生的文件名</w:t>
            </w:r>
          </w:p>
        </w:tc>
      </w:tr>
      <w:tr>
        <w:tblPrEx>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Layout w:type="fixed"/>
          <w:tblCellMar>
            <w:top w:w="0" w:type="dxa"/>
            <w:left w:w="0" w:type="dxa"/>
            <w:bottom w:w="0" w:type="dxa"/>
            <w:right w:w="0" w:type="dxa"/>
          </w:tblCellMar>
        </w:tblPrEx>
        <w:trPr>
          <w:trHeight w:val="313" w:hRule="atLeast"/>
        </w:trPr>
        <w:tc>
          <w:tcPr>
            <w:tcW w:w="919" w:type="dxa"/>
            <w:tcBorders>
              <w:top w:val="single" w:color="000000" w:sz="6" w:space="0"/>
              <w:bottom w:val="single" w:color="000000" w:sz="6" w:space="0"/>
              <w:right w:val="single" w:color="000000" w:sz="6" w:space="0"/>
            </w:tcBorders>
          </w:tcPr>
          <w:p>
            <w:pPr>
              <w:pStyle w:val="13"/>
              <w:spacing w:before="25"/>
              <w:ind w:left="11"/>
              <w:jc w:val="center"/>
              <w:rPr>
                <w:sz w:val="21"/>
              </w:rPr>
            </w:pPr>
            <w:r>
              <w:rPr>
                <w:sz w:val="21"/>
              </w:rPr>
              <w:t>2</w:t>
            </w:r>
          </w:p>
        </w:tc>
        <w:tc>
          <w:tcPr>
            <w:tcW w:w="1222" w:type="dxa"/>
            <w:tcBorders>
              <w:top w:val="single" w:color="000000" w:sz="6" w:space="0"/>
              <w:left w:val="single" w:color="000000" w:sz="6" w:space="0"/>
              <w:bottom w:val="single" w:color="000000" w:sz="6" w:space="0"/>
              <w:right w:val="single" w:color="000000" w:sz="6" w:space="0"/>
            </w:tcBorders>
          </w:tcPr>
          <w:p>
            <w:pPr>
              <w:pStyle w:val="13"/>
              <w:spacing w:before="25"/>
              <w:ind w:left="115"/>
              <w:rPr>
                <w:sz w:val="21"/>
              </w:rPr>
            </w:pPr>
            <w:r>
              <w:rPr>
                <w:sz w:val="21"/>
              </w:rPr>
              <w:t>SJRQ</w:t>
            </w:r>
          </w:p>
        </w:tc>
        <w:tc>
          <w:tcPr>
            <w:tcW w:w="2037" w:type="dxa"/>
            <w:tcBorders>
              <w:top w:val="single" w:color="000000" w:sz="6" w:space="0"/>
              <w:left w:val="single" w:color="000000" w:sz="6" w:space="0"/>
              <w:bottom w:val="single" w:color="000000" w:sz="6" w:space="0"/>
              <w:right w:val="single" w:color="000000" w:sz="6" w:space="0"/>
            </w:tcBorders>
          </w:tcPr>
          <w:p>
            <w:pPr>
              <w:pStyle w:val="13"/>
              <w:spacing w:before="25"/>
              <w:ind w:left="115"/>
              <w:rPr>
                <w:sz w:val="21"/>
              </w:rPr>
            </w:pPr>
            <w:r>
              <w:rPr>
                <w:sz w:val="21"/>
              </w:rPr>
              <w:t>数据日期</w:t>
            </w:r>
          </w:p>
        </w:tc>
        <w:tc>
          <w:tcPr>
            <w:tcW w:w="821" w:type="dxa"/>
            <w:tcBorders>
              <w:top w:val="single" w:color="000000" w:sz="6" w:space="0"/>
              <w:left w:val="single" w:color="000000" w:sz="6" w:space="0"/>
              <w:bottom w:val="single" w:color="000000" w:sz="6" w:space="0"/>
              <w:right w:val="single" w:color="000000" w:sz="6" w:space="0"/>
            </w:tcBorders>
          </w:tcPr>
          <w:p>
            <w:pPr>
              <w:pStyle w:val="13"/>
              <w:spacing w:before="25"/>
              <w:ind w:left="293" w:right="263"/>
              <w:jc w:val="center"/>
              <w:rPr>
                <w:sz w:val="21"/>
              </w:rPr>
            </w:pPr>
            <w:r>
              <w:rPr>
                <w:sz w:val="21"/>
              </w:rPr>
              <w:t>C8</w:t>
            </w:r>
          </w:p>
        </w:tc>
        <w:tc>
          <w:tcPr>
            <w:tcW w:w="1536" w:type="dxa"/>
            <w:tcBorders>
              <w:top w:val="single" w:color="000000" w:sz="6" w:space="0"/>
              <w:left w:val="single" w:color="000000" w:sz="6" w:space="0"/>
              <w:bottom w:val="single" w:color="000000" w:sz="6" w:space="0"/>
              <w:right w:val="single" w:color="000000" w:sz="6" w:space="0"/>
            </w:tcBorders>
          </w:tcPr>
          <w:p>
            <w:pPr>
              <w:pStyle w:val="13"/>
              <w:spacing w:before="25"/>
              <w:ind w:left="31"/>
              <w:jc w:val="center"/>
              <w:rPr>
                <w:sz w:val="21"/>
              </w:rPr>
            </w:pPr>
            <w:r>
              <w:rPr>
                <w:sz w:val="21"/>
              </w:rPr>
              <w:t>Y</w:t>
            </w:r>
          </w:p>
        </w:tc>
        <w:tc>
          <w:tcPr>
            <w:tcW w:w="1940" w:type="dxa"/>
            <w:tcBorders>
              <w:top w:val="single" w:color="000000" w:sz="6" w:space="0"/>
              <w:left w:val="single" w:color="000000" w:sz="6" w:space="0"/>
              <w:bottom w:val="single" w:color="000000" w:sz="6" w:space="0"/>
            </w:tcBorders>
          </w:tcPr>
          <w:p>
            <w:pPr>
              <w:pStyle w:val="13"/>
              <w:spacing w:before="25"/>
              <w:ind w:left="116"/>
              <w:rPr>
                <w:sz w:val="21"/>
              </w:rPr>
            </w:pPr>
            <w:r>
              <w:rPr>
                <w:sz w:val="21"/>
              </w:rPr>
              <w:t>格式：YYYYMMDD</w:t>
            </w:r>
          </w:p>
        </w:tc>
      </w:tr>
      <w:tr>
        <w:tblPrEx>
          <w:tblBorders>
            <w:top w:val="thinThickMediumGap" w:color="000000" w:sz="6" w:space="0"/>
            <w:left w:val="thinThickMediumGap" w:color="000000" w:sz="6" w:space="0"/>
            <w:bottom w:val="thinThickMediumGap" w:color="000000" w:sz="6" w:space="0"/>
            <w:right w:val="thinThickMediumGap" w:color="000000" w:sz="6" w:space="0"/>
            <w:insideH w:val="thinThickMediumGap" w:color="000000" w:sz="6" w:space="0"/>
            <w:insideV w:val="thinThickMediumGap" w:color="000000" w:sz="6" w:space="0"/>
          </w:tblBorders>
          <w:tblLayout w:type="fixed"/>
          <w:tblCellMar>
            <w:top w:w="0" w:type="dxa"/>
            <w:left w:w="0" w:type="dxa"/>
            <w:bottom w:w="0" w:type="dxa"/>
            <w:right w:w="0" w:type="dxa"/>
          </w:tblCellMar>
        </w:tblPrEx>
        <w:trPr>
          <w:trHeight w:val="320" w:hRule="atLeast"/>
        </w:trPr>
        <w:tc>
          <w:tcPr>
            <w:tcW w:w="919" w:type="dxa"/>
            <w:tcBorders>
              <w:top w:val="single" w:color="000000" w:sz="6" w:space="0"/>
              <w:bottom w:val="thickThinMediumGap" w:color="000000" w:sz="6" w:space="0"/>
              <w:right w:val="single" w:color="000000" w:sz="6" w:space="0"/>
            </w:tcBorders>
          </w:tcPr>
          <w:p>
            <w:pPr>
              <w:pStyle w:val="13"/>
              <w:spacing w:before="22"/>
              <w:ind w:left="11"/>
              <w:jc w:val="center"/>
              <w:rPr>
                <w:sz w:val="21"/>
              </w:rPr>
            </w:pPr>
            <w:r>
              <w:rPr>
                <w:sz w:val="21"/>
              </w:rPr>
              <w:t>3</w:t>
            </w:r>
          </w:p>
        </w:tc>
        <w:tc>
          <w:tcPr>
            <w:tcW w:w="1222" w:type="dxa"/>
            <w:tcBorders>
              <w:top w:val="single" w:color="000000" w:sz="6" w:space="0"/>
              <w:left w:val="single" w:color="000000" w:sz="6" w:space="0"/>
              <w:bottom w:val="thickThinMediumGap" w:color="000000" w:sz="6" w:space="0"/>
              <w:right w:val="single" w:color="000000" w:sz="6" w:space="0"/>
            </w:tcBorders>
          </w:tcPr>
          <w:p>
            <w:pPr>
              <w:pStyle w:val="13"/>
              <w:spacing w:before="22"/>
              <w:ind w:left="115"/>
              <w:rPr>
                <w:sz w:val="21"/>
              </w:rPr>
            </w:pPr>
            <w:r>
              <w:rPr>
                <w:sz w:val="21"/>
              </w:rPr>
              <w:t>WJDX</w:t>
            </w:r>
          </w:p>
        </w:tc>
        <w:tc>
          <w:tcPr>
            <w:tcW w:w="2037" w:type="dxa"/>
            <w:tcBorders>
              <w:top w:val="single" w:color="000000" w:sz="6" w:space="0"/>
              <w:left w:val="single" w:color="000000" w:sz="6" w:space="0"/>
              <w:bottom w:val="thickThinMediumGap" w:color="000000" w:sz="6" w:space="0"/>
              <w:right w:val="single" w:color="000000" w:sz="6" w:space="0"/>
            </w:tcBorders>
          </w:tcPr>
          <w:p>
            <w:pPr>
              <w:pStyle w:val="13"/>
              <w:spacing w:before="22"/>
              <w:ind w:left="115"/>
              <w:rPr>
                <w:sz w:val="21"/>
              </w:rPr>
            </w:pPr>
            <w:r>
              <w:rPr>
                <w:sz w:val="21"/>
              </w:rPr>
              <w:t>文件大小</w:t>
            </w:r>
          </w:p>
        </w:tc>
        <w:tc>
          <w:tcPr>
            <w:tcW w:w="821" w:type="dxa"/>
            <w:tcBorders>
              <w:top w:val="single" w:color="000000" w:sz="6" w:space="0"/>
              <w:left w:val="single" w:color="000000" w:sz="6" w:space="0"/>
              <w:bottom w:val="thickThinMediumGap" w:color="000000" w:sz="6" w:space="0"/>
              <w:right w:val="single" w:color="000000" w:sz="6" w:space="0"/>
            </w:tcBorders>
          </w:tcPr>
          <w:p>
            <w:pPr>
              <w:pStyle w:val="13"/>
              <w:spacing w:before="22"/>
              <w:ind w:right="227"/>
              <w:jc w:val="right"/>
              <w:rPr>
                <w:sz w:val="21"/>
              </w:rPr>
            </w:pPr>
            <w:r>
              <w:rPr>
                <w:sz w:val="21"/>
              </w:rPr>
              <w:t>C10</w:t>
            </w:r>
          </w:p>
        </w:tc>
        <w:tc>
          <w:tcPr>
            <w:tcW w:w="1536" w:type="dxa"/>
            <w:tcBorders>
              <w:top w:val="single" w:color="000000" w:sz="6" w:space="0"/>
              <w:left w:val="single" w:color="000000" w:sz="6" w:space="0"/>
              <w:bottom w:val="thickThinMediumGap" w:color="000000" w:sz="6" w:space="0"/>
              <w:right w:val="single" w:color="000000" w:sz="6" w:space="0"/>
            </w:tcBorders>
          </w:tcPr>
          <w:p>
            <w:pPr>
              <w:pStyle w:val="13"/>
              <w:spacing w:before="22"/>
              <w:ind w:left="31"/>
              <w:jc w:val="center"/>
              <w:rPr>
                <w:sz w:val="21"/>
              </w:rPr>
            </w:pPr>
            <w:r>
              <w:rPr>
                <w:sz w:val="21"/>
              </w:rPr>
              <w:t>Y</w:t>
            </w:r>
          </w:p>
        </w:tc>
        <w:tc>
          <w:tcPr>
            <w:tcW w:w="1940" w:type="dxa"/>
            <w:tcBorders>
              <w:top w:val="single" w:color="000000" w:sz="6" w:space="0"/>
              <w:left w:val="single" w:color="000000" w:sz="6" w:space="0"/>
              <w:bottom w:val="thickThinMediumGap" w:color="000000" w:sz="6" w:space="0"/>
            </w:tcBorders>
          </w:tcPr>
          <w:p>
            <w:pPr>
              <w:pStyle w:val="13"/>
              <w:rPr>
                <w:rFonts w:ascii="Times New Roman"/>
              </w:rPr>
            </w:pPr>
          </w:p>
        </w:tc>
      </w:tr>
    </w:tbl>
    <w:p>
      <w:pPr>
        <w:pStyle w:val="5"/>
        <w:rPr>
          <w:sz w:val="28"/>
        </w:rPr>
      </w:pPr>
    </w:p>
    <w:p>
      <w:pPr>
        <w:pStyle w:val="5"/>
        <w:spacing w:before="4"/>
        <w:rPr>
          <w:sz w:val="35"/>
        </w:rPr>
      </w:pPr>
    </w:p>
    <w:p>
      <w:pPr>
        <w:pStyle w:val="12"/>
        <w:numPr>
          <w:ilvl w:val="0"/>
          <w:numId w:val="1"/>
        </w:numPr>
        <w:tabs>
          <w:tab w:val="left" w:pos="781"/>
        </w:tabs>
        <w:ind w:hanging="421"/>
        <w:rPr>
          <w:b/>
          <w:sz w:val="36"/>
        </w:rPr>
      </w:pPr>
      <w:r>
        <w:rPr>
          <w:b/>
          <w:sz w:val="36"/>
        </w:rPr>
        <w:t>附录</w:t>
      </w:r>
    </w:p>
    <w:p>
      <w:pPr>
        <w:pStyle w:val="5"/>
        <w:spacing w:before="5"/>
        <w:rPr>
          <w:b/>
          <w:sz w:val="47"/>
        </w:rPr>
      </w:pPr>
    </w:p>
    <w:p>
      <w:pPr>
        <w:pStyle w:val="12"/>
        <w:numPr>
          <w:ilvl w:val="1"/>
          <w:numId w:val="1"/>
        </w:numPr>
        <w:tabs>
          <w:tab w:val="left" w:pos="1486"/>
        </w:tabs>
        <w:jc w:val="left"/>
        <w:rPr>
          <w:sz w:val="28"/>
        </w:rPr>
      </w:pPr>
      <w:r>
        <w:rPr>
          <w:spacing w:val="-1"/>
          <w:sz w:val="28"/>
        </w:rPr>
        <w:t>文件编码表</w:t>
      </w:r>
    </w:p>
    <w:p>
      <w:pPr>
        <w:spacing w:before="212"/>
        <w:ind w:left="344" w:right="480"/>
        <w:jc w:val="center"/>
        <w:rPr>
          <w:sz w:val="24"/>
        </w:rPr>
      </w:pPr>
      <w:r>
        <w:rPr>
          <w:sz w:val="24"/>
        </w:rPr>
        <w:t>表 1 文件编码表</w:t>
      </w:r>
    </w:p>
    <w:p>
      <w:pPr>
        <w:pStyle w:val="5"/>
        <w:spacing w:before="1"/>
        <w:rPr>
          <w:sz w:val="7"/>
        </w:rPr>
      </w:pPr>
    </w:p>
    <w:tbl>
      <w:tblPr>
        <w:tblStyle w:val="10"/>
        <w:tblW w:w="8227" w:type="dxa"/>
        <w:tblInd w:w="375"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08"/>
        <w:gridCol w:w="4823"/>
        <w:gridCol w:w="992"/>
        <w:gridCol w:w="851"/>
        <w:gridCol w:w="85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2" w:hRule="atLeast"/>
        </w:trPr>
        <w:tc>
          <w:tcPr>
            <w:tcW w:w="708" w:type="dxa"/>
            <w:tcBorders>
              <w:bottom w:val="single" w:color="000000" w:sz="6" w:space="0"/>
              <w:right w:val="single" w:color="000000" w:sz="6" w:space="0"/>
            </w:tcBorders>
            <w:shd w:val="clear" w:color="auto" w:fill="DFDFDF"/>
          </w:tcPr>
          <w:p>
            <w:pPr>
              <w:pStyle w:val="13"/>
              <w:spacing w:before="22"/>
              <w:ind w:left="124"/>
            </w:pPr>
            <w:r>
              <w:t>文件</w:t>
            </w:r>
          </w:p>
          <w:p>
            <w:pPr>
              <w:pStyle w:val="13"/>
              <w:spacing w:before="30" w:line="279" w:lineRule="exact"/>
              <w:ind w:left="124"/>
            </w:pPr>
            <w:r>
              <w:t>编号</w:t>
            </w:r>
          </w:p>
        </w:tc>
        <w:tc>
          <w:tcPr>
            <w:tcW w:w="4823" w:type="dxa"/>
            <w:tcBorders>
              <w:left w:val="single" w:color="000000" w:sz="6" w:space="0"/>
              <w:bottom w:val="single" w:color="000000" w:sz="6" w:space="0"/>
              <w:right w:val="single" w:color="000000" w:sz="6" w:space="0"/>
            </w:tcBorders>
            <w:shd w:val="clear" w:color="auto" w:fill="DFDFDF"/>
          </w:tcPr>
          <w:p>
            <w:pPr>
              <w:pStyle w:val="13"/>
              <w:spacing w:before="177"/>
              <w:ind w:left="1949" w:right="1938"/>
              <w:jc w:val="center"/>
            </w:pPr>
            <w:r>
              <w:t>文件名称</w:t>
            </w:r>
          </w:p>
        </w:tc>
        <w:tc>
          <w:tcPr>
            <w:tcW w:w="992" w:type="dxa"/>
            <w:tcBorders>
              <w:left w:val="single" w:color="000000" w:sz="6" w:space="0"/>
              <w:bottom w:val="single" w:color="000000" w:sz="6" w:space="0"/>
              <w:right w:val="single" w:color="000000" w:sz="6" w:space="0"/>
            </w:tcBorders>
            <w:shd w:val="clear" w:color="auto" w:fill="DFDFDF"/>
          </w:tcPr>
          <w:p>
            <w:pPr>
              <w:pStyle w:val="13"/>
              <w:spacing w:before="177"/>
              <w:ind w:left="143" w:right="133"/>
              <w:jc w:val="center"/>
            </w:pPr>
            <w:r>
              <w:t>文件名</w:t>
            </w:r>
          </w:p>
        </w:tc>
        <w:tc>
          <w:tcPr>
            <w:tcW w:w="851" w:type="dxa"/>
            <w:tcBorders>
              <w:left w:val="single" w:color="000000" w:sz="6" w:space="0"/>
              <w:bottom w:val="single" w:color="000000" w:sz="6" w:space="0"/>
              <w:right w:val="single" w:color="000000" w:sz="6" w:space="0"/>
            </w:tcBorders>
            <w:shd w:val="clear" w:color="auto" w:fill="DFDFDF"/>
          </w:tcPr>
          <w:p>
            <w:pPr>
              <w:pStyle w:val="13"/>
              <w:spacing w:before="22"/>
              <w:ind w:left="200"/>
            </w:pPr>
            <w:r>
              <w:t>全量</w:t>
            </w:r>
          </w:p>
          <w:p>
            <w:pPr>
              <w:pStyle w:val="13"/>
              <w:spacing w:before="30" w:line="279" w:lineRule="exact"/>
              <w:ind w:left="200"/>
            </w:pPr>
            <w:r>
              <w:t>报送</w:t>
            </w:r>
          </w:p>
        </w:tc>
        <w:tc>
          <w:tcPr>
            <w:tcW w:w="853" w:type="dxa"/>
            <w:tcBorders>
              <w:left w:val="single" w:color="000000" w:sz="6" w:space="0"/>
              <w:bottom w:val="single" w:color="000000" w:sz="6" w:space="0"/>
              <w:right w:val="single" w:color="000000" w:sz="12" w:space="0"/>
            </w:tcBorders>
            <w:shd w:val="clear" w:color="auto" w:fill="DFDFDF"/>
          </w:tcPr>
          <w:p>
            <w:pPr>
              <w:pStyle w:val="13"/>
              <w:spacing w:before="22"/>
              <w:ind w:left="199"/>
            </w:pPr>
            <w:r>
              <w:t>增量</w:t>
            </w:r>
          </w:p>
          <w:p>
            <w:pPr>
              <w:pStyle w:val="13"/>
              <w:spacing w:before="30" w:line="279" w:lineRule="exact"/>
              <w:ind w:left="199"/>
            </w:pPr>
            <w:r>
              <w:t>报送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86" w:hRule="atLeast"/>
        </w:trPr>
        <w:tc>
          <w:tcPr>
            <w:tcW w:w="708" w:type="dxa"/>
            <w:tcBorders>
              <w:top w:val="single" w:color="000000" w:sz="6" w:space="0"/>
              <w:bottom w:val="single" w:color="000000" w:sz="6" w:space="0"/>
              <w:right w:val="single" w:color="000000" w:sz="6" w:space="0"/>
            </w:tcBorders>
          </w:tcPr>
          <w:p>
            <w:pPr>
              <w:pStyle w:val="13"/>
              <w:spacing w:before="9"/>
              <w:rPr>
                <w:sz w:val="15"/>
              </w:rPr>
            </w:pPr>
          </w:p>
          <w:p>
            <w:pPr>
              <w:pStyle w:val="13"/>
              <w:spacing w:before="1"/>
              <w:ind w:left="91" w:right="91"/>
              <w:jc w:val="center"/>
            </w:pPr>
            <w:r>
              <w:t>2.1</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187"/>
              <w:ind w:left="100"/>
              <w:rPr>
                <w:sz w:val="24"/>
              </w:rPr>
            </w:pPr>
            <w:r>
              <w:rPr>
                <w:sz w:val="24"/>
              </w:rPr>
              <w:t>证券公司-基本资料</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9"/>
              <w:rPr>
                <w:sz w:val="15"/>
              </w:rPr>
            </w:pPr>
          </w:p>
          <w:p>
            <w:pPr>
              <w:pStyle w:val="13"/>
              <w:spacing w:before="1"/>
              <w:ind w:left="138" w:right="133"/>
              <w:jc w:val="center"/>
            </w:pPr>
            <w:r>
              <w:t>B01</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9"/>
              <w:rPr>
                <w:sz w:val="15"/>
              </w:rPr>
            </w:pPr>
          </w:p>
          <w:p>
            <w:pPr>
              <w:pStyle w:val="13"/>
              <w:spacing w:before="1"/>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2.2</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证券公司-账户代码</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B02</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2.3</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证券公司-证券账户余额</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B03</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1"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2.4</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证券公司-资金账户余额</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B04</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5" w:hRule="atLeast"/>
        </w:trPr>
        <w:tc>
          <w:tcPr>
            <w:tcW w:w="708" w:type="dxa"/>
            <w:tcBorders>
              <w:top w:val="single" w:color="000000" w:sz="6" w:space="0"/>
              <w:bottom w:val="single" w:color="000000" w:sz="6" w:space="0"/>
              <w:right w:val="single" w:color="000000" w:sz="6" w:space="0"/>
            </w:tcBorders>
          </w:tcPr>
          <w:p>
            <w:pPr>
              <w:pStyle w:val="13"/>
              <w:spacing w:before="173"/>
              <w:ind w:left="91" w:right="91"/>
              <w:jc w:val="center"/>
            </w:pPr>
            <w:r>
              <w:t>2.5</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2"/>
              <w:ind w:left="100"/>
              <w:rPr>
                <w:sz w:val="24"/>
              </w:rPr>
            </w:pPr>
            <w:r>
              <w:rPr>
                <w:sz w:val="24"/>
              </w:rPr>
              <w:t>证券公司-标的证券与可充抵保证金证券折</w:t>
            </w:r>
          </w:p>
          <w:p>
            <w:pPr>
              <w:pStyle w:val="13"/>
              <w:spacing w:before="4" w:line="292" w:lineRule="exact"/>
              <w:ind w:left="100"/>
              <w:rPr>
                <w:sz w:val="24"/>
              </w:rPr>
            </w:pPr>
            <w:r>
              <w:rPr>
                <w:sz w:val="24"/>
              </w:rPr>
              <w:t>算率</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173"/>
              <w:ind w:left="138" w:right="133"/>
              <w:jc w:val="center"/>
            </w:pPr>
            <w:r>
              <w:t>B05</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173"/>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2.6</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证券公司-银行代码</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B06</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4"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2.7</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证券公司-可参与业务营业部及对应证监局</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B07</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2" w:hRule="atLeast"/>
        </w:trPr>
        <w:tc>
          <w:tcPr>
            <w:tcW w:w="708" w:type="dxa"/>
            <w:tcBorders>
              <w:top w:val="single" w:color="000000" w:sz="6" w:space="0"/>
              <w:bottom w:val="single" w:color="000000" w:sz="6" w:space="0"/>
              <w:right w:val="single" w:color="000000" w:sz="6" w:space="0"/>
            </w:tcBorders>
          </w:tcPr>
          <w:p>
            <w:pPr>
              <w:pStyle w:val="13"/>
              <w:spacing w:before="70"/>
              <w:ind w:left="91" w:right="91"/>
              <w:jc w:val="center"/>
            </w:pPr>
            <w:r>
              <w:t>2.8</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5"/>
              <w:ind w:left="100"/>
              <w:rPr>
                <w:sz w:val="24"/>
              </w:rPr>
            </w:pPr>
            <w:r>
              <w:rPr>
                <w:sz w:val="24"/>
              </w:rPr>
              <w:t>证券公司-息费率</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0"/>
              <w:ind w:left="138" w:right="133"/>
              <w:jc w:val="center"/>
            </w:pPr>
            <w:r>
              <w:t>B08</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0"/>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26" w:hRule="atLeast"/>
        </w:trPr>
        <w:tc>
          <w:tcPr>
            <w:tcW w:w="708" w:type="dxa"/>
            <w:tcBorders>
              <w:top w:val="single" w:color="000000" w:sz="6" w:space="0"/>
              <w:bottom w:val="single" w:color="000000" w:sz="6" w:space="0"/>
              <w:right w:val="single" w:color="000000" w:sz="6" w:space="0"/>
            </w:tcBorders>
          </w:tcPr>
          <w:p>
            <w:pPr>
              <w:pStyle w:val="13"/>
              <w:spacing w:before="72"/>
              <w:ind w:left="91" w:right="91"/>
              <w:jc w:val="center"/>
            </w:pPr>
            <w:r>
              <w:t>2.9</w:t>
            </w:r>
          </w:p>
        </w:tc>
        <w:tc>
          <w:tcPr>
            <w:tcW w:w="4823" w:type="dxa"/>
            <w:tcBorders>
              <w:top w:val="single" w:color="000000" w:sz="6" w:space="0"/>
              <w:left w:val="single" w:color="000000" w:sz="6" w:space="0"/>
              <w:bottom w:val="single" w:color="000000" w:sz="6" w:space="0"/>
              <w:right w:val="single" w:color="000000" w:sz="6" w:space="0"/>
            </w:tcBorders>
          </w:tcPr>
          <w:p>
            <w:pPr>
              <w:pStyle w:val="13"/>
              <w:spacing w:before="57"/>
              <w:ind w:left="100"/>
              <w:rPr>
                <w:sz w:val="24"/>
              </w:rPr>
            </w:pPr>
            <w:r>
              <w:rPr>
                <w:sz w:val="24"/>
              </w:rPr>
              <w:t>证券公司-信用级别</w:t>
            </w:r>
          </w:p>
        </w:tc>
        <w:tc>
          <w:tcPr>
            <w:tcW w:w="992" w:type="dxa"/>
            <w:tcBorders>
              <w:top w:val="single" w:color="000000" w:sz="6" w:space="0"/>
              <w:left w:val="single" w:color="000000" w:sz="6" w:space="0"/>
              <w:bottom w:val="single" w:color="000000" w:sz="6" w:space="0"/>
              <w:right w:val="single" w:color="000000" w:sz="6" w:space="0"/>
            </w:tcBorders>
          </w:tcPr>
          <w:p>
            <w:pPr>
              <w:pStyle w:val="13"/>
              <w:spacing w:before="72"/>
              <w:ind w:left="138" w:right="133"/>
              <w:jc w:val="center"/>
            </w:pPr>
            <w:r>
              <w:t>B09</w:t>
            </w:r>
          </w:p>
        </w:tc>
        <w:tc>
          <w:tcPr>
            <w:tcW w:w="851" w:type="dxa"/>
            <w:tcBorders>
              <w:top w:val="single" w:color="000000" w:sz="6" w:space="0"/>
              <w:left w:val="single" w:color="000000" w:sz="6" w:space="0"/>
              <w:bottom w:val="single" w:color="000000" w:sz="6" w:space="0"/>
              <w:right w:val="single" w:color="000000" w:sz="6" w:space="0"/>
            </w:tcBorders>
          </w:tcPr>
          <w:p>
            <w:pPr>
              <w:pStyle w:val="13"/>
              <w:spacing w:before="72"/>
              <w:ind w:left="5"/>
              <w:jc w:val="center"/>
            </w:pPr>
            <w:r>
              <w:t>Y</w:t>
            </w:r>
          </w:p>
        </w:tc>
        <w:tc>
          <w:tcPr>
            <w:tcW w:w="853" w:type="dxa"/>
            <w:tcBorders>
              <w:top w:val="single" w:color="000000" w:sz="6" w:space="0"/>
              <w:left w:val="single" w:color="000000" w:sz="6" w:space="0"/>
              <w:bottom w:val="single" w:color="000000" w:sz="6" w:space="0"/>
              <w:right w:val="single" w:color="000000" w:sz="12" w:space="0"/>
            </w:tcBorders>
          </w:tcPr>
          <w:p>
            <w:pPr>
              <w:pStyle w:val="13"/>
              <w:rPr>
                <w:rFonts w:ascii="Times New Roman"/>
              </w:rPr>
            </w:pPr>
          </w:p>
        </w:tc>
      </w:tr>
    </w:tbl>
    <w:p>
      <w:pPr>
        <w:pStyle w:val="5"/>
        <w:spacing w:before="12"/>
        <w:rPr>
          <w:sz w:val="2"/>
        </w:rPr>
      </w:pPr>
    </w:p>
    <w:tbl>
      <w:tblPr>
        <w:tblStyle w:val="10"/>
        <w:tblW w:w="8227" w:type="dxa"/>
        <w:tblInd w:w="3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8"/>
        <w:gridCol w:w="4823"/>
        <w:gridCol w:w="992"/>
        <w:gridCol w:w="851"/>
        <w:gridCol w:w="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3"/>
              <w:ind w:left="104" w:right="81"/>
              <w:jc w:val="center"/>
            </w:pPr>
            <w:r>
              <w:t>2.10</w:t>
            </w:r>
          </w:p>
        </w:tc>
        <w:tc>
          <w:tcPr>
            <w:tcW w:w="4823" w:type="dxa"/>
          </w:tcPr>
          <w:p>
            <w:pPr>
              <w:pStyle w:val="13"/>
              <w:spacing w:before="57"/>
              <w:ind w:left="110"/>
              <w:rPr>
                <w:sz w:val="24"/>
              </w:rPr>
            </w:pPr>
            <w:r>
              <w:rPr>
                <w:sz w:val="24"/>
              </w:rPr>
              <w:t>证券公司-证券权益信息</w:t>
            </w:r>
          </w:p>
        </w:tc>
        <w:tc>
          <w:tcPr>
            <w:tcW w:w="992" w:type="dxa"/>
          </w:tcPr>
          <w:p>
            <w:pPr>
              <w:pStyle w:val="13"/>
              <w:spacing w:before="73"/>
              <w:ind w:left="143" w:right="119"/>
              <w:jc w:val="center"/>
            </w:pPr>
            <w:r>
              <w:t>B10</w:t>
            </w:r>
          </w:p>
        </w:tc>
        <w:tc>
          <w:tcPr>
            <w:tcW w:w="851" w:type="dxa"/>
          </w:tcPr>
          <w:p>
            <w:pPr>
              <w:pStyle w:val="13"/>
              <w:rPr>
                <w:rFonts w:ascii="Times New Roman"/>
              </w:rPr>
            </w:pPr>
          </w:p>
        </w:tc>
        <w:tc>
          <w:tcPr>
            <w:tcW w:w="853" w:type="dxa"/>
            <w:tcBorders>
              <w:right w:val="double" w:color="000000" w:sz="0" w:space="0"/>
            </w:tcBorders>
          </w:tcPr>
          <w:p>
            <w:pPr>
              <w:pStyle w:val="13"/>
              <w:spacing w:before="73"/>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708" w:type="dxa"/>
            <w:tcBorders>
              <w:left w:val="single" w:color="000000" w:sz="12" w:space="0"/>
            </w:tcBorders>
          </w:tcPr>
          <w:p>
            <w:pPr>
              <w:pStyle w:val="13"/>
              <w:spacing w:before="171"/>
              <w:ind w:left="104" w:right="81"/>
              <w:jc w:val="center"/>
            </w:pPr>
            <w:r>
              <w:t>2.11</w:t>
            </w:r>
          </w:p>
        </w:tc>
        <w:tc>
          <w:tcPr>
            <w:tcW w:w="4823" w:type="dxa"/>
          </w:tcPr>
          <w:p>
            <w:pPr>
              <w:pStyle w:val="13"/>
              <w:spacing w:line="307" w:lineRule="exact"/>
              <w:ind w:left="110"/>
              <w:rPr>
                <w:sz w:val="24"/>
              </w:rPr>
            </w:pPr>
            <w:r>
              <w:rPr>
                <w:sz w:val="24"/>
              </w:rPr>
              <w:t>证券公司-客户资产负债汇总（含杠杆率、整</w:t>
            </w:r>
          </w:p>
          <w:p>
            <w:pPr>
              <w:pStyle w:val="13"/>
              <w:spacing w:before="4" w:line="292" w:lineRule="exact"/>
              <w:ind w:left="110"/>
              <w:rPr>
                <w:sz w:val="24"/>
              </w:rPr>
            </w:pPr>
            <w:r>
              <w:rPr>
                <w:sz w:val="24"/>
              </w:rPr>
              <w:t>体维持担保比例）</w:t>
            </w:r>
          </w:p>
        </w:tc>
        <w:tc>
          <w:tcPr>
            <w:tcW w:w="992" w:type="dxa"/>
          </w:tcPr>
          <w:p>
            <w:pPr>
              <w:pStyle w:val="13"/>
              <w:spacing w:before="171"/>
              <w:ind w:left="143" w:right="119"/>
              <w:jc w:val="center"/>
            </w:pPr>
            <w:r>
              <w:t>B11</w:t>
            </w:r>
          </w:p>
        </w:tc>
        <w:tc>
          <w:tcPr>
            <w:tcW w:w="851" w:type="dxa"/>
          </w:tcPr>
          <w:p>
            <w:pPr>
              <w:pStyle w:val="13"/>
              <w:spacing w:before="171"/>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1"/>
              <w:jc w:val="center"/>
            </w:pPr>
            <w:r>
              <w:t>2.12</w:t>
            </w:r>
          </w:p>
        </w:tc>
        <w:tc>
          <w:tcPr>
            <w:tcW w:w="4823" w:type="dxa"/>
          </w:tcPr>
          <w:p>
            <w:pPr>
              <w:pStyle w:val="13"/>
              <w:spacing w:before="57"/>
              <w:ind w:left="110"/>
              <w:rPr>
                <w:sz w:val="24"/>
              </w:rPr>
            </w:pPr>
            <w:r>
              <w:rPr>
                <w:sz w:val="24"/>
              </w:rPr>
              <w:t>证券公司-客户交易汇总</w:t>
            </w:r>
          </w:p>
        </w:tc>
        <w:tc>
          <w:tcPr>
            <w:tcW w:w="992" w:type="dxa"/>
          </w:tcPr>
          <w:p>
            <w:pPr>
              <w:pStyle w:val="13"/>
              <w:spacing w:before="72"/>
              <w:ind w:left="143" w:right="119"/>
              <w:jc w:val="center"/>
            </w:pPr>
            <w:r>
              <w:t>B12</w:t>
            </w:r>
          </w:p>
        </w:tc>
        <w:tc>
          <w:tcPr>
            <w:tcW w:w="851" w:type="dxa"/>
          </w:tcPr>
          <w:p>
            <w:pPr>
              <w:pStyle w:val="13"/>
              <w:spacing w:before="72"/>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1"/>
              <w:jc w:val="center"/>
            </w:pPr>
            <w:r>
              <w:t>2.13</w:t>
            </w:r>
          </w:p>
        </w:tc>
        <w:tc>
          <w:tcPr>
            <w:tcW w:w="4823" w:type="dxa"/>
          </w:tcPr>
          <w:p>
            <w:pPr>
              <w:pStyle w:val="13"/>
              <w:spacing w:before="57"/>
              <w:ind w:left="110"/>
              <w:rPr>
                <w:sz w:val="24"/>
              </w:rPr>
            </w:pPr>
            <w:r>
              <w:rPr>
                <w:sz w:val="24"/>
              </w:rPr>
              <w:t>证券公司-收入情况汇总</w:t>
            </w:r>
          </w:p>
        </w:tc>
        <w:tc>
          <w:tcPr>
            <w:tcW w:w="992" w:type="dxa"/>
          </w:tcPr>
          <w:p>
            <w:pPr>
              <w:pStyle w:val="13"/>
              <w:spacing w:before="72"/>
              <w:ind w:left="143" w:right="119"/>
              <w:jc w:val="center"/>
            </w:pPr>
            <w:r>
              <w:t>B13</w:t>
            </w:r>
          </w:p>
        </w:tc>
        <w:tc>
          <w:tcPr>
            <w:tcW w:w="851" w:type="dxa"/>
          </w:tcPr>
          <w:p>
            <w:pPr>
              <w:pStyle w:val="13"/>
              <w:spacing w:before="72"/>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6"/>
              <w:jc w:val="center"/>
            </w:pPr>
            <w:r>
              <w:t>3.1</w:t>
            </w:r>
          </w:p>
        </w:tc>
        <w:tc>
          <w:tcPr>
            <w:tcW w:w="4823" w:type="dxa"/>
          </w:tcPr>
          <w:p>
            <w:pPr>
              <w:pStyle w:val="13"/>
              <w:spacing w:before="57"/>
              <w:ind w:left="110"/>
              <w:rPr>
                <w:sz w:val="24"/>
              </w:rPr>
            </w:pPr>
            <w:r>
              <w:rPr>
                <w:sz w:val="24"/>
              </w:rPr>
              <w:t>客户-基本资料</w:t>
            </w:r>
          </w:p>
        </w:tc>
        <w:tc>
          <w:tcPr>
            <w:tcW w:w="992" w:type="dxa"/>
          </w:tcPr>
          <w:p>
            <w:pPr>
              <w:pStyle w:val="13"/>
              <w:spacing w:before="72"/>
              <w:ind w:left="143" w:right="119"/>
              <w:jc w:val="center"/>
            </w:pPr>
            <w:r>
              <w:t>C01</w:t>
            </w:r>
          </w:p>
        </w:tc>
        <w:tc>
          <w:tcPr>
            <w:tcW w:w="851" w:type="dxa"/>
          </w:tcPr>
          <w:p>
            <w:pPr>
              <w:pStyle w:val="13"/>
              <w:rPr>
                <w:rFonts w:ascii="Times New Roman"/>
              </w:rPr>
            </w:pPr>
          </w:p>
        </w:tc>
        <w:tc>
          <w:tcPr>
            <w:tcW w:w="853" w:type="dxa"/>
            <w:tcBorders>
              <w:right w:val="double" w:color="000000" w:sz="0" w:space="0"/>
            </w:tcBorders>
          </w:tcPr>
          <w:p>
            <w:pPr>
              <w:pStyle w:val="13"/>
              <w:spacing w:before="72"/>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0"/>
              <w:ind w:left="104" w:right="86"/>
              <w:jc w:val="center"/>
            </w:pPr>
            <w:r>
              <w:t>3.2</w:t>
            </w:r>
          </w:p>
        </w:tc>
        <w:tc>
          <w:tcPr>
            <w:tcW w:w="4823" w:type="dxa"/>
          </w:tcPr>
          <w:p>
            <w:pPr>
              <w:pStyle w:val="13"/>
              <w:spacing w:before="55"/>
              <w:ind w:left="110"/>
              <w:rPr>
                <w:sz w:val="24"/>
              </w:rPr>
            </w:pPr>
            <w:r>
              <w:rPr>
                <w:sz w:val="24"/>
              </w:rPr>
              <w:t>客户-信用资料</w:t>
            </w:r>
          </w:p>
        </w:tc>
        <w:tc>
          <w:tcPr>
            <w:tcW w:w="992" w:type="dxa"/>
          </w:tcPr>
          <w:p>
            <w:pPr>
              <w:pStyle w:val="13"/>
              <w:spacing w:before="70"/>
              <w:ind w:left="143" w:right="119"/>
              <w:jc w:val="center"/>
            </w:pPr>
            <w:r>
              <w:t>C02</w:t>
            </w:r>
          </w:p>
        </w:tc>
        <w:tc>
          <w:tcPr>
            <w:tcW w:w="851" w:type="dxa"/>
          </w:tcPr>
          <w:p>
            <w:pPr>
              <w:pStyle w:val="13"/>
              <w:rPr>
                <w:rFonts w:ascii="Times New Roman"/>
              </w:rPr>
            </w:pPr>
          </w:p>
        </w:tc>
        <w:tc>
          <w:tcPr>
            <w:tcW w:w="853" w:type="dxa"/>
            <w:tcBorders>
              <w:right w:val="double" w:color="000000" w:sz="0" w:space="0"/>
            </w:tcBorders>
          </w:tcPr>
          <w:p>
            <w:pPr>
              <w:pStyle w:val="13"/>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0"/>
              <w:ind w:left="104" w:right="86"/>
              <w:jc w:val="center"/>
            </w:pPr>
            <w:r>
              <w:t>3.3</w:t>
            </w:r>
          </w:p>
        </w:tc>
        <w:tc>
          <w:tcPr>
            <w:tcW w:w="4823" w:type="dxa"/>
          </w:tcPr>
          <w:p>
            <w:pPr>
              <w:pStyle w:val="13"/>
              <w:spacing w:before="55"/>
              <w:ind w:left="110"/>
              <w:rPr>
                <w:sz w:val="24"/>
              </w:rPr>
            </w:pPr>
            <w:r>
              <w:rPr>
                <w:sz w:val="24"/>
              </w:rPr>
              <w:t>客户-账户资料</w:t>
            </w:r>
          </w:p>
        </w:tc>
        <w:tc>
          <w:tcPr>
            <w:tcW w:w="992" w:type="dxa"/>
          </w:tcPr>
          <w:p>
            <w:pPr>
              <w:pStyle w:val="13"/>
              <w:spacing w:before="70"/>
              <w:ind w:left="143" w:right="119"/>
              <w:jc w:val="center"/>
            </w:pPr>
            <w:r>
              <w:t>C03</w:t>
            </w:r>
          </w:p>
        </w:tc>
        <w:tc>
          <w:tcPr>
            <w:tcW w:w="851" w:type="dxa"/>
          </w:tcPr>
          <w:p>
            <w:pPr>
              <w:pStyle w:val="13"/>
              <w:rPr>
                <w:rFonts w:ascii="Times New Roman"/>
              </w:rPr>
            </w:pPr>
          </w:p>
        </w:tc>
        <w:tc>
          <w:tcPr>
            <w:tcW w:w="853" w:type="dxa"/>
            <w:tcBorders>
              <w:right w:val="double" w:color="000000" w:sz="0" w:space="0"/>
            </w:tcBorders>
          </w:tcPr>
          <w:p>
            <w:pPr>
              <w:pStyle w:val="13"/>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0"/>
              <w:ind w:left="104" w:right="86"/>
              <w:jc w:val="center"/>
            </w:pPr>
            <w:r>
              <w:t>3.4</w:t>
            </w:r>
          </w:p>
        </w:tc>
        <w:tc>
          <w:tcPr>
            <w:tcW w:w="4823" w:type="dxa"/>
          </w:tcPr>
          <w:p>
            <w:pPr>
              <w:pStyle w:val="13"/>
              <w:spacing w:before="55"/>
              <w:ind w:left="110"/>
              <w:rPr>
                <w:sz w:val="24"/>
              </w:rPr>
            </w:pPr>
            <w:r>
              <w:rPr>
                <w:sz w:val="24"/>
              </w:rPr>
              <w:t>客户-资金余额</w:t>
            </w:r>
          </w:p>
        </w:tc>
        <w:tc>
          <w:tcPr>
            <w:tcW w:w="992" w:type="dxa"/>
          </w:tcPr>
          <w:p>
            <w:pPr>
              <w:pStyle w:val="13"/>
              <w:spacing w:before="70"/>
              <w:ind w:left="143" w:right="119"/>
              <w:jc w:val="center"/>
            </w:pPr>
            <w:r>
              <w:t>C04</w:t>
            </w:r>
          </w:p>
        </w:tc>
        <w:tc>
          <w:tcPr>
            <w:tcW w:w="851" w:type="dxa"/>
          </w:tcPr>
          <w:p>
            <w:pPr>
              <w:pStyle w:val="13"/>
              <w:spacing w:before="70"/>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0"/>
              <w:ind w:left="104" w:right="86"/>
              <w:jc w:val="center"/>
            </w:pPr>
            <w:r>
              <w:t>3.5</w:t>
            </w:r>
          </w:p>
        </w:tc>
        <w:tc>
          <w:tcPr>
            <w:tcW w:w="4823" w:type="dxa"/>
          </w:tcPr>
          <w:p>
            <w:pPr>
              <w:pStyle w:val="13"/>
              <w:spacing w:before="55"/>
              <w:ind w:left="110"/>
              <w:rPr>
                <w:sz w:val="24"/>
              </w:rPr>
            </w:pPr>
            <w:r>
              <w:rPr>
                <w:sz w:val="24"/>
              </w:rPr>
              <w:t>客户-资金存取明细记录</w:t>
            </w:r>
          </w:p>
        </w:tc>
        <w:tc>
          <w:tcPr>
            <w:tcW w:w="992" w:type="dxa"/>
          </w:tcPr>
          <w:p>
            <w:pPr>
              <w:pStyle w:val="13"/>
              <w:spacing w:before="70"/>
              <w:ind w:left="143" w:right="119"/>
              <w:jc w:val="center"/>
            </w:pPr>
            <w:r>
              <w:t>C05</w:t>
            </w:r>
          </w:p>
        </w:tc>
        <w:tc>
          <w:tcPr>
            <w:tcW w:w="851" w:type="dxa"/>
          </w:tcPr>
          <w:p>
            <w:pPr>
              <w:pStyle w:val="13"/>
              <w:rPr>
                <w:rFonts w:ascii="Times New Roman"/>
              </w:rPr>
            </w:pPr>
          </w:p>
        </w:tc>
        <w:tc>
          <w:tcPr>
            <w:tcW w:w="853" w:type="dxa"/>
            <w:tcBorders>
              <w:right w:val="double" w:color="000000" w:sz="0" w:space="0"/>
            </w:tcBorders>
          </w:tcPr>
          <w:p>
            <w:pPr>
              <w:pStyle w:val="13"/>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708" w:type="dxa"/>
            <w:tcBorders>
              <w:left w:val="single" w:color="000000" w:sz="12" w:space="0"/>
            </w:tcBorders>
          </w:tcPr>
          <w:p>
            <w:pPr>
              <w:pStyle w:val="13"/>
              <w:spacing w:before="70"/>
              <w:ind w:left="104" w:right="86"/>
              <w:jc w:val="center"/>
            </w:pPr>
            <w:r>
              <w:t>3.6</w:t>
            </w:r>
          </w:p>
        </w:tc>
        <w:tc>
          <w:tcPr>
            <w:tcW w:w="4823" w:type="dxa"/>
          </w:tcPr>
          <w:p>
            <w:pPr>
              <w:pStyle w:val="13"/>
              <w:spacing w:before="55"/>
              <w:ind w:left="110"/>
              <w:rPr>
                <w:sz w:val="24"/>
              </w:rPr>
            </w:pPr>
            <w:r>
              <w:rPr>
                <w:sz w:val="24"/>
              </w:rPr>
              <w:t>客户-证券账户余额</w:t>
            </w:r>
          </w:p>
        </w:tc>
        <w:tc>
          <w:tcPr>
            <w:tcW w:w="992" w:type="dxa"/>
          </w:tcPr>
          <w:p>
            <w:pPr>
              <w:pStyle w:val="13"/>
              <w:spacing w:before="70"/>
              <w:ind w:left="143" w:right="119"/>
              <w:jc w:val="center"/>
            </w:pPr>
            <w:r>
              <w:t>C06</w:t>
            </w:r>
          </w:p>
        </w:tc>
        <w:tc>
          <w:tcPr>
            <w:tcW w:w="851" w:type="dxa"/>
          </w:tcPr>
          <w:p>
            <w:pPr>
              <w:pStyle w:val="13"/>
              <w:spacing w:before="70"/>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6"/>
              <w:jc w:val="center"/>
            </w:pPr>
            <w:r>
              <w:t>3.7</w:t>
            </w:r>
          </w:p>
        </w:tc>
        <w:tc>
          <w:tcPr>
            <w:tcW w:w="4823" w:type="dxa"/>
          </w:tcPr>
          <w:p>
            <w:pPr>
              <w:pStyle w:val="13"/>
              <w:spacing w:before="57"/>
              <w:ind w:left="110"/>
              <w:rPr>
                <w:sz w:val="24"/>
              </w:rPr>
            </w:pPr>
            <w:r>
              <w:rPr>
                <w:sz w:val="24"/>
              </w:rPr>
              <w:t>客户-证券转入转出明细记录</w:t>
            </w:r>
          </w:p>
        </w:tc>
        <w:tc>
          <w:tcPr>
            <w:tcW w:w="992" w:type="dxa"/>
          </w:tcPr>
          <w:p>
            <w:pPr>
              <w:pStyle w:val="13"/>
              <w:spacing w:before="72"/>
              <w:ind w:left="143" w:right="119"/>
              <w:jc w:val="center"/>
            </w:pPr>
            <w:r>
              <w:t>C07</w:t>
            </w:r>
          </w:p>
        </w:tc>
        <w:tc>
          <w:tcPr>
            <w:tcW w:w="851" w:type="dxa"/>
          </w:tcPr>
          <w:p>
            <w:pPr>
              <w:pStyle w:val="13"/>
              <w:rPr>
                <w:rFonts w:ascii="Times New Roman"/>
              </w:rPr>
            </w:pPr>
          </w:p>
        </w:tc>
        <w:tc>
          <w:tcPr>
            <w:tcW w:w="853" w:type="dxa"/>
            <w:tcBorders>
              <w:right w:val="double" w:color="000000" w:sz="0" w:space="0"/>
            </w:tcBorders>
          </w:tcPr>
          <w:p>
            <w:pPr>
              <w:pStyle w:val="13"/>
              <w:spacing w:before="72"/>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6"/>
              <w:jc w:val="center"/>
            </w:pPr>
            <w:r>
              <w:t>3.8</w:t>
            </w:r>
          </w:p>
        </w:tc>
        <w:tc>
          <w:tcPr>
            <w:tcW w:w="4823" w:type="dxa"/>
          </w:tcPr>
          <w:p>
            <w:pPr>
              <w:pStyle w:val="13"/>
              <w:spacing w:before="57"/>
              <w:ind w:left="110"/>
              <w:rPr>
                <w:sz w:val="24"/>
              </w:rPr>
            </w:pPr>
            <w:r>
              <w:rPr>
                <w:sz w:val="24"/>
              </w:rPr>
              <w:t>客户-融资负债</w:t>
            </w:r>
          </w:p>
        </w:tc>
        <w:tc>
          <w:tcPr>
            <w:tcW w:w="992" w:type="dxa"/>
          </w:tcPr>
          <w:p>
            <w:pPr>
              <w:pStyle w:val="13"/>
              <w:spacing w:before="72"/>
              <w:ind w:left="143" w:right="119"/>
              <w:jc w:val="center"/>
            </w:pPr>
            <w:r>
              <w:t>C08</w:t>
            </w:r>
          </w:p>
        </w:tc>
        <w:tc>
          <w:tcPr>
            <w:tcW w:w="851" w:type="dxa"/>
          </w:tcPr>
          <w:p>
            <w:pPr>
              <w:pStyle w:val="13"/>
              <w:spacing w:before="72"/>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6"/>
              <w:jc w:val="center"/>
            </w:pPr>
            <w:r>
              <w:t>3.9</w:t>
            </w:r>
          </w:p>
        </w:tc>
        <w:tc>
          <w:tcPr>
            <w:tcW w:w="4823" w:type="dxa"/>
          </w:tcPr>
          <w:p>
            <w:pPr>
              <w:pStyle w:val="13"/>
              <w:spacing w:before="57"/>
              <w:ind w:left="110"/>
              <w:rPr>
                <w:sz w:val="24"/>
              </w:rPr>
            </w:pPr>
            <w:r>
              <w:rPr>
                <w:sz w:val="24"/>
              </w:rPr>
              <w:t>客户-融资合约明细记录</w:t>
            </w:r>
          </w:p>
        </w:tc>
        <w:tc>
          <w:tcPr>
            <w:tcW w:w="992" w:type="dxa"/>
          </w:tcPr>
          <w:p>
            <w:pPr>
              <w:pStyle w:val="13"/>
              <w:spacing w:before="72"/>
              <w:ind w:left="143" w:right="119"/>
              <w:jc w:val="center"/>
            </w:pPr>
            <w:r>
              <w:t>C09</w:t>
            </w:r>
          </w:p>
        </w:tc>
        <w:tc>
          <w:tcPr>
            <w:tcW w:w="851" w:type="dxa"/>
          </w:tcPr>
          <w:p>
            <w:pPr>
              <w:pStyle w:val="13"/>
              <w:spacing w:before="72"/>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1"/>
              <w:jc w:val="center"/>
            </w:pPr>
            <w:r>
              <w:t>3.10</w:t>
            </w:r>
          </w:p>
        </w:tc>
        <w:tc>
          <w:tcPr>
            <w:tcW w:w="4823" w:type="dxa"/>
          </w:tcPr>
          <w:p>
            <w:pPr>
              <w:pStyle w:val="13"/>
              <w:spacing w:before="57"/>
              <w:ind w:left="110"/>
              <w:rPr>
                <w:sz w:val="24"/>
              </w:rPr>
            </w:pPr>
            <w:r>
              <w:rPr>
                <w:sz w:val="24"/>
              </w:rPr>
              <w:t>客户-融资偿还明细记录</w:t>
            </w:r>
          </w:p>
        </w:tc>
        <w:tc>
          <w:tcPr>
            <w:tcW w:w="992" w:type="dxa"/>
          </w:tcPr>
          <w:p>
            <w:pPr>
              <w:pStyle w:val="13"/>
              <w:spacing w:before="72"/>
              <w:ind w:left="143" w:right="119"/>
              <w:jc w:val="center"/>
            </w:pPr>
            <w:r>
              <w:t>C10</w:t>
            </w:r>
          </w:p>
        </w:tc>
        <w:tc>
          <w:tcPr>
            <w:tcW w:w="851" w:type="dxa"/>
          </w:tcPr>
          <w:p>
            <w:pPr>
              <w:pStyle w:val="13"/>
              <w:rPr>
                <w:rFonts w:ascii="Times New Roman"/>
              </w:rPr>
            </w:pPr>
          </w:p>
        </w:tc>
        <w:tc>
          <w:tcPr>
            <w:tcW w:w="853" w:type="dxa"/>
            <w:tcBorders>
              <w:right w:val="double" w:color="000000" w:sz="0" w:space="0"/>
            </w:tcBorders>
          </w:tcPr>
          <w:p>
            <w:pPr>
              <w:pStyle w:val="13"/>
              <w:spacing w:before="72"/>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1"/>
              <w:jc w:val="center"/>
            </w:pPr>
            <w:r>
              <w:t>3.11</w:t>
            </w:r>
          </w:p>
        </w:tc>
        <w:tc>
          <w:tcPr>
            <w:tcW w:w="4823" w:type="dxa"/>
          </w:tcPr>
          <w:p>
            <w:pPr>
              <w:pStyle w:val="13"/>
              <w:spacing w:before="57"/>
              <w:ind w:left="110"/>
              <w:rPr>
                <w:sz w:val="24"/>
              </w:rPr>
            </w:pPr>
            <w:r>
              <w:rPr>
                <w:sz w:val="24"/>
              </w:rPr>
              <w:t>客户-融券余额</w:t>
            </w:r>
          </w:p>
        </w:tc>
        <w:tc>
          <w:tcPr>
            <w:tcW w:w="992" w:type="dxa"/>
          </w:tcPr>
          <w:p>
            <w:pPr>
              <w:pStyle w:val="13"/>
              <w:spacing w:before="72"/>
              <w:ind w:left="143" w:right="119"/>
              <w:jc w:val="center"/>
            </w:pPr>
            <w:r>
              <w:t>C11</w:t>
            </w:r>
          </w:p>
        </w:tc>
        <w:tc>
          <w:tcPr>
            <w:tcW w:w="851" w:type="dxa"/>
          </w:tcPr>
          <w:p>
            <w:pPr>
              <w:pStyle w:val="13"/>
              <w:spacing w:before="72"/>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1"/>
              <w:jc w:val="center"/>
            </w:pPr>
            <w:r>
              <w:t>3.12</w:t>
            </w:r>
          </w:p>
        </w:tc>
        <w:tc>
          <w:tcPr>
            <w:tcW w:w="4823" w:type="dxa"/>
          </w:tcPr>
          <w:p>
            <w:pPr>
              <w:pStyle w:val="13"/>
              <w:spacing w:before="57"/>
              <w:ind w:left="110"/>
              <w:rPr>
                <w:sz w:val="24"/>
              </w:rPr>
            </w:pPr>
            <w:r>
              <w:rPr>
                <w:sz w:val="24"/>
              </w:rPr>
              <w:t>客户-融券合约明细记录</w:t>
            </w:r>
          </w:p>
        </w:tc>
        <w:tc>
          <w:tcPr>
            <w:tcW w:w="992" w:type="dxa"/>
          </w:tcPr>
          <w:p>
            <w:pPr>
              <w:pStyle w:val="13"/>
              <w:spacing w:before="72"/>
              <w:ind w:left="143" w:right="119"/>
              <w:jc w:val="center"/>
            </w:pPr>
            <w:r>
              <w:t>C12</w:t>
            </w:r>
          </w:p>
        </w:tc>
        <w:tc>
          <w:tcPr>
            <w:tcW w:w="851" w:type="dxa"/>
          </w:tcPr>
          <w:p>
            <w:pPr>
              <w:pStyle w:val="13"/>
              <w:spacing w:before="72"/>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2"/>
              <w:ind w:left="104" w:right="81"/>
              <w:jc w:val="center"/>
            </w:pPr>
            <w:r>
              <w:t>3.13</w:t>
            </w:r>
          </w:p>
        </w:tc>
        <w:tc>
          <w:tcPr>
            <w:tcW w:w="4823" w:type="dxa"/>
          </w:tcPr>
          <w:p>
            <w:pPr>
              <w:pStyle w:val="13"/>
              <w:spacing w:before="57"/>
              <w:ind w:left="110"/>
              <w:rPr>
                <w:sz w:val="24"/>
              </w:rPr>
            </w:pPr>
            <w:r>
              <w:rPr>
                <w:sz w:val="24"/>
              </w:rPr>
              <w:t>客户-融券偿还明细记录</w:t>
            </w:r>
          </w:p>
        </w:tc>
        <w:tc>
          <w:tcPr>
            <w:tcW w:w="992" w:type="dxa"/>
          </w:tcPr>
          <w:p>
            <w:pPr>
              <w:pStyle w:val="13"/>
              <w:spacing w:before="72"/>
              <w:ind w:left="143" w:right="119"/>
              <w:jc w:val="center"/>
            </w:pPr>
            <w:r>
              <w:t>C13</w:t>
            </w:r>
          </w:p>
        </w:tc>
        <w:tc>
          <w:tcPr>
            <w:tcW w:w="851" w:type="dxa"/>
          </w:tcPr>
          <w:p>
            <w:pPr>
              <w:pStyle w:val="13"/>
              <w:rPr>
                <w:rFonts w:ascii="Times New Roman"/>
              </w:rPr>
            </w:pPr>
          </w:p>
        </w:tc>
        <w:tc>
          <w:tcPr>
            <w:tcW w:w="853" w:type="dxa"/>
            <w:tcBorders>
              <w:right w:val="double" w:color="000000" w:sz="0" w:space="0"/>
            </w:tcBorders>
          </w:tcPr>
          <w:p>
            <w:pPr>
              <w:pStyle w:val="13"/>
              <w:spacing w:before="72"/>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0"/>
              <w:ind w:left="104" w:right="81"/>
              <w:jc w:val="center"/>
            </w:pPr>
            <w:r>
              <w:t>3.14</w:t>
            </w:r>
          </w:p>
        </w:tc>
        <w:tc>
          <w:tcPr>
            <w:tcW w:w="4823" w:type="dxa"/>
          </w:tcPr>
          <w:p>
            <w:pPr>
              <w:pStyle w:val="13"/>
              <w:spacing w:before="55"/>
              <w:ind w:left="110"/>
              <w:rPr>
                <w:sz w:val="24"/>
              </w:rPr>
            </w:pPr>
            <w:r>
              <w:rPr>
                <w:sz w:val="24"/>
              </w:rPr>
              <w:t>客户-余券</w:t>
            </w:r>
          </w:p>
        </w:tc>
        <w:tc>
          <w:tcPr>
            <w:tcW w:w="992" w:type="dxa"/>
          </w:tcPr>
          <w:p>
            <w:pPr>
              <w:pStyle w:val="13"/>
              <w:spacing w:before="70"/>
              <w:ind w:left="143" w:right="119"/>
              <w:jc w:val="center"/>
            </w:pPr>
            <w:r>
              <w:t>C14</w:t>
            </w:r>
          </w:p>
        </w:tc>
        <w:tc>
          <w:tcPr>
            <w:tcW w:w="851" w:type="dxa"/>
          </w:tcPr>
          <w:p>
            <w:pPr>
              <w:pStyle w:val="13"/>
              <w:rPr>
                <w:rFonts w:ascii="Times New Roman"/>
              </w:rPr>
            </w:pPr>
          </w:p>
        </w:tc>
        <w:tc>
          <w:tcPr>
            <w:tcW w:w="853" w:type="dxa"/>
            <w:tcBorders>
              <w:right w:val="double" w:color="000000" w:sz="0" w:space="0"/>
            </w:tcBorders>
          </w:tcPr>
          <w:p>
            <w:pPr>
              <w:pStyle w:val="13"/>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0"/>
              <w:ind w:left="104" w:right="81"/>
              <w:jc w:val="center"/>
            </w:pPr>
            <w:r>
              <w:t>3.15</w:t>
            </w:r>
          </w:p>
        </w:tc>
        <w:tc>
          <w:tcPr>
            <w:tcW w:w="4823" w:type="dxa"/>
          </w:tcPr>
          <w:p>
            <w:pPr>
              <w:pStyle w:val="13"/>
              <w:spacing w:before="55"/>
              <w:ind w:left="110"/>
              <w:rPr>
                <w:sz w:val="24"/>
              </w:rPr>
            </w:pPr>
            <w:r>
              <w:rPr>
                <w:sz w:val="24"/>
              </w:rPr>
              <w:t>客户-资产负债汇总情况</w:t>
            </w:r>
          </w:p>
        </w:tc>
        <w:tc>
          <w:tcPr>
            <w:tcW w:w="992" w:type="dxa"/>
          </w:tcPr>
          <w:p>
            <w:pPr>
              <w:pStyle w:val="13"/>
              <w:spacing w:before="70"/>
              <w:ind w:left="143" w:right="119"/>
              <w:jc w:val="center"/>
            </w:pPr>
            <w:r>
              <w:t>C15</w:t>
            </w:r>
          </w:p>
        </w:tc>
        <w:tc>
          <w:tcPr>
            <w:tcW w:w="851" w:type="dxa"/>
          </w:tcPr>
          <w:p>
            <w:pPr>
              <w:pStyle w:val="13"/>
              <w:spacing w:before="70"/>
              <w:ind w:left="24"/>
              <w:jc w:val="center"/>
            </w:pPr>
            <w:r>
              <w:t>Y</w:t>
            </w:r>
          </w:p>
        </w:tc>
        <w:tc>
          <w:tcPr>
            <w:tcW w:w="853" w:type="dxa"/>
            <w:tcBorders>
              <w:right w:val="double" w:color="000000" w:sz="0" w:space="0"/>
            </w:tcBorders>
          </w:tcPr>
          <w:p>
            <w:pPr>
              <w:pStyle w:val="1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0"/>
              <w:ind w:left="104" w:right="81"/>
              <w:jc w:val="center"/>
            </w:pPr>
            <w:r>
              <w:t>3.16</w:t>
            </w:r>
          </w:p>
        </w:tc>
        <w:tc>
          <w:tcPr>
            <w:tcW w:w="4823" w:type="dxa"/>
          </w:tcPr>
          <w:p>
            <w:pPr>
              <w:pStyle w:val="13"/>
              <w:spacing w:before="55"/>
              <w:ind w:left="110"/>
              <w:rPr>
                <w:sz w:val="24"/>
              </w:rPr>
            </w:pPr>
            <w:r>
              <w:rPr>
                <w:sz w:val="24"/>
              </w:rPr>
              <w:t>客户-证券成交明细记录</w:t>
            </w:r>
          </w:p>
        </w:tc>
        <w:tc>
          <w:tcPr>
            <w:tcW w:w="992" w:type="dxa"/>
          </w:tcPr>
          <w:p>
            <w:pPr>
              <w:pStyle w:val="13"/>
              <w:spacing w:before="70"/>
              <w:ind w:left="143" w:right="119"/>
              <w:jc w:val="center"/>
            </w:pPr>
            <w:r>
              <w:t>C16</w:t>
            </w:r>
          </w:p>
        </w:tc>
        <w:tc>
          <w:tcPr>
            <w:tcW w:w="851" w:type="dxa"/>
          </w:tcPr>
          <w:p>
            <w:pPr>
              <w:pStyle w:val="13"/>
              <w:rPr>
                <w:rFonts w:ascii="Times New Roman"/>
              </w:rPr>
            </w:pPr>
          </w:p>
        </w:tc>
        <w:tc>
          <w:tcPr>
            <w:tcW w:w="853" w:type="dxa"/>
            <w:tcBorders>
              <w:right w:val="double" w:color="000000" w:sz="0" w:space="0"/>
            </w:tcBorders>
          </w:tcPr>
          <w:p>
            <w:pPr>
              <w:pStyle w:val="13"/>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708" w:type="dxa"/>
            <w:tcBorders>
              <w:left w:val="single" w:color="000000" w:sz="12" w:space="0"/>
            </w:tcBorders>
          </w:tcPr>
          <w:p>
            <w:pPr>
              <w:pStyle w:val="13"/>
              <w:spacing w:before="70"/>
              <w:ind w:left="104" w:right="81"/>
              <w:jc w:val="center"/>
            </w:pPr>
            <w:r>
              <w:t>3.17</w:t>
            </w:r>
          </w:p>
        </w:tc>
        <w:tc>
          <w:tcPr>
            <w:tcW w:w="4823" w:type="dxa"/>
          </w:tcPr>
          <w:p>
            <w:pPr>
              <w:pStyle w:val="13"/>
              <w:spacing w:before="55"/>
              <w:ind w:left="110"/>
              <w:rPr>
                <w:sz w:val="24"/>
              </w:rPr>
            </w:pPr>
            <w:r>
              <w:rPr>
                <w:sz w:val="24"/>
              </w:rPr>
              <w:t>客户-融券权益复权明细记录</w:t>
            </w:r>
          </w:p>
        </w:tc>
        <w:tc>
          <w:tcPr>
            <w:tcW w:w="992" w:type="dxa"/>
          </w:tcPr>
          <w:p>
            <w:pPr>
              <w:pStyle w:val="13"/>
              <w:spacing w:before="70"/>
              <w:ind w:left="143" w:right="119"/>
              <w:jc w:val="center"/>
            </w:pPr>
            <w:r>
              <w:t>C17</w:t>
            </w:r>
          </w:p>
        </w:tc>
        <w:tc>
          <w:tcPr>
            <w:tcW w:w="851" w:type="dxa"/>
          </w:tcPr>
          <w:p>
            <w:pPr>
              <w:pStyle w:val="13"/>
              <w:rPr>
                <w:rFonts w:ascii="Times New Roman"/>
              </w:rPr>
            </w:pPr>
          </w:p>
        </w:tc>
        <w:tc>
          <w:tcPr>
            <w:tcW w:w="853" w:type="dxa"/>
            <w:tcBorders>
              <w:right w:val="double" w:color="000000" w:sz="0" w:space="0"/>
            </w:tcBorders>
          </w:tcPr>
          <w:p>
            <w:pPr>
              <w:pStyle w:val="13"/>
              <w:spacing w:before="70"/>
              <w:ind w:left="28"/>
              <w:jc w:val="center"/>
            </w:pPr>
            <w:r>
              <w: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3" w:hRule="atLeast"/>
        </w:trPr>
        <w:tc>
          <w:tcPr>
            <w:tcW w:w="708" w:type="dxa"/>
            <w:tcBorders>
              <w:left w:val="single" w:color="000000" w:sz="12" w:space="0"/>
              <w:bottom w:val="double" w:color="000000" w:sz="0" w:space="0"/>
            </w:tcBorders>
          </w:tcPr>
          <w:p>
            <w:pPr>
              <w:pStyle w:val="13"/>
              <w:spacing w:before="70"/>
              <w:ind w:left="104" w:right="81"/>
              <w:jc w:val="center"/>
            </w:pPr>
            <w:r>
              <w:t>3.18</w:t>
            </w:r>
          </w:p>
        </w:tc>
        <w:tc>
          <w:tcPr>
            <w:tcW w:w="4823" w:type="dxa"/>
            <w:tcBorders>
              <w:bottom w:val="double" w:color="000000" w:sz="0" w:space="0"/>
            </w:tcBorders>
          </w:tcPr>
          <w:p>
            <w:pPr>
              <w:pStyle w:val="13"/>
              <w:spacing w:before="55"/>
              <w:ind w:left="110"/>
              <w:rPr>
                <w:sz w:val="24"/>
              </w:rPr>
            </w:pPr>
            <w:r>
              <w:rPr>
                <w:sz w:val="24"/>
              </w:rPr>
              <w:t>客户-特别关注客户</w:t>
            </w:r>
          </w:p>
        </w:tc>
        <w:tc>
          <w:tcPr>
            <w:tcW w:w="992" w:type="dxa"/>
            <w:tcBorders>
              <w:bottom w:val="double" w:color="000000" w:sz="0" w:space="0"/>
            </w:tcBorders>
          </w:tcPr>
          <w:p>
            <w:pPr>
              <w:pStyle w:val="13"/>
              <w:spacing w:before="70"/>
              <w:ind w:left="143" w:right="119"/>
              <w:jc w:val="center"/>
            </w:pPr>
            <w:r>
              <w:t>C18</w:t>
            </w:r>
          </w:p>
        </w:tc>
        <w:tc>
          <w:tcPr>
            <w:tcW w:w="851" w:type="dxa"/>
            <w:tcBorders>
              <w:bottom w:val="double" w:color="000000" w:sz="0" w:space="0"/>
            </w:tcBorders>
          </w:tcPr>
          <w:p>
            <w:pPr>
              <w:pStyle w:val="13"/>
              <w:rPr>
                <w:rFonts w:ascii="Times New Roman"/>
              </w:rPr>
            </w:pPr>
          </w:p>
        </w:tc>
        <w:tc>
          <w:tcPr>
            <w:tcW w:w="853" w:type="dxa"/>
            <w:tcBorders>
              <w:bottom w:val="double" w:color="000000" w:sz="0" w:space="0"/>
              <w:right w:val="double" w:color="000000" w:sz="0" w:space="0"/>
            </w:tcBorders>
          </w:tcPr>
          <w:p>
            <w:pPr>
              <w:pStyle w:val="13"/>
              <w:spacing w:before="70"/>
              <w:ind w:left="28"/>
              <w:jc w:val="center"/>
            </w:pPr>
            <w:r>
              <w:t>Y</w:t>
            </w:r>
          </w:p>
        </w:tc>
      </w:tr>
    </w:tbl>
    <w:p>
      <w:pPr>
        <w:pStyle w:val="5"/>
        <w:rPr>
          <w:sz w:val="20"/>
        </w:rPr>
      </w:pPr>
    </w:p>
    <w:p>
      <w:pPr>
        <w:pStyle w:val="5"/>
        <w:rPr>
          <w:sz w:val="20"/>
        </w:rPr>
      </w:pPr>
    </w:p>
    <w:p>
      <w:pPr>
        <w:pStyle w:val="5"/>
        <w:spacing w:before="1"/>
        <w:rPr>
          <w:sz w:val="15"/>
        </w:rPr>
      </w:pPr>
    </w:p>
    <w:p>
      <w:pPr>
        <w:pStyle w:val="12"/>
        <w:numPr>
          <w:ilvl w:val="1"/>
          <w:numId w:val="1"/>
        </w:numPr>
        <w:tabs>
          <w:tab w:val="left" w:pos="1347"/>
        </w:tabs>
        <w:spacing w:before="62"/>
        <w:ind w:left="1346" w:hanging="562"/>
        <w:jc w:val="left"/>
        <w:rPr>
          <w:sz w:val="28"/>
        </w:rPr>
      </w:pPr>
      <w:r>
        <w:rPr>
          <w:spacing w:val="-3"/>
          <w:sz w:val="28"/>
        </w:rPr>
        <w:t>证监局代码表</w:t>
      </w:r>
    </w:p>
    <w:p>
      <w:pPr>
        <w:pStyle w:val="5"/>
        <w:spacing w:before="4"/>
        <w:rPr>
          <w:sz w:val="11"/>
        </w:rPr>
      </w:pPr>
    </w:p>
    <w:p>
      <w:pPr>
        <w:spacing w:before="66"/>
        <w:ind w:left="344" w:right="480"/>
        <w:jc w:val="center"/>
        <w:rPr>
          <w:sz w:val="24"/>
        </w:rPr>
      </w:pPr>
      <w:r>
        <w:rPr>
          <w:sz w:val="24"/>
        </w:rPr>
        <w:t>表 2 证监局代码表</w:t>
      </w:r>
    </w:p>
    <w:p>
      <w:pPr>
        <w:pStyle w:val="5"/>
        <w:spacing w:before="6"/>
        <w:rPr>
          <w:sz w:val="7"/>
        </w:rPr>
      </w:pPr>
    </w:p>
    <w:tbl>
      <w:tblPr>
        <w:tblStyle w:val="10"/>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3"/>
              <w:spacing w:before="8" w:line="292" w:lineRule="exact"/>
              <w:ind w:left="291"/>
              <w:rPr>
                <w:sz w:val="24"/>
              </w:rPr>
            </w:pPr>
            <w:r>
              <w:rPr>
                <w:sz w:val="24"/>
              </w:rPr>
              <w:t>代码</w:t>
            </w:r>
          </w:p>
        </w:tc>
        <w:tc>
          <w:tcPr>
            <w:tcW w:w="2561" w:type="dxa"/>
            <w:tcBorders>
              <w:left w:val="single" w:color="000000" w:sz="4" w:space="0"/>
              <w:bottom w:val="single" w:color="000000" w:sz="4" w:space="0"/>
            </w:tcBorders>
          </w:tcPr>
          <w:p>
            <w:pPr>
              <w:pStyle w:val="13"/>
              <w:spacing w:before="8" w:line="292" w:lineRule="exact"/>
              <w:ind w:left="117"/>
              <w:rPr>
                <w:sz w:val="24"/>
              </w:rPr>
            </w:pPr>
            <w:r>
              <w:rPr>
                <w:sz w:val="24"/>
              </w:rPr>
              <w:t>证监局名称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311"/>
              <w:rPr>
                <w:rFonts w:ascii="Times New Roman"/>
              </w:rPr>
            </w:pPr>
            <w:r>
              <w:rPr>
                <w:rFonts w:ascii="Times New Roman"/>
              </w:rPr>
              <w:t>1001</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北京证监局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311"/>
              <w:rPr>
                <w:rFonts w:ascii="Times New Roman"/>
              </w:rPr>
            </w:pPr>
            <w:r>
              <w:rPr>
                <w:rFonts w:ascii="Times New Roman"/>
              </w:rPr>
              <w:t>1002</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重庆证监局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311"/>
              <w:rPr>
                <w:rFonts w:ascii="Times New Roman"/>
              </w:rPr>
            </w:pPr>
            <w:r>
              <w:rPr>
                <w:rFonts w:ascii="Times New Roman"/>
              </w:rPr>
              <w:t>1003</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上海证监局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9"/>
              <w:ind w:left="311"/>
              <w:rPr>
                <w:rFonts w:ascii="Times New Roman"/>
              </w:rPr>
            </w:pPr>
            <w:r>
              <w:rPr>
                <w:rFonts w:ascii="Times New Roman"/>
              </w:rPr>
              <w:t>1004</w:t>
            </w:r>
          </w:p>
        </w:tc>
        <w:tc>
          <w:tcPr>
            <w:tcW w:w="2561" w:type="dxa"/>
            <w:tcBorders>
              <w:top w:val="single" w:color="000000" w:sz="4" w:space="0"/>
              <w:left w:val="single" w:color="000000" w:sz="4" w:space="0"/>
              <w:bottom w:val="single" w:color="000000" w:sz="4" w:space="0"/>
            </w:tcBorders>
          </w:tcPr>
          <w:p>
            <w:pPr>
              <w:pStyle w:val="13"/>
              <w:spacing w:before="17" w:line="277" w:lineRule="exact"/>
              <w:ind w:left="117"/>
            </w:pPr>
            <w:r>
              <w:t>深圳证监局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3"/>
              <w:spacing w:before="27"/>
              <w:ind w:left="311"/>
              <w:rPr>
                <w:rFonts w:ascii="Times New Roman"/>
              </w:rPr>
            </w:pPr>
            <w:r>
              <w:rPr>
                <w:rFonts w:ascii="Times New Roman"/>
              </w:rPr>
              <w:t>1005</w:t>
            </w:r>
          </w:p>
        </w:tc>
        <w:tc>
          <w:tcPr>
            <w:tcW w:w="2561" w:type="dxa"/>
            <w:tcBorders>
              <w:top w:val="single" w:color="000000" w:sz="4" w:space="0"/>
              <w:left w:val="single" w:color="000000" w:sz="4" w:space="0"/>
            </w:tcBorders>
          </w:tcPr>
          <w:p>
            <w:pPr>
              <w:pStyle w:val="13"/>
              <w:spacing w:before="15"/>
              <w:ind w:left="117"/>
            </w:pPr>
            <w:r>
              <w:t>广东证监局</w:t>
            </w:r>
          </w:p>
        </w:tc>
      </w:tr>
    </w:tbl>
    <w:p>
      <w:pPr>
        <w:pStyle w:val="5"/>
        <w:spacing w:before="1"/>
        <w:rPr>
          <w:sz w:val="4"/>
        </w:rPr>
      </w:pPr>
    </w:p>
    <w:tbl>
      <w:tblPr>
        <w:tblStyle w:val="10"/>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3"/>
              <w:spacing w:before="36"/>
              <w:ind w:left="271" w:right="260"/>
              <w:jc w:val="center"/>
              <w:rPr>
                <w:rFonts w:ascii="Times New Roman"/>
              </w:rPr>
            </w:pPr>
            <w:r>
              <w:rPr>
                <w:rFonts w:ascii="Times New Roman"/>
              </w:rPr>
              <w:t>1006</w:t>
            </w:r>
          </w:p>
        </w:tc>
        <w:tc>
          <w:tcPr>
            <w:tcW w:w="2561" w:type="dxa"/>
            <w:tcBorders>
              <w:left w:val="single" w:color="000000" w:sz="4" w:space="0"/>
              <w:bottom w:val="single" w:color="000000" w:sz="4" w:space="0"/>
            </w:tcBorders>
          </w:tcPr>
          <w:p>
            <w:pPr>
              <w:pStyle w:val="13"/>
              <w:spacing w:before="24" w:line="277" w:lineRule="exact"/>
              <w:ind w:left="117"/>
            </w:pPr>
            <w:r>
              <w:t>天津证监局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1007</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山东证监局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1008</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辽宁证监局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1009</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陕西证监局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9"/>
              <w:ind w:left="271" w:right="260"/>
              <w:jc w:val="center"/>
              <w:rPr>
                <w:rFonts w:ascii="Times New Roman"/>
              </w:rPr>
            </w:pPr>
            <w:r>
              <w:rPr>
                <w:rFonts w:ascii="Times New Roman"/>
              </w:rPr>
              <w:t>1010</w:t>
            </w:r>
          </w:p>
        </w:tc>
        <w:tc>
          <w:tcPr>
            <w:tcW w:w="2561" w:type="dxa"/>
            <w:tcBorders>
              <w:top w:val="single" w:color="000000" w:sz="4" w:space="0"/>
              <w:left w:val="single" w:color="000000" w:sz="4" w:space="0"/>
              <w:bottom w:val="single" w:color="000000" w:sz="4" w:space="0"/>
            </w:tcBorders>
          </w:tcPr>
          <w:p>
            <w:pPr>
              <w:pStyle w:val="13"/>
              <w:spacing w:before="17" w:line="277" w:lineRule="exact"/>
              <w:ind w:left="117"/>
            </w:pPr>
            <w:r>
              <w:t>湖北证监局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58"/>
              <w:jc w:val="center"/>
              <w:rPr>
                <w:rFonts w:ascii="Times New Roman"/>
              </w:rPr>
            </w:pPr>
            <w:r>
              <w:rPr>
                <w:rFonts w:ascii="Times New Roman"/>
              </w:rPr>
              <w:t>1011</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四川证监局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1012</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黑龙江证监局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1013</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海南证监局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1014</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甘肃证监局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1015</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广西证监局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30"/>
              <w:ind w:left="271" w:right="260"/>
              <w:jc w:val="center"/>
              <w:rPr>
                <w:rFonts w:ascii="Times New Roman"/>
              </w:rPr>
            </w:pPr>
            <w:r>
              <w:rPr>
                <w:rFonts w:ascii="Times New Roman"/>
              </w:rPr>
              <w:t>1016</w:t>
            </w:r>
          </w:p>
        </w:tc>
        <w:tc>
          <w:tcPr>
            <w:tcW w:w="2561" w:type="dxa"/>
            <w:tcBorders>
              <w:top w:val="single" w:color="000000" w:sz="4" w:space="0"/>
              <w:left w:val="single" w:color="000000" w:sz="4" w:space="0"/>
              <w:bottom w:val="single" w:color="000000" w:sz="4" w:space="0"/>
            </w:tcBorders>
          </w:tcPr>
          <w:p>
            <w:pPr>
              <w:pStyle w:val="13"/>
              <w:spacing w:before="18" w:line="277" w:lineRule="exact"/>
              <w:ind w:left="117"/>
            </w:pPr>
            <w:r>
              <w:t>湖南证监局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1017</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新疆证监局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1018</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贵州证监局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1019</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宁夏证监局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1020</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河北证监局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1021</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江苏证监局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9"/>
              <w:ind w:left="271" w:right="260"/>
              <w:jc w:val="center"/>
              <w:rPr>
                <w:rFonts w:ascii="Times New Roman"/>
              </w:rPr>
            </w:pPr>
            <w:r>
              <w:rPr>
                <w:rFonts w:ascii="Times New Roman"/>
              </w:rPr>
              <w:t>1022</w:t>
            </w:r>
          </w:p>
        </w:tc>
        <w:tc>
          <w:tcPr>
            <w:tcW w:w="2561" w:type="dxa"/>
            <w:tcBorders>
              <w:top w:val="single" w:color="000000" w:sz="4" w:space="0"/>
              <w:left w:val="single" w:color="000000" w:sz="4" w:space="0"/>
              <w:bottom w:val="single" w:color="000000" w:sz="4" w:space="0"/>
            </w:tcBorders>
          </w:tcPr>
          <w:p>
            <w:pPr>
              <w:pStyle w:val="13"/>
              <w:spacing w:before="17" w:line="277" w:lineRule="exact"/>
              <w:ind w:left="117"/>
            </w:pPr>
            <w:r>
              <w:t>青岛证监局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1023</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山西证监局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1024</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西藏证监局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1025</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云南证监局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1026</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内蒙古证监局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1027</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浙江证监局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9"/>
              <w:ind w:left="271" w:right="260"/>
              <w:jc w:val="center"/>
              <w:rPr>
                <w:rFonts w:ascii="Times New Roman"/>
              </w:rPr>
            </w:pPr>
            <w:r>
              <w:rPr>
                <w:rFonts w:ascii="Times New Roman"/>
              </w:rPr>
              <w:t>1028</w:t>
            </w:r>
          </w:p>
        </w:tc>
        <w:tc>
          <w:tcPr>
            <w:tcW w:w="2561" w:type="dxa"/>
            <w:tcBorders>
              <w:top w:val="single" w:color="000000" w:sz="4" w:space="0"/>
              <w:left w:val="single" w:color="000000" w:sz="4" w:space="0"/>
              <w:bottom w:val="single" w:color="000000" w:sz="4" w:space="0"/>
            </w:tcBorders>
          </w:tcPr>
          <w:p>
            <w:pPr>
              <w:pStyle w:val="13"/>
              <w:spacing w:before="17" w:line="277" w:lineRule="exact"/>
              <w:ind w:left="117"/>
            </w:pPr>
            <w:r>
              <w:t>厦门证监局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1029</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宁波证监局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1030</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福建证监局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1031</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吉林证监局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1032</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河南证监局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1033</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大连证监局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9"/>
              <w:ind w:left="271" w:right="260"/>
              <w:jc w:val="center"/>
              <w:rPr>
                <w:rFonts w:ascii="Times New Roman"/>
              </w:rPr>
            </w:pPr>
            <w:r>
              <w:rPr>
                <w:rFonts w:ascii="Times New Roman"/>
              </w:rPr>
              <w:t>1034</w:t>
            </w:r>
          </w:p>
        </w:tc>
        <w:tc>
          <w:tcPr>
            <w:tcW w:w="2561" w:type="dxa"/>
            <w:tcBorders>
              <w:top w:val="single" w:color="000000" w:sz="4" w:space="0"/>
              <w:left w:val="single" w:color="000000" w:sz="4" w:space="0"/>
              <w:bottom w:val="single" w:color="000000" w:sz="4" w:space="0"/>
            </w:tcBorders>
          </w:tcPr>
          <w:p>
            <w:pPr>
              <w:pStyle w:val="13"/>
              <w:spacing w:before="17" w:line="277" w:lineRule="exact"/>
              <w:ind w:left="117"/>
            </w:pPr>
            <w:r>
              <w:t>江西证监局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7"/>
              <w:ind w:left="271" w:right="260"/>
              <w:jc w:val="center"/>
              <w:rPr>
                <w:rFonts w:ascii="Times New Roman"/>
              </w:rPr>
            </w:pPr>
            <w:r>
              <w:rPr>
                <w:rFonts w:ascii="Times New Roman"/>
              </w:rPr>
              <w:t>1035</w:t>
            </w:r>
          </w:p>
        </w:tc>
        <w:tc>
          <w:tcPr>
            <w:tcW w:w="2561" w:type="dxa"/>
            <w:tcBorders>
              <w:top w:val="single" w:color="000000" w:sz="4" w:space="0"/>
              <w:left w:val="single" w:color="000000" w:sz="4" w:space="0"/>
              <w:bottom w:val="single" w:color="000000" w:sz="4" w:space="0"/>
            </w:tcBorders>
          </w:tcPr>
          <w:p>
            <w:pPr>
              <w:pStyle w:val="13"/>
              <w:spacing w:before="15" w:line="277" w:lineRule="exact"/>
              <w:ind w:left="117"/>
            </w:pPr>
            <w:r>
              <w:t>青海证监局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1" w:hRule="atLeast"/>
        </w:trPr>
        <w:tc>
          <w:tcPr>
            <w:tcW w:w="1080" w:type="dxa"/>
            <w:tcBorders>
              <w:top w:val="single" w:color="000000" w:sz="4" w:space="0"/>
              <w:right w:val="single" w:color="000000" w:sz="4" w:space="0"/>
            </w:tcBorders>
          </w:tcPr>
          <w:p>
            <w:pPr>
              <w:pStyle w:val="13"/>
              <w:spacing w:before="27"/>
              <w:ind w:left="271" w:right="260"/>
              <w:jc w:val="center"/>
              <w:rPr>
                <w:rFonts w:ascii="Times New Roman"/>
              </w:rPr>
            </w:pPr>
            <w:r>
              <w:rPr>
                <w:rFonts w:ascii="Times New Roman"/>
              </w:rPr>
              <w:t>1036</w:t>
            </w:r>
          </w:p>
        </w:tc>
        <w:tc>
          <w:tcPr>
            <w:tcW w:w="2561" w:type="dxa"/>
            <w:tcBorders>
              <w:top w:val="single" w:color="000000" w:sz="4" w:space="0"/>
              <w:left w:val="single" w:color="000000" w:sz="4" w:space="0"/>
            </w:tcBorders>
          </w:tcPr>
          <w:p>
            <w:pPr>
              <w:pStyle w:val="13"/>
              <w:spacing w:before="15"/>
              <w:ind w:left="117"/>
            </w:pPr>
            <w:r>
              <w:t>安徽证监局</w:t>
            </w:r>
          </w:p>
        </w:tc>
      </w:tr>
    </w:tbl>
    <w:p>
      <w:pPr>
        <w:pStyle w:val="5"/>
        <w:rPr>
          <w:sz w:val="20"/>
        </w:rPr>
      </w:pPr>
    </w:p>
    <w:p>
      <w:pPr>
        <w:pStyle w:val="5"/>
        <w:rPr>
          <w:sz w:val="20"/>
        </w:rPr>
      </w:pPr>
    </w:p>
    <w:p>
      <w:pPr>
        <w:pStyle w:val="5"/>
        <w:spacing w:before="5"/>
        <w:rPr>
          <w:sz w:val="15"/>
        </w:rPr>
      </w:pPr>
    </w:p>
    <w:p>
      <w:pPr>
        <w:pStyle w:val="12"/>
        <w:numPr>
          <w:ilvl w:val="1"/>
          <w:numId w:val="1"/>
        </w:numPr>
        <w:tabs>
          <w:tab w:val="left" w:pos="1347"/>
        </w:tabs>
        <w:spacing w:before="62"/>
        <w:ind w:left="1346" w:hanging="562"/>
        <w:jc w:val="left"/>
        <w:rPr>
          <w:sz w:val="28"/>
        </w:rPr>
      </w:pPr>
      <w:r>
        <w:rPr>
          <w:spacing w:val="-3"/>
          <w:sz w:val="28"/>
        </w:rPr>
        <w:t>客户证件类型表</w:t>
      </w:r>
    </w:p>
    <w:p>
      <w:pPr>
        <w:pStyle w:val="5"/>
        <w:spacing w:before="4"/>
        <w:rPr>
          <w:sz w:val="11"/>
        </w:rPr>
      </w:pPr>
    </w:p>
    <w:p>
      <w:pPr>
        <w:spacing w:before="66"/>
        <w:ind w:left="344" w:right="480"/>
        <w:jc w:val="center"/>
        <w:rPr>
          <w:sz w:val="24"/>
        </w:rPr>
      </w:pPr>
      <w:r>
        <w:rPr>
          <w:sz w:val="24"/>
        </w:rPr>
        <w:t>表 3 客户证件类型表</w:t>
      </w:r>
    </w:p>
    <w:p>
      <w:pPr>
        <w:pStyle w:val="5"/>
        <w:spacing w:before="6"/>
        <w:rPr>
          <w:sz w:val="7"/>
        </w:rPr>
      </w:pPr>
    </w:p>
    <w:tbl>
      <w:tblPr>
        <w:tblStyle w:val="10"/>
        <w:tblW w:w="5175" w:type="dxa"/>
        <w:tblInd w:w="1950"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141"/>
        <w:gridCol w:w="3157"/>
        <w:gridCol w:w="877"/>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141" w:type="dxa"/>
            <w:tcBorders>
              <w:bottom w:val="single" w:color="000000" w:sz="4" w:space="0"/>
              <w:right w:val="single" w:color="000000" w:sz="4" w:space="0"/>
            </w:tcBorders>
          </w:tcPr>
          <w:p>
            <w:pPr>
              <w:pStyle w:val="13"/>
              <w:spacing w:before="8" w:line="292" w:lineRule="exact"/>
              <w:ind w:left="300" w:right="293"/>
              <w:jc w:val="center"/>
              <w:rPr>
                <w:sz w:val="24"/>
              </w:rPr>
            </w:pPr>
            <w:r>
              <w:rPr>
                <w:sz w:val="24"/>
              </w:rPr>
              <w:t>代码</w:t>
            </w:r>
          </w:p>
        </w:tc>
        <w:tc>
          <w:tcPr>
            <w:tcW w:w="3157" w:type="dxa"/>
            <w:tcBorders>
              <w:left w:val="single" w:color="000000" w:sz="4" w:space="0"/>
              <w:bottom w:val="single" w:color="000000" w:sz="4" w:space="0"/>
              <w:right w:val="single" w:color="000000" w:sz="4" w:space="0"/>
            </w:tcBorders>
          </w:tcPr>
          <w:p>
            <w:pPr>
              <w:pStyle w:val="13"/>
              <w:spacing w:before="8" w:line="292" w:lineRule="exact"/>
              <w:ind w:left="1325" w:right="1301"/>
              <w:jc w:val="center"/>
              <w:rPr>
                <w:sz w:val="24"/>
              </w:rPr>
            </w:pPr>
            <w:r>
              <w:rPr>
                <w:sz w:val="24"/>
              </w:rPr>
              <w:t>描述</w:t>
            </w:r>
          </w:p>
        </w:tc>
        <w:tc>
          <w:tcPr>
            <w:tcW w:w="877" w:type="dxa"/>
            <w:tcBorders>
              <w:left w:val="single" w:color="000000" w:sz="4" w:space="0"/>
              <w:bottom w:val="single" w:color="000000" w:sz="4" w:space="0"/>
            </w:tcBorders>
          </w:tcPr>
          <w:p>
            <w:pPr>
              <w:pStyle w:val="13"/>
              <w:spacing w:before="8" w:line="292" w:lineRule="exact"/>
              <w:ind w:left="205"/>
              <w:rPr>
                <w:sz w:val="24"/>
              </w:rPr>
            </w:pPr>
            <w:r>
              <w:rPr>
                <w:sz w:val="24"/>
              </w:rPr>
              <w:t>备注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left="300" w:right="291"/>
              <w:jc w:val="center"/>
              <w:rPr>
                <w:sz w:val="24"/>
              </w:rPr>
            </w:pPr>
            <w:r>
              <w:rPr>
                <w:sz w:val="24"/>
              </w:rPr>
              <w:t>10</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身份证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left="300" w:right="291"/>
              <w:jc w:val="center"/>
              <w:rPr>
                <w:sz w:val="24"/>
              </w:rPr>
            </w:pPr>
            <w:r>
              <w:rPr>
                <w:sz w:val="24"/>
              </w:rPr>
              <w:t>11</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护照</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left="300" w:right="291"/>
              <w:jc w:val="center"/>
              <w:rPr>
                <w:sz w:val="24"/>
              </w:rPr>
            </w:pPr>
            <w:r>
              <w:rPr>
                <w:sz w:val="24"/>
              </w:rPr>
              <w:t>12</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军官证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141" w:type="dxa"/>
            <w:tcBorders>
              <w:top w:val="single" w:color="000000" w:sz="4" w:space="0"/>
              <w:bottom w:val="single" w:color="000000" w:sz="4" w:space="0"/>
              <w:right w:val="single" w:color="000000" w:sz="4" w:space="0"/>
            </w:tcBorders>
          </w:tcPr>
          <w:p>
            <w:pPr>
              <w:pStyle w:val="13"/>
              <w:spacing w:before="2" w:line="292" w:lineRule="exact"/>
              <w:ind w:left="300" w:right="291"/>
              <w:jc w:val="center"/>
              <w:rPr>
                <w:sz w:val="24"/>
              </w:rPr>
            </w:pPr>
            <w:r>
              <w:rPr>
                <w:sz w:val="24"/>
              </w:rPr>
              <w:t>13</w:t>
            </w:r>
          </w:p>
        </w:tc>
        <w:tc>
          <w:tcPr>
            <w:tcW w:w="3157" w:type="dxa"/>
            <w:tcBorders>
              <w:top w:val="single" w:color="000000" w:sz="4" w:space="0"/>
              <w:left w:val="single" w:color="000000" w:sz="4" w:space="0"/>
              <w:bottom w:val="single" w:color="000000" w:sz="4" w:space="0"/>
              <w:right w:val="single" w:color="000000" w:sz="4" w:space="0"/>
            </w:tcBorders>
          </w:tcPr>
          <w:p>
            <w:pPr>
              <w:pStyle w:val="13"/>
              <w:spacing w:before="2" w:line="292" w:lineRule="exact"/>
              <w:ind w:left="117"/>
              <w:rPr>
                <w:sz w:val="24"/>
              </w:rPr>
            </w:pPr>
            <w:r>
              <w:rPr>
                <w:sz w:val="24"/>
              </w:rPr>
              <w:t>士兵证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141" w:type="dxa"/>
            <w:tcBorders>
              <w:top w:val="single" w:color="000000" w:sz="4" w:space="0"/>
              <w:right w:val="single" w:color="000000" w:sz="4" w:space="0"/>
            </w:tcBorders>
          </w:tcPr>
          <w:p>
            <w:pPr>
              <w:pStyle w:val="13"/>
              <w:spacing w:line="301" w:lineRule="exact"/>
              <w:ind w:left="300" w:right="291"/>
              <w:jc w:val="center"/>
              <w:rPr>
                <w:sz w:val="24"/>
              </w:rPr>
            </w:pPr>
            <w:r>
              <w:rPr>
                <w:sz w:val="24"/>
              </w:rPr>
              <w:t>14</w:t>
            </w:r>
          </w:p>
        </w:tc>
        <w:tc>
          <w:tcPr>
            <w:tcW w:w="3157" w:type="dxa"/>
            <w:tcBorders>
              <w:top w:val="single" w:color="000000" w:sz="4" w:space="0"/>
              <w:left w:val="single" w:color="000000" w:sz="4" w:space="0"/>
              <w:right w:val="single" w:color="000000" w:sz="4" w:space="0"/>
            </w:tcBorders>
          </w:tcPr>
          <w:p>
            <w:pPr>
              <w:pStyle w:val="13"/>
              <w:spacing w:line="301" w:lineRule="exact"/>
              <w:ind w:left="117"/>
              <w:rPr>
                <w:sz w:val="24"/>
              </w:rPr>
            </w:pPr>
            <w:r>
              <w:rPr>
                <w:sz w:val="24"/>
              </w:rPr>
              <w:t>回乡证</w:t>
            </w:r>
          </w:p>
        </w:tc>
        <w:tc>
          <w:tcPr>
            <w:tcW w:w="877" w:type="dxa"/>
            <w:tcBorders>
              <w:top w:val="single" w:color="000000" w:sz="4" w:space="0"/>
              <w:left w:val="single" w:color="000000" w:sz="4" w:space="0"/>
            </w:tcBorders>
          </w:tcPr>
          <w:p>
            <w:pPr>
              <w:pStyle w:val="13"/>
              <w:rPr>
                <w:rFonts w:ascii="Times New Roman"/>
              </w:rPr>
            </w:pPr>
          </w:p>
        </w:tc>
      </w:tr>
    </w:tbl>
    <w:p>
      <w:pPr>
        <w:pStyle w:val="5"/>
        <w:spacing w:before="1"/>
        <w:rPr>
          <w:sz w:val="4"/>
        </w:rPr>
      </w:pPr>
    </w:p>
    <w:tbl>
      <w:tblPr>
        <w:tblStyle w:val="10"/>
        <w:tblW w:w="5175" w:type="dxa"/>
        <w:tblInd w:w="1950"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141"/>
        <w:gridCol w:w="3157"/>
        <w:gridCol w:w="877"/>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141" w:type="dxa"/>
            <w:tcBorders>
              <w:bottom w:val="single" w:color="000000" w:sz="4" w:space="0"/>
              <w:right w:val="single" w:color="000000" w:sz="4" w:space="0"/>
            </w:tcBorders>
          </w:tcPr>
          <w:p>
            <w:pPr>
              <w:pStyle w:val="13"/>
              <w:spacing w:before="9" w:line="292" w:lineRule="exact"/>
              <w:ind w:right="430"/>
              <w:jc w:val="right"/>
              <w:rPr>
                <w:sz w:val="24"/>
              </w:rPr>
            </w:pPr>
            <w:r>
              <w:rPr>
                <w:sz w:val="24"/>
              </w:rPr>
              <w:t>15</w:t>
            </w:r>
          </w:p>
        </w:tc>
        <w:tc>
          <w:tcPr>
            <w:tcW w:w="3157" w:type="dxa"/>
            <w:tcBorders>
              <w:left w:val="single" w:color="000000" w:sz="4" w:space="0"/>
              <w:bottom w:val="single" w:color="000000" w:sz="4" w:space="0"/>
              <w:right w:val="single" w:color="000000" w:sz="4" w:space="0"/>
            </w:tcBorders>
          </w:tcPr>
          <w:p>
            <w:pPr>
              <w:pStyle w:val="13"/>
              <w:spacing w:before="9" w:line="292" w:lineRule="exact"/>
              <w:ind w:left="117"/>
              <w:rPr>
                <w:sz w:val="24"/>
              </w:rPr>
            </w:pPr>
            <w:r>
              <w:rPr>
                <w:sz w:val="24"/>
              </w:rPr>
              <w:t>户口本</w:t>
            </w:r>
          </w:p>
        </w:tc>
        <w:tc>
          <w:tcPr>
            <w:tcW w:w="877" w:type="dxa"/>
            <w:tcBorders>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16</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营业执照</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17</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组织机构代码证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18</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临时营业执照</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141" w:type="dxa"/>
            <w:tcBorders>
              <w:top w:val="single" w:color="000000" w:sz="4" w:space="0"/>
              <w:bottom w:val="single" w:color="000000" w:sz="4" w:space="0"/>
              <w:right w:val="single" w:color="000000" w:sz="4" w:space="0"/>
            </w:tcBorders>
          </w:tcPr>
          <w:p>
            <w:pPr>
              <w:pStyle w:val="13"/>
              <w:spacing w:before="2" w:line="292" w:lineRule="exact"/>
              <w:ind w:right="430"/>
              <w:jc w:val="right"/>
              <w:rPr>
                <w:sz w:val="24"/>
              </w:rPr>
            </w:pPr>
            <w:r>
              <w:rPr>
                <w:sz w:val="24"/>
              </w:rPr>
              <w:t>19</w:t>
            </w:r>
          </w:p>
        </w:tc>
        <w:tc>
          <w:tcPr>
            <w:tcW w:w="3157" w:type="dxa"/>
            <w:tcBorders>
              <w:top w:val="single" w:color="000000" w:sz="4" w:space="0"/>
              <w:left w:val="single" w:color="000000" w:sz="4" w:space="0"/>
              <w:bottom w:val="single" w:color="000000" w:sz="4" w:space="0"/>
              <w:right w:val="single" w:color="000000" w:sz="4" w:space="0"/>
            </w:tcBorders>
          </w:tcPr>
          <w:p>
            <w:pPr>
              <w:pStyle w:val="13"/>
              <w:spacing w:before="2" w:line="292" w:lineRule="exact"/>
              <w:ind w:left="117"/>
              <w:rPr>
                <w:sz w:val="24"/>
              </w:rPr>
            </w:pPr>
            <w:r>
              <w:rPr>
                <w:sz w:val="24"/>
              </w:rPr>
              <w:t>民办非企业登记证书</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20</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其它证件</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21</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主管部门批文</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22</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事业法人登记证书</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23</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部队开户许可证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24</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国家税务登记证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141" w:type="dxa"/>
            <w:tcBorders>
              <w:top w:val="single" w:color="000000" w:sz="4" w:space="0"/>
              <w:bottom w:val="single" w:color="000000" w:sz="4" w:space="0"/>
              <w:right w:val="single" w:color="000000" w:sz="4" w:space="0"/>
            </w:tcBorders>
          </w:tcPr>
          <w:p>
            <w:pPr>
              <w:pStyle w:val="13"/>
              <w:spacing w:before="2" w:line="292" w:lineRule="exact"/>
              <w:ind w:right="430"/>
              <w:jc w:val="right"/>
              <w:rPr>
                <w:sz w:val="24"/>
              </w:rPr>
            </w:pPr>
            <w:r>
              <w:rPr>
                <w:sz w:val="24"/>
              </w:rPr>
              <w:t>25</w:t>
            </w:r>
          </w:p>
        </w:tc>
        <w:tc>
          <w:tcPr>
            <w:tcW w:w="3157" w:type="dxa"/>
            <w:tcBorders>
              <w:top w:val="single" w:color="000000" w:sz="4" w:space="0"/>
              <w:left w:val="single" w:color="000000" w:sz="4" w:space="0"/>
              <w:bottom w:val="single" w:color="000000" w:sz="4" w:space="0"/>
              <w:right w:val="single" w:color="000000" w:sz="4" w:space="0"/>
            </w:tcBorders>
          </w:tcPr>
          <w:p>
            <w:pPr>
              <w:pStyle w:val="13"/>
              <w:spacing w:before="2" w:line="292" w:lineRule="exact"/>
              <w:ind w:left="117"/>
              <w:rPr>
                <w:sz w:val="24"/>
              </w:rPr>
            </w:pPr>
            <w:r>
              <w:rPr>
                <w:sz w:val="24"/>
              </w:rPr>
              <w:t>地方税务登记证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26</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贷款证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27</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金融机构许可证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28</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学生证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29</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临时居民身份证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30</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武警身份证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141" w:type="dxa"/>
            <w:tcBorders>
              <w:top w:val="single" w:color="000000" w:sz="4" w:space="0"/>
              <w:bottom w:val="single" w:color="000000" w:sz="4" w:space="0"/>
              <w:right w:val="single" w:color="000000" w:sz="4" w:space="0"/>
            </w:tcBorders>
          </w:tcPr>
          <w:p>
            <w:pPr>
              <w:pStyle w:val="13"/>
              <w:spacing w:before="2" w:line="292" w:lineRule="exact"/>
              <w:ind w:right="430"/>
              <w:jc w:val="right"/>
              <w:rPr>
                <w:sz w:val="24"/>
              </w:rPr>
            </w:pPr>
            <w:r>
              <w:rPr>
                <w:sz w:val="24"/>
              </w:rPr>
              <w:t>31</w:t>
            </w:r>
          </w:p>
        </w:tc>
        <w:tc>
          <w:tcPr>
            <w:tcW w:w="3157" w:type="dxa"/>
            <w:tcBorders>
              <w:top w:val="single" w:color="000000" w:sz="4" w:space="0"/>
              <w:left w:val="single" w:color="000000" w:sz="4" w:space="0"/>
              <w:bottom w:val="single" w:color="000000" w:sz="4" w:space="0"/>
              <w:right w:val="single" w:color="000000" w:sz="4" w:space="0"/>
            </w:tcBorders>
          </w:tcPr>
          <w:p>
            <w:pPr>
              <w:pStyle w:val="13"/>
              <w:spacing w:before="2" w:line="292" w:lineRule="exact"/>
              <w:ind w:left="117"/>
              <w:rPr>
                <w:sz w:val="24"/>
              </w:rPr>
            </w:pPr>
            <w:r>
              <w:rPr>
                <w:sz w:val="24"/>
              </w:rPr>
              <w:t>通行证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32</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监护人证件</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33</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居住证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141" w:type="dxa"/>
            <w:tcBorders>
              <w:top w:val="single" w:color="000000" w:sz="4" w:space="0"/>
              <w:bottom w:val="single" w:color="000000" w:sz="4" w:space="0"/>
              <w:right w:val="single" w:color="000000" w:sz="4" w:space="0"/>
            </w:tcBorders>
          </w:tcPr>
          <w:p>
            <w:pPr>
              <w:pStyle w:val="13"/>
              <w:spacing w:line="292" w:lineRule="exact"/>
              <w:ind w:right="430"/>
              <w:jc w:val="right"/>
              <w:rPr>
                <w:sz w:val="24"/>
              </w:rPr>
            </w:pPr>
            <w:r>
              <w:rPr>
                <w:sz w:val="24"/>
              </w:rPr>
              <w:t>34</w:t>
            </w:r>
          </w:p>
        </w:tc>
        <w:tc>
          <w:tcPr>
            <w:tcW w:w="3157" w:type="dxa"/>
            <w:tcBorders>
              <w:top w:val="single" w:color="000000" w:sz="4" w:space="0"/>
              <w:left w:val="single" w:color="000000" w:sz="4" w:space="0"/>
              <w:bottom w:val="single" w:color="000000" w:sz="4" w:space="0"/>
              <w:right w:val="single" w:color="000000" w:sz="4" w:space="0"/>
            </w:tcBorders>
          </w:tcPr>
          <w:p>
            <w:pPr>
              <w:pStyle w:val="13"/>
              <w:spacing w:line="292" w:lineRule="exact"/>
              <w:ind w:left="117"/>
              <w:rPr>
                <w:sz w:val="24"/>
              </w:rPr>
            </w:pPr>
            <w:r>
              <w:rPr>
                <w:sz w:val="24"/>
              </w:rPr>
              <w:t>暂住证</w:t>
            </w:r>
          </w:p>
        </w:tc>
        <w:tc>
          <w:tcPr>
            <w:tcW w:w="877" w:type="dxa"/>
            <w:tcBorders>
              <w:top w:val="single" w:color="000000" w:sz="4" w:space="0"/>
              <w:left w:val="single" w:color="000000" w:sz="4" w:space="0"/>
              <w:bottom w:val="single" w:color="000000" w:sz="4" w:space="0"/>
            </w:tcBorders>
          </w:tcPr>
          <w:p>
            <w:pPr>
              <w:pStyle w:val="13"/>
              <w:rPr>
                <w:rFonts w:ascii="Times New Roman"/>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141" w:type="dxa"/>
            <w:tcBorders>
              <w:top w:val="single" w:color="000000" w:sz="4" w:space="0"/>
              <w:right w:val="single" w:color="000000" w:sz="4" w:space="0"/>
            </w:tcBorders>
          </w:tcPr>
          <w:p>
            <w:pPr>
              <w:pStyle w:val="13"/>
              <w:spacing w:line="301" w:lineRule="exact"/>
              <w:ind w:right="430"/>
              <w:jc w:val="right"/>
              <w:rPr>
                <w:sz w:val="24"/>
              </w:rPr>
            </w:pPr>
            <w:r>
              <w:rPr>
                <w:sz w:val="24"/>
              </w:rPr>
              <w:t>35</w:t>
            </w:r>
          </w:p>
        </w:tc>
        <w:tc>
          <w:tcPr>
            <w:tcW w:w="3157" w:type="dxa"/>
            <w:tcBorders>
              <w:top w:val="single" w:color="000000" w:sz="4" w:space="0"/>
              <w:left w:val="single" w:color="000000" w:sz="4" w:space="0"/>
              <w:right w:val="single" w:color="000000" w:sz="4" w:space="0"/>
            </w:tcBorders>
          </w:tcPr>
          <w:p>
            <w:pPr>
              <w:pStyle w:val="13"/>
              <w:spacing w:line="301" w:lineRule="exact"/>
              <w:ind w:left="117"/>
              <w:rPr>
                <w:sz w:val="24"/>
              </w:rPr>
            </w:pPr>
            <w:r>
              <w:rPr>
                <w:sz w:val="24"/>
              </w:rPr>
              <w:t>社会团体法人登记证书</w:t>
            </w:r>
          </w:p>
        </w:tc>
        <w:tc>
          <w:tcPr>
            <w:tcW w:w="877" w:type="dxa"/>
            <w:tcBorders>
              <w:top w:val="single" w:color="000000" w:sz="4" w:space="0"/>
              <w:left w:val="single" w:color="000000" w:sz="4" w:space="0"/>
            </w:tcBorders>
          </w:tcPr>
          <w:p>
            <w:pPr>
              <w:pStyle w:val="13"/>
              <w:rPr>
                <w:rFonts w:ascii="Times New Roman"/>
              </w:rPr>
            </w:pPr>
          </w:p>
        </w:tc>
      </w:tr>
    </w:tbl>
    <w:p>
      <w:pPr>
        <w:pStyle w:val="5"/>
        <w:rPr>
          <w:sz w:val="20"/>
        </w:rPr>
      </w:pPr>
    </w:p>
    <w:p>
      <w:pPr>
        <w:pStyle w:val="5"/>
        <w:spacing w:before="3"/>
        <w:rPr>
          <w:sz w:val="23"/>
        </w:rPr>
      </w:pPr>
    </w:p>
    <w:p>
      <w:pPr>
        <w:pStyle w:val="12"/>
        <w:numPr>
          <w:ilvl w:val="1"/>
          <w:numId w:val="1"/>
        </w:numPr>
        <w:tabs>
          <w:tab w:val="left" w:pos="1347"/>
        </w:tabs>
        <w:spacing w:before="61"/>
        <w:ind w:left="1346" w:hanging="562"/>
        <w:jc w:val="left"/>
        <w:rPr>
          <w:sz w:val="28"/>
        </w:rPr>
      </w:pPr>
      <w:r>
        <w:rPr>
          <w:spacing w:val="-3"/>
          <w:sz w:val="28"/>
        </w:rPr>
        <w:t>国家和地区代码表</w:t>
      </w:r>
    </w:p>
    <w:p>
      <w:pPr>
        <w:spacing w:before="212"/>
        <w:ind w:left="344" w:right="480"/>
        <w:jc w:val="center"/>
        <w:rPr>
          <w:sz w:val="24"/>
        </w:rPr>
      </w:pPr>
      <w:r>
        <w:rPr>
          <w:sz w:val="24"/>
        </w:rPr>
        <w:t>表 4 国家和地区代码表</w:t>
      </w:r>
    </w:p>
    <w:p>
      <w:pPr>
        <w:pStyle w:val="5"/>
        <w:spacing w:before="6"/>
        <w:rPr>
          <w:sz w:val="7"/>
        </w:rPr>
      </w:pPr>
    </w:p>
    <w:tbl>
      <w:tblPr>
        <w:tblStyle w:val="10"/>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3"/>
              <w:spacing w:before="8" w:line="292" w:lineRule="exact"/>
              <w:ind w:left="271" w:right="260"/>
              <w:jc w:val="center"/>
              <w:rPr>
                <w:sz w:val="24"/>
              </w:rPr>
            </w:pPr>
            <w:r>
              <w:rPr>
                <w:sz w:val="24"/>
              </w:rPr>
              <w:t>代码</w:t>
            </w:r>
          </w:p>
        </w:tc>
        <w:tc>
          <w:tcPr>
            <w:tcW w:w="2561" w:type="dxa"/>
            <w:tcBorders>
              <w:left w:val="single" w:color="000000" w:sz="4" w:space="0"/>
              <w:bottom w:val="single" w:color="000000" w:sz="4" w:space="0"/>
            </w:tcBorders>
          </w:tcPr>
          <w:p>
            <w:pPr>
              <w:pStyle w:val="13"/>
              <w:spacing w:before="8" w:line="292" w:lineRule="exact"/>
              <w:ind w:left="208"/>
              <w:rPr>
                <w:sz w:val="24"/>
              </w:rPr>
            </w:pPr>
            <w:r>
              <w:rPr>
                <w:sz w:val="24"/>
              </w:rPr>
              <w:t>国家和地区中文名称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ALB</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阿尔巴尼亚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271" w:right="260"/>
              <w:jc w:val="center"/>
              <w:rPr>
                <w:sz w:val="21"/>
              </w:rPr>
            </w:pPr>
            <w:r>
              <w:rPr>
                <w:sz w:val="21"/>
              </w:rPr>
              <w:t>ARE</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阿拉伯联合酋长国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ARG</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阿根廷</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1080" w:type="dxa"/>
            <w:tcBorders>
              <w:top w:val="single" w:color="000000" w:sz="4" w:space="0"/>
              <w:bottom w:val="single" w:color="000000" w:sz="4" w:space="0"/>
              <w:right w:val="single" w:color="000000" w:sz="4" w:space="0"/>
            </w:tcBorders>
          </w:tcPr>
          <w:p>
            <w:pPr>
              <w:pStyle w:val="13"/>
              <w:spacing w:before="23"/>
              <w:ind w:left="271" w:right="260"/>
              <w:jc w:val="center"/>
              <w:rPr>
                <w:sz w:val="21"/>
              </w:rPr>
            </w:pPr>
            <w:r>
              <w:rPr>
                <w:sz w:val="21"/>
              </w:rPr>
              <w:t>AUS</w:t>
            </w:r>
          </w:p>
        </w:tc>
        <w:tc>
          <w:tcPr>
            <w:tcW w:w="2561" w:type="dxa"/>
            <w:tcBorders>
              <w:top w:val="single" w:color="000000" w:sz="4" w:space="0"/>
              <w:left w:val="single" w:color="000000" w:sz="4" w:space="0"/>
              <w:bottom w:val="single" w:color="000000" w:sz="4" w:space="0"/>
            </w:tcBorders>
          </w:tcPr>
          <w:p>
            <w:pPr>
              <w:pStyle w:val="13"/>
              <w:spacing w:before="23"/>
              <w:ind w:left="117"/>
              <w:rPr>
                <w:sz w:val="21"/>
              </w:rPr>
            </w:pPr>
            <w:r>
              <w:rPr>
                <w:sz w:val="21"/>
              </w:rPr>
              <w:t>澳大利亚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AUT</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奥地利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BEL</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比利时</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BFA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布基纳法索</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271" w:right="260"/>
              <w:jc w:val="center"/>
              <w:rPr>
                <w:sz w:val="21"/>
              </w:rPr>
            </w:pPr>
            <w:r>
              <w:rPr>
                <w:sz w:val="21"/>
              </w:rPr>
              <w:t>BGD</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孟加拉</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BGR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保加利亚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BHS</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巴哈马</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BIH</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波黑</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BLZ</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伯利兹</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BMU</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百慕大</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271" w:right="260"/>
              <w:jc w:val="center"/>
              <w:rPr>
                <w:sz w:val="21"/>
              </w:rPr>
            </w:pPr>
            <w:r>
              <w:rPr>
                <w:sz w:val="21"/>
              </w:rPr>
              <w:t>BOL</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玻利维亚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3"/>
              <w:spacing w:before="22"/>
              <w:ind w:left="271" w:right="260"/>
              <w:jc w:val="center"/>
              <w:rPr>
                <w:sz w:val="21"/>
              </w:rPr>
            </w:pPr>
            <w:r>
              <w:rPr>
                <w:sz w:val="21"/>
              </w:rPr>
              <w:t>BRA</w:t>
            </w:r>
          </w:p>
        </w:tc>
        <w:tc>
          <w:tcPr>
            <w:tcW w:w="2561" w:type="dxa"/>
            <w:tcBorders>
              <w:top w:val="single" w:color="000000" w:sz="4" w:space="0"/>
              <w:left w:val="single" w:color="000000" w:sz="4" w:space="0"/>
            </w:tcBorders>
          </w:tcPr>
          <w:p>
            <w:pPr>
              <w:pStyle w:val="13"/>
              <w:spacing w:before="22"/>
              <w:ind w:left="117"/>
              <w:rPr>
                <w:sz w:val="21"/>
              </w:rPr>
            </w:pPr>
            <w:r>
              <w:rPr>
                <w:sz w:val="21"/>
              </w:rPr>
              <w:t>巴西</w:t>
            </w:r>
          </w:p>
        </w:tc>
      </w:tr>
    </w:tbl>
    <w:p>
      <w:pPr>
        <w:pStyle w:val="5"/>
        <w:spacing w:before="6"/>
        <w:rPr>
          <w:rFonts w:ascii="Times New Roman"/>
          <w:sz w:val="4"/>
        </w:rPr>
      </w:pPr>
    </w:p>
    <w:tbl>
      <w:tblPr>
        <w:tblStyle w:val="10"/>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3"/>
              <w:spacing w:before="32"/>
              <w:ind w:left="373"/>
              <w:rPr>
                <w:sz w:val="21"/>
              </w:rPr>
            </w:pPr>
            <w:r>
              <w:rPr>
                <w:sz w:val="21"/>
              </w:rPr>
              <w:t>BRB</w:t>
            </w:r>
          </w:p>
        </w:tc>
        <w:tc>
          <w:tcPr>
            <w:tcW w:w="2561" w:type="dxa"/>
            <w:tcBorders>
              <w:left w:val="single" w:color="000000" w:sz="4" w:space="0"/>
              <w:bottom w:val="single" w:color="000000" w:sz="4" w:space="0"/>
            </w:tcBorders>
          </w:tcPr>
          <w:p>
            <w:pPr>
              <w:pStyle w:val="13"/>
              <w:spacing w:before="32"/>
              <w:ind w:left="117"/>
              <w:rPr>
                <w:sz w:val="21"/>
              </w:rPr>
            </w:pPr>
            <w:r>
              <w:rPr>
                <w:sz w:val="21"/>
              </w:rPr>
              <w:t>巴巴多斯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BRN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文莱</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BTN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不丹</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BWA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博茨瓦纳</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CAN</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加拿大</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CHE</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瑞士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CHL</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智利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CHN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中国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CMR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喀麦隆共和国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COG</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刚果共和国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COK</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库克岛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COL</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哥伦比亚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CPV</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佛得角</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CRI</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哥斯达黎加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CTN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台湾</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CYM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开曼群岛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CYP</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塞浦路斯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CZE</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捷克</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DEU</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德国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DNK</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丹麦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3"/>
              <w:ind w:left="373"/>
              <w:rPr>
                <w:sz w:val="21"/>
              </w:rPr>
            </w:pPr>
            <w:r>
              <w:rPr>
                <w:sz w:val="21"/>
              </w:rPr>
              <w:t>DOM</w:t>
            </w:r>
          </w:p>
        </w:tc>
        <w:tc>
          <w:tcPr>
            <w:tcW w:w="2561" w:type="dxa"/>
            <w:tcBorders>
              <w:top w:val="single" w:color="000000" w:sz="4" w:space="0"/>
              <w:left w:val="single" w:color="000000" w:sz="4" w:space="0"/>
              <w:bottom w:val="single" w:color="000000" w:sz="4" w:space="0"/>
            </w:tcBorders>
          </w:tcPr>
          <w:p>
            <w:pPr>
              <w:pStyle w:val="13"/>
              <w:spacing w:before="23"/>
              <w:ind w:left="117"/>
              <w:rPr>
                <w:sz w:val="21"/>
              </w:rPr>
            </w:pPr>
            <w:r>
              <w:rPr>
                <w:sz w:val="21"/>
              </w:rPr>
              <w:t>多米尼加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ECU</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厄瓜多尔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EGY</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埃及</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ERI</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厄立特亚国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ESP</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西班牙</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ETH</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埃塞俄比亚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FIN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芬兰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FJI</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斐济</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FRA</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法国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GBR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英国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GHA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加纳共和国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GIB</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直布罗陀</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GMB</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冈比亚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GNB</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几内亚比绍</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GNQ</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赤道几内亚共和国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GRC</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希腊</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GTM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危地马拉</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GUM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关岛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GUY</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圭亚那</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HKG</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香港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HND</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洪都拉斯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HRV</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克罗地亚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3"/>
              <w:spacing w:before="22"/>
              <w:ind w:left="373"/>
              <w:rPr>
                <w:sz w:val="21"/>
              </w:rPr>
            </w:pPr>
            <w:r>
              <w:rPr>
                <w:sz w:val="21"/>
              </w:rPr>
              <w:t>HTI</w:t>
            </w:r>
          </w:p>
        </w:tc>
        <w:tc>
          <w:tcPr>
            <w:tcW w:w="2561" w:type="dxa"/>
            <w:tcBorders>
              <w:top w:val="single" w:color="000000" w:sz="4" w:space="0"/>
              <w:left w:val="single" w:color="000000" w:sz="4" w:space="0"/>
            </w:tcBorders>
          </w:tcPr>
          <w:p>
            <w:pPr>
              <w:pStyle w:val="13"/>
              <w:spacing w:before="22"/>
              <w:ind w:left="117"/>
              <w:rPr>
                <w:sz w:val="21"/>
              </w:rPr>
            </w:pPr>
            <w:r>
              <w:rPr>
                <w:sz w:val="21"/>
              </w:rPr>
              <w:t>海地共和国</w:t>
            </w:r>
          </w:p>
        </w:tc>
      </w:tr>
    </w:tbl>
    <w:p>
      <w:pPr>
        <w:pStyle w:val="5"/>
        <w:spacing w:before="6"/>
        <w:rPr>
          <w:rFonts w:ascii="Times New Roman"/>
          <w:sz w:val="4"/>
        </w:rPr>
      </w:pPr>
    </w:p>
    <w:tbl>
      <w:tblPr>
        <w:tblStyle w:val="10"/>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3"/>
              <w:spacing w:before="32"/>
              <w:ind w:left="373"/>
              <w:rPr>
                <w:sz w:val="21"/>
              </w:rPr>
            </w:pPr>
            <w:r>
              <w:rPr>
                <w:sz w:val="21"/>
              </w:rPr>
              <w:t>HUN</w:t>
            </w:r>
          </w:p>
        </w:tc>
        <w:tc>
          <w:tcPr>
            <w:tcW w:w="2561" w:type="dxa"/>
            <w:tcBorders>
              <w:left w:val="single" w:color="000000" w:sz="4" w:space="0"/>
              <w:bottom w:val="single" w:color="000000" w:sz="4" w:space="0"/>
            </w:tcBorders>
          </w:tcPr>
          <w:p>
            <w:pPr>
              <w:pStyle w:val="13"/>
              <w:spacing w:before="32"/>
              <w:ind w:left="117"/>
              <w:rPr>
                <w:sz w:val="21"/>
              </w:rPr>
            </w:pPr>
            <w:r>
              <w:rPr>
                <w:sz w:val="21"/>
              </w:rPr>
              <w:t>匈牙利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IDN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印尼</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IND</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印度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INU</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纽埃</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IRL</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爱尔兰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IRN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伊朗</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ISL</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冰岛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ITA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意大利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JAM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牙买加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JOR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约旦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JPN</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日本</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KAZ</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哈萨克斯坦共和国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KEN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肯尼亚共和国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KHM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柬埔寨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KIR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基里巴斯共和国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KNA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圣基茨和尼维斯联邦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KOR</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韩国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KWT</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科威特</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LAO</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老挝</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LBN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黎巴嫩</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3"/>
              <w:ind w:left="373"/>
              <w:rPr>
                <w:sz w:val="21"/>
              </w:rPr>
            </w:pPr>
            <w:r>
              <w:rPr>
                <w:sz w:val="21"/>
              </w:rPr>
              <w:t>LBR</w:t>
            </w:r>
          </w:p>
        </w:tc>
        <w:tc>
          <w:tcPr>
            <w:tcW w:w="2561" w:type="dxa"/>
            <w:tcBorders>
              <w:top w:val="single" w:color="000000" w:sz="4" w:space="0"/>
              <w:left w:val="single" w:color="000000" w:sz="4" w:space="0"/>
              <w:bottom w:val="single" w:color="000000" w:sz="4" w:space="0"/>
            </w:tcBorders>
          </w:tcPr>
          <w:p>
            <w:pPr>
              <w:pStyle w:val="13"/>
              <w:spacing w:before="23"/>
              <w:ind w:left="117"/>
              <w:rPr>
                <w:sz w:val="21"/>
              </w:rPr>
            </w:pPr>
            <w:r>
              <w:rPr>
                <w:sz w:val="21"/>
              </w:rPr>
              <w:t>利比里亚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LIE</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列支敦士登</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LKA</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斯里兰卡</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LSO</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莱索托</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LTU</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立陶宛共和国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LUX</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卢森堡</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MAC</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澳门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MAR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摩洛哥</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MDG</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马达加斯加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MEX</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墨西哥</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MHL</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马绍尔群岛共和国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MLI</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马里共和国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MLT</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马耳他</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MMR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缅甸</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MNG</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蒙古</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MOZ</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莫桑比克</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MUS</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毛里求斯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MYS</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马来西亚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NAM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纳米比亚共和国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NGA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尼日利亚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NIC</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尼加拉瓜</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NLD</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荷兰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3"/>
              <w:spacing w:before="22"/>
              <w:ind w:left="373"/>
              <w:rPr>
                <w:sz w:val="21"/>
              </w:rPr>
            </w:pPr>
            <w:r>
              <w:rPr>
                <w:sz w:val="21"/>
              </w:rPr>
              <w:t>NOR</w:t>
            </w:r>
          </w:p>
        </w:tc>
        <w:tc>
          <w:tcPr>
            <w:tcW w:w="2561" w:type="dxa"/>
            <w:tcBorders>
              <w:top w:val="single" w:color="000000" w:sz="4" w:space="0"/>
              <w:left w:val="single" w:color="000000" w:sz="4" w:space="0"/>
            </w:tcBorders>
          </w:tcPr>
          <w:p>
            <w:pPr>
              <w:pStyle w:val="13"/>
              <w:spacing w:before="22"/>
              <w:ind w:left="117"/>
              <w:rPr>
                <w:sz w:val="21"/>
              </w:rPr>
            </w:pPr>
            <w:r>
              <w:rPr>
                <w:sz w:val="21"/>
              </w:rPr>
              <w:t>挪威</w:t>
            </w:r>
          </w:p>
        </w:tc>
      </w:tr>
    </w:tbl>
    <w:p>
      <w:pPr>
        <w:pStyle w:val="5"/>
        <w:spacing w:before="6"/>
        <w:rPr>
          <w:rFonts w:ascii="Times New Roman"/>
          <w:sz w:val="4"/>
        </w:rPr>
      </w:pPr>
    </w:p>
    <w:tbl>
      <w:tblPr>
        <w:tblStyle w:val="10"/>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3"/>
              <w:spacing w:before="32"/>
              <w:ind w:left="373"/>
              <w:rPr>
                <w:sz w:val="21"/>
              </w:rPr>
            </w:pPr>
            <w:r>
              <w:rPr>
                <w:sz w:val="21"/>
              </w:rPr>
              <w:t>NPL</w:t>
            </w:r>
          </w:p>
        </w:tc>
        <w:tc>
          <w:tcPr>
            <w:tcW w:w="2561" w:type="dxa"/>
            <w:tcBorders>
              <w:left w:val="single" w:color="000000" w:sz="4" w:space="0"/>
              <w:bottom w:val="single" w:color="000000" w:sz="4" w:space="0"/>
            </w:tcBorders>
          </w:tcPr>
          <w:p>
            <w:pPr>
              <w:pStyle w:val="13"/>
              <w:spacing w:before="32"/>
              <w:ind w:left="117"/>
              <w:rPr>
                <w:sz w:val="21"/>
              </w:rPr>
            </w:pPr>
            <w:r>
              <w:rPr>
                <w:sz w:val="21"/>
              </w:rPr>
              <w:t>尼泊尔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NRU</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瑙鲁共和国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NZL</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新西兰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OWN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阿曼</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PAK</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巴基斯坦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PAN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巴拿马</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PER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秘鲁</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PHL</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菲律宾</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PNG</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巴布亚新几内亚独立国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POL</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波兰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PRI</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波多黎各</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PRK</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朝鲜</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PRT</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葡萄牙</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PRY</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巴拉圭</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QAT</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卡塔尔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ROM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罗马尼亚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RUS</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俄罗斯联邦</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SAU</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沙特阿拉伯</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SDN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苏丹</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SEN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塞内加尔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3"/>
              <w:ind w:left="373"/>
              <w:rPr>
                <w:sz w:val="21"/>
              </w:rPr>
            </w:pPr>
            <w:r>
              <w:rPr>
                <w:sz w:val="21"/>
              </w:rPr>
              <w:t>SGP</w:t>
            </w:r>
          </w:p>
        </w:tc>
        <w:tc>
          <w:tcPr>
            <w:tcW w:w="2561" w:type="dxa"/>
            <w:tcBorders>
              <w:top w:val="single" w:color="000000" w:sz="4" w:space="0"/>
              <w:left w:val="single" w:color="000000" w:sz="4" w:space="0"/>
              <w:bottom w:val="single" w:color="000000" w:sz="4" w:space="0"/>
            </w:tcBorders>
          </w:tcPr>
          <w:p>
            <w:pPr>
              <w:pStyle w:val="13"/>
              <w:spacing w:before="23"/>
              <w:ind w:left="117"/>
              <w:rPr>
                <w:sz w:val="21"/>
              </w:rPr>
            </w:pPr>
            <w:r>
              <w:rPr>
                <w:sz w:val="21"/>
              </w:rPr>
              <w:t>新加坡</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SLB</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所罗门群岛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SLE</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塞拉利昂</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SLV</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萨尔瓦多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SUR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苏里南共和国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SVK</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斯洛伐克</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SVN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斯洛文尼亚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SWE</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瑞典</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SYC</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塞舌尔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SYR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叙利亚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TGO</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多哥</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THA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泰国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TON</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汤加</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TTO</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特立尼达和多巴哥</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TUR</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土耳其</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TUV</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图瓦卢</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UGA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乌干达共和国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UKR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乌克兰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URY</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乌拉圭</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USA</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美国</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VEN</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委内瑞拉</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VGB</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英属维尔京群岛</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3"/>
              <w:spacing w:before="22"/>
              <w:ind w:left="373"/>
              <w:rPr>
                <w:sz w:val="21"/>
              </w:rPr>
            </w:pPr>
            <w:r>
              <w:rPr>
                <w:sz w:val="21"/>
              </w:rPr>
              <w:t>VIR</w:t>
            </w:r>
          </w:p>
        </w:tc>
        <w:tc>
          <w:tcPr>
            <w:tcW w:w="2561" w:type="dxa"/>
            <w:tcBorders>
              <w:top w:val="single" w:color="000000" w:sz="4" w:space="0"/>
              <w:left w:val="single" w:color="000000" w:sz="4" w:space="0"/>
            </w:tcBorders>
          </w:tcPr>
          <w:p>
            <w:pPr>
              <w:pStyle w:val="13"/>
              <w:spacing w:before="22"/>
              <w:ind w:left="117"/>
              <w:rPr>
                <w:sz w:val="21"/>
              </w:rPr>
            </w:pPr>
            <w:r>
              <w:rPr>
                <w:sz w:val="21"/>
              </w:rPr>
              <w:t>美属维尔京群岛</w:t>
            </w:r>
          </w:p>
        </w:tc>
      </w:tr>
    </w:tbl>
    <w:p>
      <w:pPr>
        <w:pStyle w:val="5"/>
        <w:spacing w:before="6"/>
        <w:rPr>
          <w:rFonts w:ascii="Times New Roman"/>
          <w:sz w:val="4"/>
        </w:rPr>
      </w:pPr>
    </w:p>
    <w:tbl>
      <w:tblPr>
        <w:tblStyle w:val="10"/>
        <w:tblW w:w="3641" w:type="dxa"/>
        <w:tblInd w:w="271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2561"/>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3"/>
              <w:spacing w:before="32"/>
              <w:ind w:left="373"/>
              <w:rPr>
                <w:sz w:val="21"/>
              </w:rPr>
            </w:pPr>
            <w:r>
              <w:rPr>
                <w:sz w:val="21"/>
              </w:rPr>
              <w:t>VNM</w:t>
            </w:r>
          </w:p>
        </w:tc>
        <w:tc>
          <w:tcPr>
            <w:tcW w:w="2561" w:type="dxa"/>
            <w:tcBorders>
              <w:left w:val="single" w:color="000000" w:sz="4" w:space="0"/>
              <w:bottom w:val="single" w:color="000000" w:sz="4" w:space="0"/>
            </w:tcBorders>
          </w:tcPr>
          <w:p>
            <w:pPr>
              <w:pStyle w:val="13"/>
              <w:spacing w:before="32"/>
              <w:ind w:left="117"/>
              <w:rPr>
                <w:sz w:val="21"/>
              </w:rPr>
            </w:pPr>
            <w:r>
              <w:rPr>
                <w:sz w:val="21"/>
              </w:rPr>
              <w:t>越南</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WSM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西萨摩亚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YEM</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也门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YUG</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南斯拉夫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0" w:type="dxa"/>
            <w:tcBorders>
              <w:top w:val="single" w:color="000000" w:sz="4" w:space="0"/>
              <w:bottom w:val="single" w:color="000000" w:sz="4" w:space="0"/>
              <w:right w:val="single" w:color="000000" w:sz="4" w:space="0"/>
            </w:tcBorders>
          </w:tcPr>
          <w:p>
            <w:pPr>
              <w:pStyle w:val="13"/>
              <w:spacing w:before="25"/>
              <w:ind w:left="373"/>
              <w:rPr>
                <w:sz w:val="21"/>
              </w:rPr>
            </w:pPr>
            <w:r>
              <w:rPr>
                <w:sz w:val="21"/>
              </w:rPr>
              <w:t>ZAF</w:t>
            </w:r>
          </w:p>
        </w:tc>
        <w:tc>
          <w:tcPr>
            <w:tcW w:w="2561" w:type="dxa"/>
            <w:tcBorders>
              <w:top w:val="single" w:color="000000" w:sz="4" w:space="0"/>
              <w:left w:val="single" w:color="000000" w:sz="4" w:space="0"/>
              <w:bottom w:val="single" w:color="000000" w:sz="4" w:space="0"/>
            </w:tcBorders>
          </w:tcPr>
          <w:p>
            <w:pPr>
              <w:pStyle w:val="13"/>
              <w:spacing w:before="25"/>
              <w:ind w:left="117"/>
              <w:rPr>
                <w:sz w:val="21"/>
              </w:rPr>
            </w:pPr>
            <w:r>
              <w:rPr>
                <w:sz w:val="21"/>
              </w:rPr>
              <w:t>南非</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ZAR</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扎伊尔</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373"/>
              <w:rPr>
                <w:sz w:val="21"/>
              </w:rPr>
            </w:pPr>
            <w:r>
              <w:rPr>
                <w:sz w:val="21"/>
              </w:rPr>
              <w:t>ZMB</w:t>
            </w:r>
          </w:p>
        </w:tc>
        <w:tc>
          <w:tcPr>
            <w:tcW w:w="2561" w:type="dxa"/>
            <w:tcBorders>
              <w:top w:val="single" w:color="000000" w:sz="4" w:space="0"/>
              <w:left w:val="single" w:color="000000" w:sz="4" w:space="0"/>
              <w:bottom w:val="single" w:color="000000" w:sz="4" w:space="0"/>
            </w:tcBorders>
          </w:tcPr>
          <w:p>
            <w:pPr>
              <w:pStyle w:val="13"/>
              <w:spacing w:before="22"/>
              <w:ind w:left="117"/>
              <w:rPr>
                <w:sz w:val="21"/>
              </w:rPr>
            </w:pPr>
            <w:r>
              <w:rPr>
                <w:sz w:val="21"/>
              </w:rPr>
              <w:t>赞比亚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3"/>
              <w:spacing w:before="22"/>
              <w:ind w:left="373"/>
              <w:rPr>
                <w:sz w:val="21"/>
              </w:rPr>
            </w:pPr>
            <w:r>
              <w:rPr>
                <w:sz w:val="21"/>
              </w:rPr>
              <w:t>ZWE</w:t>
            </w:r>
          </w:p>
        </w:tc>
        <w:tc>
          <w:tcPr>
            <w:tcW w:w="2561" w:type="dxa"/>
            <w:tcBorders>
              <w:top w:val="single" w:color="000000" w:sz="4" w:space="0"/>
              <w:left w:val="single" w:color="000000" w:sz="4" w:space="0"/>
            </w:tcBorders>
          </w:tcPr>
          <w:p>
            <w:pPr>
              <w:pStyle w:val="13"/>
              <w:spacing w:before="22"/>
              <w:ind w:left="117"/>
              <w:rPr>
                <w:sz w:val="21"/>
              </w:rPr>
            </w:pPr>
            <w:r>
              <w:rPr>
                <w:sz w:val="21"/>
              </w:rPr>
              <w:t>津巴布韦</w:t>
            </w:r>
          </w:p>
        </w:tc>
      </w:tr>
    </w:tbl>
    <w:p>
      <w:pPr>
        <w:pStyle w:val="5"/>
        <w:spacing w:before="6"/>
        <w:rPr>
          <w:rFonts w:ascii="Times New Roman"/>
          <w:sz w:val="7"/>
        </w:rPr>
      </w:pPr>
    </w:p>
    <w:p>
      <w:pPr>
        <w:pStyle w:val="12"/>
        <w:numPr>
          <w:ilvl w:val="1"/>
          <w:numId w:val="1"/>
        </w:numPr>
        <w:tabs>
          <w:tab w:val="left" w:pos="1347"/>
        </w:tabs>
        <w:spacing w:before="61"/>
        <w:ind w:left="1346" w:hanging="562"/>
        <w:jc w:val="left"/>
        <w:rPr>
          <w:sz w:val="28"/>
        </w:rPr>
      </w:pPr>
      <w:r>
        <w:rPr>
          <w:spacing w:val="-2"/>
          <w:sz w:val="28"/>
        </w:rPr>
        <w:t>学历代码表</w:t>
      </w:r>
    </w:p>
    <w:p>
      <w:pPr>
        <w:pStyle w:val="5"/>
        <w:spacing w:before="5"/>
        <w:rPr>
          <w:sz w:val="11"/>
        </w:rPr>
      </w:pPr>
    </w:p>
    <w:p>
      <w:pPr>
        <w:rPr>
          <w:sz w:val="11"/>
        </w:rPr>
        <w:sectPr>
          <w:pgSz w:w="11910" w:h="16840"/>
          <w:pgMar w:top="1400" w:right="1300" w:bottom="1380" w:left="1440" w:header="877" w:footer="1177" w:gutter="0"/>
          <w:cols w:space="720" w:num="1"/>
        </w:sect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rPr>
          <w:sz w:val="28"/>
        </w:rPr>
      </w:pPr>
    </w:p>
    <w:p>
      <w:pPr>
        <w:pStyle w:val="5"/>
        <w:spacing w:before="8"/>
        <w:rPr>
          <w:sz w:val="28"/>
        </w:rPr>
      </w:pPr>
    </w:p>
    <w:p>
      <w:pPr>
        <w:pStyle w:val="12"/>
        <w:numPr>
          <w:ilvl w:val="1"/>
          <w:numId w:val="1"/>
        </w:numPr>
        <w:tabs>
          <w:tab w:val="left" w:pos="1347"/>
        </w:tabs>
        <w:ind w:left="1346" w:hanging="562"/>
        <w:jc w:val="left"/>
        <w:rPr>
          <w:sz w:val="28"/>
        </w:rPr>
      </w:pPr>
      <w:r>
        <w:rPr>
          <w:spacing w:val="-6"/>
          <w:sz w:val="28"/>
        </w:rPr>
        <w:t>职业代码表</w:t>
      </w:r>
    </w:p>
    <w:p>
      <w:pPr>
        <w:spacing w:before="66"/>
        <w:ind w:left="855"/>
        <w:rPr>
          <w:sz w:val="24"/>
        </w:rPr>
      </w:pPr>
      <w:r>
        <w:br w:type="column"/>
      </w:r>
      <w:r>
        <w:rPr>
          <w:sz w:val="24"/>
        </w:rPr>
        <w:t>表 5 学历代码表</w:t>
      </w:r>
    </w:p>
    <w:p>
      <w:pPr>
        <w:pStyle w:val="5"/>
        <w:spacing w:before="6"/>
        <w:rPr>
          <w:sz w:val="7"/>
        </w:rPr>
      </w:pPr>
    </w:p>
    <w:tbl>
      <w:tblPr>
        <w:tblStyle w:val="10"/>
        <w:tblW w:w="2640" w:type="dxa"/>
        <w:tblInd w:w="427"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0"/>
        <w:gridCol w:w="156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bottom w:val="single" w:color="000000" w:sz="4" w:space="0"/>
              <w:right w:val="single" w:color="000000" w:sz="4" w:space="0"/>
            </w:tcBorders>
          </w:tcPr>
          <w:p>
            <w:pPr>
              <w:pStyle w:val="13"/>
              <w:spacing w:before="8" w:line="292" w:lineRule="exact"/>
              <w:ind w:left="271" w:right="260"/>
              <w:jc w:val="center"/>
              <w:rPr>
                <w:sz w:val="24"/>
              </w:rPr>
            </w:pPr>
            <w:r>
              <w:rPr>
                <w:sz w:val="24"/>
              </w:rPr>
              <w:t>代码</w:t>
            </w:r>
          </w:p>
        </w:tc>
        <w:tc>
          <w:tcPr>
            <w:tcW w:w="1560" w:type="dxa"/>
            <w:tcBorders>
              <w:left w:val="single" w:color="000000" w:sz="4" w:space="0"/>
              <w:bottom w:val="single" w:color="000000" w:sz="4" w:space="0"/>
            </w:tcBorders>
          </w:tcPr>
          <w:p>
            <w:pPr>
              <w:pStyle w:val="13"/>
              <w:spacing w:before="8" w:line="292" w:lineRule="exact"/>
              <w:ind w:left="549"/>
              <w:rPr>
                <w:sz w:val="24"/>
              </w:rPr>
            </w:pPr>
            <w:r>
              <w:rPr>
                <w:sz w:val="24"/>
              </w:rPr>
              <w:t>描述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01</w:t>
            </w:r>
          </w:p>
        </w:tc>
        <w:tc>
          <w:tcPr>
            <w:tcW w:w="1560" w:type="dxa"/>
            <w:tcBorders>
              <w:top w:val="single" w:color="000000" w:sz="4" w:space="0"/>
              <w:left w:val="single" w:color="000000" w:sz="4" w:space="0"/>
              <w:bottom w:val="single" w:color="000000" w:sz="4" w:space="0"/>
            </w:tcBorders>
          </w:tcPr>
          <w:p>
            <w:pPr>
              <w:pStyle w:val="13"/>
              <w:spacing w:before="22"/>
              <w:ind w:left="117"/>
              <w:rPr>
                <w:sz w:val="21"/>
              </w:rPr>
            </w:pPr>
            <w:r>
              <w:rPr>
                <w:sz w:val="21"/>
              </w:rPr>
              <w:t>博士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02</w:t>
            </w:r>
          </w:p>
        </w:tc>
        <w:tc>
          <w:tcPr>
            <w:tcW w:w="1560" w:type="dxa"/>
            <w:tcBorders>
              <w:top w:val="single" w:color="000000" w:sz="4" w:space="0"/>
              <w:left w:val="single" w:color="000000" w:sz="4" w:space="0"/>
              <w:bottom w:val="single" w:color="000000" w:sz="4" w:space="0"/>
            </w:tcBorders>
          </w:tcPr>
          <w:p>
            <w:pPr>
              <w:pStyle w:val="13"/>
              <w:spacing w:before="22"/>
              <w:ind w:left="117"/>
              <w:rPr>
                <w:sz w:val="21"/>
              </w:rPr>
            </w:pPr>
            <w:r>
              <w:rPr>
                <w:sz w:val="21"/>
              </w:rPr>
              <w:t>硕士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0" w:type="dxa"/>
            <w:tcBorders>
              <w:top w:val="single" w:color="000000" w:sz="4" w:space="0"/>
              <w:bottom w:val="single" w:color="000000" w:sz="4" w:space="0"/>
              <w:right w:val="single" w:color="000000" w:sz="4" w:space="0"/>
            </w:tcBorders>
          </w:tcPr>
          <w:p>
            <w:pPr>
              <w:pStyle w:val="13"/>
              <w:spacing w:before="25"/>
              <w:ind w:left="271" w:right="260"/>
              <w:jc w:val="center"/>
              <w:rPr>
                <w:sz w:val="21"/>
              </w:rPr>
            </w:pPr>
            <w:r>
              <w:rPr>
                <w:sz w:val="21"/>
              </w:rPr>
              <w:t>03</w:t>
            </w:r>
          </w:p>
        </w:tc>
        <w:tc>
          <w:tcPr>
            <w:tcW w:w="1560" w:type="dxa"/>
            <w:tcBorders>
              <w:top w:val="single" w:color="000000" w:sz="4" w:space="0"/>
              <w:left w:val="single" w:color="000000" w:sz="4" w:space="0"/>
              <w:bottom w:val="single" w:color="000000" w:sz="4" w:space="0"/>
            </w:tcBorders>
          </w:tcPr>
          <w:p>
            <w:pPr>
              <w:pStyle w:val="13"/>
              <w:spacing w:before="25"/>
              <w:ind w:left="117"/>
              <w:rPr>
                <w:sz w:val="21"/>
              </w:rPr>
            </w:pPr>
            <w:r>
              <w:rPr>
                <w:sz w:val="21"/>
              </w:rPr>
              <w:t>学士</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04</w:t>
            </w:r>
          </w:p>
        </w:tc>
        <w:tc>
          <w:tcPr>
            <w:tcW w:w="1560" w:type="dxa"/>
            <w:tcBorders>
              <w:top w:val="single" w:color="000000" w:sz="4" w:space="0"/>
              <w:left w:val="single" w:color="000000" w:sz="4" w:space="0"/>
              <w:bottom w:val="single" w:color="000000" w:sz="4" w:space="0"/>
            </w:tcBorders>
          </w:tcPr>
          <w:p>
            <w:pPr>
              <w:pStyle w:val="13"/>
              <w:spacing w:before="22"/>
              <w:ind w:left="117"/>
              <w:rPr>
                <w:sz w:val="21"/>
              </w:rPr>
            </w:pPr>
            <w:r>
              <w:rPr>
                <w:sz w:val="21"/>
              </w:rPr>
              <w:t>大专</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05</w:t>
            </w:r>
          </w:p>
        </w:tc>
        <w:tc>
          <w:tcPr>
            <w:tcW w:w="1560" w:type="dxa"/>
            <w:tcBorders>
              <w:top w:val="single" w:color="000000" w:sz="4" w:space="0"/>
              <w:left w:val="single" w:color="000000" w:sz="4" w:space="0"/>
              <w:bottom w:val="single" w:color="000000" w:sz="4" w:space="0"/>
            </w:tcBorders>
          </w:tcPr>
          <w:p>
            <w:pPr>
              <w:pStyle w:val="13"/>
              <w:spacing w:before="22"/>
              <w:ind w:left="117"/>
              <w:rPr>
                <w:sz w:val="21"/>
              </w:rPr>
            </w:pPr>
            <w:r>
              <w:rPr>
                <w:sz w:val="21"/>
              </w:rPr>
              <w:t>中专</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06</w:t>
            </w:r>
          </w:p>
        </w:tc>
        <w:tc>
          <w:tcPr>
            <w:tcW w:w="1560" w:type="dxa"/>
            <w:tcBorders>
              <w:top w:val="single" w:color="000000" w:sz="4" w:space="0"/>
              <w:left w:val="single" w:color="000000" w:sz="4" w:space="0"/>
              <w:bottom w:val="single" w:color="000000" w:sz="4" w:space="0"/>
            </w:tcBorders>
          </w:tcPr>
          <w:p>
            <w:pPr>
              <w:pStyle w:val="13"/>
              <w:spacing w:before="22"/>
              <w:ind w:left="117"/>
              <w:rPr>
                <w:sz w:val="21"/>
              </w:rPr>
            </w:pPr>
            <w:r>
              <w:rPr>
                <w:sz w:val="21"/>
              </w:rPr>
              <w:t>高中</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0"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07</w:t>
            </w:r>
          </w:p>
        </w:tc>
        <w:tc>
          <w:tcPr>
            <w:tcW w:w="1560" w:type="dxa"/>
            <w:tcBorders>
              <w:top w:val="single" w:color="000000" w:sz="4" w:space="0"/>
              <w:left w:val="single" w:color="000000" w:sz="4" w:space="0"/>
              <w:bottom w:val="single" w:color="000000" w:sz="4" w:space="0"/>
            </w:tcBorders>
          </w:tcPr>
          <w:p>
            <w:pPr>
              <w:pStyle w:val="13"/>
              <w:spacing w:before="22"/>
              <w:ind w:left="117"/>
              <w:rPr>
                <w:sz w:val="21"/>
              </w:rPr>
            </w:pPr>
            <w:r>
              <w:rPr>
                <w:sz w:val="21"/>
              </w:rPr>
              <w:t>初中及其以下</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0" w:type="dxa"/>
            <w:tcBorders>
              <w:top w:val="single" w:color="000000" w:sz="4" w:space="0"/>
              <w:right w:val="single" w:color="000000" w:sz="4" w:space="0"/>
            </w:tcBorders>
          </w:tcPr>
          <w:p>
            <w:pPr>
              <w:pStyle w:val="13"/>
              <w:spacing w:before="22"/>
              <w:ind w:left="271" w:right="260"/>
              <w:jc w:val="center"/>
              <w:rPr>
                <w:sz w:val="21"/>
              </w:rPr>
            </w:pPr>
            <w:r>
              <w:rPr>
                <w:sz w:val="21"/>
              </w:rPr>
              <w:t>99</w:t>
            </w:r>
          </w:p>
        </w:tc>
        <w:tc>
          <w:tcPr>
            <w:tcW w:w="1560" w:type="dxa"/>
            <w:tcBorders>
              <w:top w:val="single" w:color="000000" w:sz="4" w:space="0"/>
              <w:left w:val="single" w:color="000000" w:sz="4" w:space="0"/>
            </w:tcBorders>
          </w:tcPr>
          <w:p>
            <w:pPr>
              <w:pStyle w:val="13"/>
              <w:spacing w:before="22"/>
              <w:ind w:left="117"/>
              <w:rPr>
                <w:sz w:val="21"/>
              </w:rPr>
            </w:pPr>
            <w:r>
              <w:rPr>
                <w:sz w:val="21"/>
              </w:rPr>
              <w:t>其他</w:t>
            </w:r>
          </w:p>
        </w:tc>
      </w:tr>
    </w:tbl>
    <w:p>
      <w:pPr>
        <w:rPr>
          <w:sz w:val="21"/>
        </w:rPr>
        <w:sectPr>
          <w:type w:val="continuous"/>
          <w:pgSz w:w="11910" w:h="16840"/>
          <w:pgMar w:top="1400" w:right="1300" w:bottom="1360" w:left="1440" w:header="720" w:footer="720" w:gutter="0"/>
          <w:cols w:equalWidth="0" w:num="2">
            <w:col w:w="2749" w:space="40"/>
            <w:col w:w="6381"/>
          </w:cols>
        </w:sectPr>
      </w:pPr>
    </w:p>
    <w:p>
      <w:pPr>
        <w:pStyle w:val="5"/>
        <w:spacing w:before="4"/>
        <w:rPr>
          <w:sz w:val="11"/>
        </w:rPr>
      </w:pPr>
    </w:p>
    <w:p>
      <w:pPr>
        <w:spacing w:before="67"/>
        <w:ind w:left="344" w:right="480"/>
        <w:jc w:val="center"/>
        <w:rPr>
          <w:sz w:val="24"/>
        </w:rPr>
      </w:pPr>
      <w:r>
        <w:rPr>
          <w:sz w:val="24"/>
        </w:rPr>
        <w:t>表 6 职业代码表</w:t>
      </w:r>
    </w:p>
    <w:p>
      <w:pPr>
        <w:pStyle w:val="5"/>
        <w:spacing w:before="6"/>
        <w:rPr>
          <w:sz w:val="7"/>
        </w:rPr>
      </w:pPr>
    </w:p>
    <w:tbl>
      <w:tblPr>
        <w:tblStyle w:val="10"/>
        <w:tblW w:w="4943" w:type="dxa"/>
        <w:tblInd w:w="2065"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081"/>
        <w:gridCol w:w="3862"/>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1" w:type="dxa"/>
            <w:tcBorders>
              <w:bottom w:val="single" w:color="000000" w:sz="4" w:space="0"/>
              <w:right w:val="single" w:color="000000" w:sz="4" w:space="0"/>
            </w:tcBorders>
          </w:tcPr>
          <w:p>
            <w:pPr>
              <w:pStyle w:val="13"/>
              <w:spacing w:before="8" w:line="292" w:lineRule="exact"/>
              <w:ind w:left="271" w:right="261"/>
              <w:jc w:val="center"/>
              <w:rPr>
                <w:sz w:val="24"/>
              </w:rPr>
            </w:pPr>
            <w:r>
              <w:rPr>
                <w:sz w:val="24"/>
              </w:rPr>
              <w:t>取值</w:t>
            </w:r>
          </w:p>
        </w:tc>
        <w:tc>
          <w:tcPr>
            <w:tcW w:w="3862" w:type="dxa"/>
            <w:tcBorders>
              <w:left w:val="single" w:color="000000" w:sz="4" w:space="0"/>
              <w:bottom w:val="single" w:color="000000" w:sz="4" w:space="0"/>
            </w:tcBorders>
          </w:tcPr>
          <w:p>
            <w:pPr>
              <w:pStyle w:val="13"/>
              <w:spacing w:before="8" w:line="292" w:lineRule="exact"/>
              <w:ind w:left="1678" w:right="1636"/>
              <w:jc w:val="center"/>
              <w:rPr>
                <w:sz w:val="24"/>
              </w:rPr>
            </w:pPr>
            <w:r>
              <w:rPr>
                <w:sz w:val="24"/>
              </w:rPr>
              <w:t>描述</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081" w:type="dxa"/>
            <w:tcBorders>
              <w:top w:val="single" w:color="000000" w:sz="4" w:space="0"/>
              <w:bottom w:val="single" w:color="000000" w:sz="4" w:space="0"/>
              <w:right w:val="single" w:color="000000" w:sz="4" w:space="0"/>
            </w:tcBorders>
          </w:tcPr>
          <w:p>
            <w:pPr>
              <w:pStyle w:val="13"/>
              <w:spacing w:before="25"/>
              <w:ind w:left="271" w:right="260"/>
              <w:jc w:val="center"/>
              <w:rPr>
                <w:sz w:val="21"/>
              </w:rPr>
            </w:pPr>
            <w:r>
              <w:rPr>
                <w:sz w:val="21"/>
              </w:rPr>
              <w:t>01</w:t>
            </w:r>
          </w:p>
        </w:tc>
        <w:tc>
          <w:tcPr>
            <w:tcW w:w="3862" w:type="dxa"/>
            <w:tcBorders>
              <w:top w:val="single" w:color="000000" w:sz="4" w:space="0"/>
              <w:left w:val="single" w:color="000000" w:sz="4" w:space="0"/>
              <w:bottom w:val="single" w:color="000000" w:sz="4" w:space="0"/>
            </w:tcBorders>
          </w:tcPr>
          <w:p>
            <w:pPr>
              <w:pStyle w:val="13"/>
              <w:spacing w:before="25"/>
              <w:ind w:left="116"/>
              <w:rPr>
                <w:sz w:val="21"/>
              </w:rPr>
            </w:pPr>
            <w:r>
              <w:rPr>
                <w:sz w:val="21"/>
              </w:rPr>
              <w:t>文教科卫专业人员</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02</w:t>
            </w:r>
          </w:p>
        </w:tc>
        <w:tc>
          <w:tcPr>
            <w:tcW w:w="3862" w:type="dxa"/>
            <w:tcBorders>
              <w:top w:val="single" w:color="000000" w:sz="4" w:space="0"/>
              <w:left w:val="single" w:color="000000" w:sz="4" w:space="0"/>
              <w:bottom w:val="single" w:color="000000" w:sz="4" w:space="0"/>
            </w:tcBorders>
          </w:tcPr>
          <w:p>
            <w:pPr>
              <w:pStyle w:val="13"/>
              <w:spacing w:before="22"/>
              <w:ind w:left="116"/>
              <w:rPr>
                <w:sz w:val="21"/>
              </w:rPr>
            </w:pPr>
            <w:r>
              <w:rPr>
                <w:sz w:val="21"/>
              </w:rPr>
              <w:t>党政（在职，离退休）机关干部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03</w:t>
            </w:r>
          </w:p>
        </w:tc>
        <w:tc>
          <w:tcPr>
            <w:tcW w:w="3862" w:type="dxa"/>
            <w:tcBorders>
              <w:top w:val="single" w:color="000000" w:sz="4" w:space="0"/>
              <w:left w:val="single" w:color="000000" w:sz="4" w:space="0"/>
              <w:bottom w:val="single" w:color="000000" w:sz="4" w:space="0"/>
            </w:tcBorders>
          </w:tcPr>
          <w:p>
            <w:pPr>
              <w:pStyle w:val="13"/>
              <w:spacing w:before="22"/>
              <w:ind w:left="116"/>
              <w:rPr>
                <w:sz w:val="21"/>
              </w:rPr>
            </w:pPr>
            <w:r>
              <w:rPr>
                <w:sz w:val="21"/>
              </w:rPr>
              <w:t>企事业单位干部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04</w:t>
            </w:r>
          </w:p>
        </w:tc>
        <w:tc>
          <w:tcPr>
            <w:tcW w:w="3862" w:type="dxa"/>
            <w:tcBorders>
              <w:top w:val="single" w:color="000000" w:sz="4" w:space="0"/>
              <w:left w:val="single" w:color="000000" w:sz="4" w:space="0"/>
              <w:bottom w:val="single" w:color="000000" w:sz="4" w:space="0"/>
            </w:tcBorders>
          </w:tcPr>
          <w:p>
            <w:pPr>
              <w:pStyle w:val="13"/>
              <w:spacing w:before="22"/>
              <w:ind w:left="116"/>
              <w:rPr>
                <w:sz w:val="21"/>
              </w:rPr>
            </w:pPr>
            <w:r>
              <w:rPr>
                <w:sz w:val="21"/>
              </w:rPr>
              <w:t>行政企事业单位工人</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05</w:t>
            </w:r>
          </w:p>
        </w:tc>
        <w:tc>
          <w:tcPr>
            <w:tcW w:w="3862" w:type="dxa"/>
            <w:tcBorders>
              <w:top w:val="single" w:color="000000" w:sz="4" w:space="0"/>
              <w:left w:val="single" w:color="000000" w:sz="4" w:space="0"/>
              <w:bottom w:val="single" w:color="000000" w:sz="4" w:space="0"/>
            </w:tcBorders>
          </w:tcPr>
          <w:p>
            <w:pPr>
              <w:pStyle w:val="13"/>
              <w:spacing w:before="22"/>
              <w:ind w:left="116"/>
              <w:rPr>
                <w:sz w:val="21"/>
              </w:rPr>
            </w:pPr>
            <w:r>
              <w:rPr>
                <w:sz w:val="21"/>
              </w:rPr>
              <w:t>农民</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1081" w:type="dxa"/>
            <w:tcBorders>
              <w:top w:val="single" w:color="000000" w:sz="4" w:space="0"/>
              <w:bottom w:val="single" w:color="000000" w:sz="4" w:space="0"/>
              <w:right w:val="single" w:color="000000" w:sz="4" w:space="0"/>
            </w:tcBorders>
          </w:tcPr>
          <w:p>
            <w:pPr>
              <w:pStyle w:val="13"/>
              <w:spacing w:before="23"/>
              <w:ind w:left="271" w:right="260"/>
              <w:jc w:val="center"/>
              <w:rPr>
                <w:sz w:val="21"/>
              </w:rPr>
            </w:pPr>
            <w:r>
              <w:rPr>
                <w:sz w:val="21"/>
              </w:rPr>
              <w:t>06</w:t>
            </w:r>
          </w:p>
        </w:tc>
        <w:tc>
          <w:tcPr>
            <w:tcW w:w="3862" w:type="dxa"/>
            <w:tcBorders>
              <w:top w:val="single" w:color="000000" w:sz="4" w:space="0"/>
              <w:left w:val="single" w:color="000000" w:sz="4" w:space="0"/>
              <w:bottom w:val="single" w:color="000000" w:sz="4" w:space="0"/>
            </w:tcBorders>
          </w:tcPr>
          <w:p>
            <w:pPr>
              <w:pStyle w:val="13"/>
              <w:spacing w:before="23"/>
              <w:ind w:left="116"/>
              <w:rPr>
                <w:sz w:val="21"/>
              </w:rPr>
            </w:pPr>
            <w:r>
              <w:rPr>
                <w:sz w:val="21"/>
              </w:rPr>
              <w:t>个体</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081" w:type="dxa"/>
            <w:tcBorders>
              <w:top w:val="single" w:color="000000" w:sz="4" w:space="0"/>
              <w:bottom w:val="single" w:color="000000" w:sz="4" w:space="0"/>
              <w:right w:val="single" w:color="000000" w:sz="4" w:space="0"/>
            </w:tcBorders>
          </w:tcPr>
          <w:p>
            <w:pPr>
              <w:pStyle w:val="13"/>
              <w:spacing w:before="25"/>
              <w:ind w:left="271" w:right="260"/>
              <w:jc w:val="center"/>
              <w:rPr>
                <w:sz w:val="21"/>
              </w:rPr>
            </w:pPr>
            <w:r>
              <w:rPr>
                <w:sz w:val="21"/>
              </w:rPr>
              <w:t>07</w:t>
            </w:r>
          </w:p>
        </w:tc>
        <w:tc>
          <w:tcPr>
            <w:tcW w:w="3862" w:type="dxa"/>
            <w:tcBorders>
              <w:top w:val="single" w:color="000000" w:sz="4" w:space="0"/>
              <w:left w:val="single" w:color="000000" w:sz="4" w:space="0"/>
              <w:bottom w:val="single" w:color="000000" w:sz="4" w:space="0"/>
            </w:tcBorders>
          </w:tcPr>
          <w:p>
            <w:pPr>
              <w:pStyle w:val="13"/>
              <w:spacing w:before="25"/>
              <w:ind w:left="116"/>
              <w:rPr>
                <w:sz w:val="21"/>
              </w:rPr>
            </w:pPr>
            <w:r>
              <w:rPr>
                <w:sz w:val="21"/>
              </w:rPr>
              <w:t>无业</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08</w:t>
            </w:r>
          </w:p>
        </w:tc>
        <w:tc>
          <w:tcPr>
            <w:tcW w:w="3862" w:type="dxa"/>
            <w:tcBorders>
              <w:top w:val="single" w:color="000000" w:sz="4" w:space="0"/>
              <w:left w:val="single" w:color="000000" w:sz="4" w:space="0"/>
              <w:bottom w:val="single" w:color="000000" w:sz="4" w:space="0"/>
            </w:tcBorders>
          </w:tcPr>
          <w:p>
            <w:pPr>
              <w:pStyle w:val="13"/>
              <w:spacing w:before="22"/>
              <w:ind w:left="116"/>
              <w:rPr>
                <w:sz w:val="21"/>
              </w:rPr>
            </w:pPr>
            <w:r>
              <w:rPr>
                <w:sz w:val="21"/>
              </w:rPr>
              <w:t>军人</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09</w:t>
            </w:r>
          </w:p>
        </w:tc>
        <w:tc>
          <w:tcPr>
            <w:tcW w:w="3862" w:type="dxa"/>
            <w:tcBorders>
              <w:top w:val="single" w:color="000000" w:sz="4" w:space="0"/>
              <w:left w:val="single" w:color="000000" w:sz="4" w:space="0"/>
              <w:bottom w:val="single" w:color="000000" w:sz="4" w:space="0"/>
            </w:tcBorders>
          </w:tcPr>
          <w:p>
            <w:pPr>
              <w:pStyle w:val="13"/>
              <w:spacing w:before="22"/>
              <w:ind w:left="116"/>
              <w:rPr>
                <w:sz w:val="21"/>
              </w:rPr>
            </w:pPr>
            <w:r>
              <w:rPr>
                <w:sz w:val="21"/>
              </w:rPr>
              <w:t>学生</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081" w:type="dxa"/>
            <w:tcBorders>
              <w:top w:val="single" w:color="000000" w:sz="4" w:space="0"/>
              <w:bottom w:val="single" w:color="000000" w:sz="4" w:space="0"/>
              <w:right w:val="single" w:color="000000" w:sz="4" w:space="0"/>
            </w:tcBorders>
          </w:tcPr>
          <w:p>
            <w:pPr>
              <w:pStyle w:val="13"/>
              <w:spacing w:before="22"/>
              <w:ind w:left="271" w:right="260"/>
              <w:jc w:val="center"/>
              <w:rPr>
                <w:sz w:val="21"/>
              </w:rPr>
            </w:pPr>
            <w:r>
              <w:rPr>
                <w:sz w:val="21"/>
              </w:rPr>
              <w:t>10</w:t>
            </w:r>
          </w:p>
        </w:tc>
        <w:tc>
          <w:tcPr>
            <w:tcW w:w="3862" w:type="dxa"/>
            <w:tcBorders>
              <w:top w:val="single" w:color="000000" w:sz="4" w:space="0"/>
              <w:left w:val="single" w:color="000000" w:sz="4" w:space="0"/>
              <w:bottom w:val="single" w:color="000000" w:sz="4" w:space="0"/>
            </w:tcBorders>
          </w:tcPr>
          <w:p>
            <w:pPr>
              <w:pStyle w:val="13"/>
              <w:spacing w:before="22"/>
              <w:ind w:left="116"/>
              <w:rPr>
                <w:sz w:val="21"/>
              </w:rPr>
            </w:pPr>
            <w:r>
              <w:rPr>
                <w:sz w:val="21"/>
              </w:rPr>
              <w:t>证券从业人员</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081" w:type="dxa"/>
            <w:tcBorders>
              <w:top w:val="single" w:color="000000" w:sz="4" w:space="0"/>
              <w:right w:val="single" w:color="000000" w:sz="4" w:space="0"/>
            </w:tcBorders>
          </w:tcPr>
          <w:p>
            <w:pPr>
              <w:pStyle w:val="13"/>
              <w:spacing w:before="22"/>
              <w:ind w:left="271" w:right="260"/>
              <w:jc w:val="center"/>
              <w:rPr>
                <w:sz w:val="21"/>
              </w:rPr>
            </w:pPr>
            <w:r>
              <w:rPr>
                <w:sz w:val="21"/>
              </w:rPr>
              <w:t>99</w:t>
            </w:r>
          </w:p>
        </w:tc>
        <w:tc>
          <w:tcPr>
            <w:tcW w:w="3862" w:type="dxa"/>
            <w:tcBorders>
              <w:top w:val="single" w:color="000000" w:sz="4" w:space="0"/>
              <w:left w:val="single" w:color="000000" w:sz="4" w:space="0"/>
            </w:tcBorders>
          </w:tcPr>
          <w:p>
            <w:pPr>
              <w:pStyle w:val="13"/>
              <w:spacing w:before="22"/>
              <w:ind w:left="116"/>
              <w:rPr>
                <w:sz w:val="21"/>
              </w:rPr>
            </w:pPr>
            <w:r>
              <w:rPr>
                <w:sz w:val="21"/>
              </w:rPr>
              <w:t>其他</w:t>
            </w:r>
          </w:p>
        </w:tc>
      </w:tr>
    </w:tbl>
    <w:p>
      <w:pPr>
        <w:pStyle w:val="12"/>
        <w:numPr>
          <w:ilvl w:val="1"/>
          <w:numId w:val="1"/>
        </w:numPr>
        <w:tabs>
          <w:tab w:val="left" w:pos="1347"/>
        </w:tabs>
        <w:spacing w:before="147"/>
        <w:ind w:left="1346" w:hanging="562"/>
        <w:jc w:val="left"/>
        <w:rPr>
          <w:sz w:val="28"/>
        </w:rPr>
      </w:pPr>
      <w:r>
        <w:rPr>
          <w:spacing w:val="-2"/>
          <w:sz w:val="28"/>
        </w:rPr>
        <w:t>业务类型表</w:t>
      </w:r>
    </w:p>
    <w:p>
      <w:pPr>
        <w:spacing w:before="212"/>
        <w:ind w:left="344" w:right="480"/>
        <w:jc w:val="center"/>
        <w:rPr>
          <w:sz w:val="24"/>
        </w:rPr>
      </w:pPr>
      <w:r>
        <w:rPr>
          <w:sz w:val="24"/>
        </w:rPr>
        <w:t>表 7 业务类型表</w:t>
      </w:r>
    </w:p>
    <w:p>
      <w:pPr>
        <w:pStyle w:val="5"/>
        <w:spacing w:before="6"/>
        <w:rPr>
          <w:sz w:val="7"/>
        </w:rPr>
      </w:pPr>
    </w:p>
    <w:tbl>
      <w:tblPr>
        <w:tblStyle w:val="10"/>
        <w:tblW w:w="6900" w:type="dxa"/>
        <w:tblInd w:w="108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2021"/>
        <w:gridCol w:w="3487"/>
        <w:gridCol w:w="1392"/>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2021" w:type="dxa"/>
            <w:tcBorders>
              <w:bottom w:val="single" w:color="000000" w:sz="4" w:space="0"/>
              <w:right w:val="single" w:color="000000" w:sz="4" w:space="0"/>
            </w:tcBorders>
          </w:tcPr>
          <w:p>
            <w:pPr>
              <w:pStyle w:val="13"/>
              <w:spacing w:before="9" w:line="292" w:lineRule="exact"/>
              <w:ind w:left="742" w:right="731"/>
              <w:jc w:val="center"/>
              <w:rPr>
                <w:sz w:val="24"/>
              </w:rPr>
            </w:pPr>
            <w:r>
              <w:rPr>
                <w:sz w:val="24"/>
              </w:rPr>
              <w:t>代码</w:t>
            </w:r>
          </w:p>
        </w:tc>
        <w:tc>
          <w:tcPr>
            <w:tcW w:w="3487" w:type="dxa"/>
            <w:tcBorders>
              <w:left w:val="single" w:color="000000" w:sz="4" w:space="0"/>
              <w:bottom w:val="single" w:color="000000" w:sz="4" w:space="0"/>
              <w:right w:val="single" w:color="000000" w:sz="4" w:space="0"/>
            </w:tcBorders>
          </w:tcPr>
          <w:p>
            <w:pPr>
              <w:pStyle w:val="13"/>
              <w:spacing w:before="9" w:line="292" w:lineRule="exact"/>
              <w:ind w:left="1032"/>
              <w:rPr>
                <w:sz w:val="24"/>
              </w:rPr>
            </w:pPr>
            <w:r>
              <w:rPr>
                <w:sz w:val="24"/>
              </w:rPr>
              <w:t>业务类型描述</w:t>
            </w:r>
          </w:p>
        </w:tc>
        <w:tc>
          <w:tcPr>
            <w:tcW w:w="1392" w:type="dxa"/>
            <w:tcBorders>
              <w:left w:val="single" w:color="000000" w:sz="4" w:space="0"/>
              <w:bottom w:val="single" w:color="000000" w:sz="4" w:space="0"/>
            </w:tcBorders>
          </w:tcPr>
          <w:p>
            <w:pPr>
              <w:pStyle w:val="13"/>
              <w:spacing w:before="9" w:line="292" w:lineRule="exact"/>
              <w:ind w:left="463"/>
              <w:rPr>
                <w:sz w:val="24"/>
              </w:rPr>
            </w:pPr>
            <w:r>
              <w:rPr>
                <w:sz w:val="24"/>
              </w:rPr>
              <w:t>备注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2021" w:type="dxa"/>
            <w:tcBorders>
              <w:top w:val="single" w:color="000000" w:sz="4" w:space="0"/>
              <w:right w:val="single" w:color="000000" w:sz="4" w:space="0"/>
            </w:tcBorders>
          </w:tcPr>
          <w:p>
            <w:pPr>
              <w:pStyle w:val="13"/>
              <w:spacing w:before="22"/>
              <w:ind w:left="742" w:right="731"/>
              <w:jc w:val="center"/>
              <w:rPr>
                <w:sz w:val="21"/>
              </w:rPr>
            </w:pPr>
            <w:r>
              <w:rPr>
                <w:sz w:val="21"/>
              </w:rPr>
              <w:t>001</w:t>
            </w:r>
          </w:p>
        </w:tc>
        <w:tc>
          <w:tcPr>
            <w:tcW w:w="3487" w:type="dxa"/>
            <w:tcBorders>
              <w:top w:val="single" w:color="000000" w:sz="4" w:space="0"/>
              <w:left w:val="single" w:color="000000" w:sz="4" w:space="0"/>
              <w:right w:val="single" w:color="000000" w:sz="4" w:space="0"/>
            </w:tcBorders>
          </w:tcPr>
          <w:p>
            <w:pPr>
              <w:pStyle w:val="13"/>
              <w:spacing w:before="22"/>
              <w:ind w:left="117"/>
              <w:rPr>
                <w:sz w:val="21"/>
              </w:rPr>
            </w:pPr>
            <w:r>
              <w:rPr>
                <w:sz w:val="21"/>
              </w:rPr>
              <w:t>A 股股票交易</w:t>
            </w:r>
          </w:p>
        </w:tc>
        <w:tc>
          <w:tcPr>
            <w:tcW w:w="1392" w:type="dxa"/>
            <w:tcBorders>
              <w:top w:val="single" w:color="000000" w:sz="4" w:space="0"/>
              <w:left w:val="single" w:color="000000" w:sz="4" w:space="0"/>
            </w:tcBorders>
          </w:tcPr>
          <w:p>
            <w:pPr>
              <w:pStyle w:val="13"/>
              <w:rPr>
                <w:rFonts w:ascii="Times New Roman"/>
              </w:rPr>
            </w:pPr>
          </w:p>
        </w:tc>
      </w:tr>
    </w:tbl>
    <w:p>
      <w:pPr>
        <w:pStyle w:val="5"/>
        <w:spacing w:before="6"/>
        <w:rPr>
          <w:rFonts w:ascii="Times New Roman"/>
          <w:sz w:val="4"/>
        </w:rPr>
      </w:pPr>
    </w:p>
    <w:tbl>
      <w:tblPr>
        <w:tblStyle w:val="10"/>
        <w:tblW w:w="6900" w:type="dxa"/>
        <w:tblInd w:w="108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2021"/>
        <w:gridCol w:w="3487"/>
        <w:gridCol w:w="1392"/>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2021" w:type="dxa"/>
            <w:tcBorders>
              <w:bottom w:val="single" w:color="000000" w:sz="4" w:space="0"/>
              <w:right w:val="single" w:color="000000" w:sz="4" w:space="0"/>
            </w:tcBorders>
          </w:tcPr>
          <w:p>
            <w:pPr>
              <w:pStyle w:val="13"/>
              <w:spacing w:before="32"/>
              <w:ind w:left="742" w:right="731"/>
              <w:jc w:val="center"/>
              <w:rPr>
                <w:sz w:val="21"/>
              </w:rPr>
            </w:pPr>
            <w:r>
              <w:rPr>
                <w:sz w:val="21"/>
              </w:rPr>
              <w:t>002</w:t>
            </w:r>
          </w:p>
        </w:tc>
        <w:tc>
          <w:tcPr>
            <w:tcW w:w="3487" w:type="dxa"/>
            <w:tcBorders>
              <w:left w:val="single" w:color="000000" w:sz="4" w:space="0"/>
              <w:bottom w:val="single" w:color="000000" w:sz="4" w:space="0"/>
              <w:right w:val="single" w:color="000000" w:sz="4" w:space="0"/>
            </w:tcBorders>
          </w:tcPr>
          <w:p>
            <w:pPr>
              <w:pStyle w:val="13"/>
              <w:spacing w:before="32"/>
              <w:ind w:left="117"/>
              <w:rPr>
                <w:sz w:val="21"/>
              </w:rPr>
            </w:pPr>
            <w:r>
              <w:rPr>
                <w:sz w:val="21"/>
              </w:rPr>
              <w:t>封闭基金交易</w:t>
            </w:r>
          </w:p>
        </w:tc>
        <w:tc>
          <w:tcPr>
            <w:tcW w:w="1392" w:type="dxa"/>
            <w:tcBorders>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003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国债交易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004</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企债交易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011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债转股</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012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配股交易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013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职工股配股交易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014</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股配债业务</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015</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股票网上现金认购（中签）</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016</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可转换公司债券网上现金认购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017</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基金网上现金认购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018</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按市值配售新股有效认购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019</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股票网上现金申购/退款</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020</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可转换公司债券申购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021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基金网上现金申购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022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国债场内分销</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023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国债账户式回购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024</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国债账户式回购购回</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025</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企债回购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026</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企债回购购回</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032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老股东配售增发</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3"/>
              <w:ind w:left="742" w:right="731"/>
              <w:jc w:val="center"/>
              <w:rPr>
                <w:sz w:val="21"/>
              </w:rPr>
            </w:pPr>
            <w:r>
              <w:rPr>
                <w:sz w:val="21"/>
              </w:rPr>
              <w:t>100</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3"/>
              <w:ind w:left="117"/>
              <w:rPr>
                <w:sz w:val="21"/>
              </w:rPr>
            </w:pPr>
            <w:r>
              <w:rPr>
                <w:sz w:val="21"/>
              </w:rPr>
              <w:t>买断式回购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101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买断式购回</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102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ETF 申购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103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ETF 赎回</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104</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ETF 二级市场交易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105</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ETF 认购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106</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ETF 现金替代多退少补</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108</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权证交易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109</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权证行权</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110</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专项资产管理计划转让</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111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证券给付模式权证创设</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112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证券给付模式权证注销</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113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现金结算模式权证创设</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114</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现金结算模式权证注销</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201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LOF 申购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202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LOF 赎回</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203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LOF 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204</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LOF 认购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301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要约收购及可转债回售</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351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红利清算</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352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债券兑付</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353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债券兑息</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2021" w:type="dxa"/>
            <w:tcBorders>
              <w:top w:val="single" w:color="000000" w:sz="4" w:space="0"/>
              <w:right w:val="single" w:color="000000" w:sz="4" w:space="0"/>
            </w:tcBorders>
          </w:tcPr>
          <w:p>
            <w:pPr>
              <w:pStyle w:val="13"/>
              <w:spacing w:before="22"/>
              <w:ind w:left="742" w:right="731"/>
              <w:jc w:val="center"/>
              <w:rPr>
                <w:sz w:val="21"/>
              </w:rPr>
            </w:pPr>
            <w:r>
              <w:rPr>
                <w:sz w:val="21"/>
              </w:rPr>
              <w:t>390</w:t>
            </w:r>
          </w:p>
        </w:tc>
        <w:tc>
          <w:tcPr>
            <w:tcW w:w="3487" w:type="dxa"/>
            <w:tcBorders>
              <w:top w:val="single" w:color="000000" w:sz="4" w:space="0"/>
              <w:left w:val="single" w:color="000000" w:sz="4" w:space="0"/>
              <w:right w:val="single" w:color="000000" w:sz="4" w:space="0"/>
            </w:tcBorders>
          </w:tcPr>
          <w:p>
            <w:pPr>
              <w:pStyle w:val="13"/>
              <w:spacing w:before="22"/>
              <w:ind w:left="117"/>
              <w:rPr>
                <w:sz w:val="21"/>
              </w:rPr>
            </w:pPr>
            <w:r>
              <w:rPr>
                <w:sz w:val="21"/>
              </w:rPr>
              <w:t>其它资金清算</w:t>
            </w:r>
          </w:p>
        </w:tc>
        <w:tc>
          <w:tcPr>
            <w:tcW w:w="1392" w:type="dxa"/>
            <w:tcBorders>
              <w:top w:val="single" w:color="000000" w:sz="4" w:space="0"/>
              <w:left w:val="single" w:color="000000" w:sz="4" w:space="0"/>
            </w:tcBorders>
          </w:tcPr>
          <w:p>
            <w:pPr>
              <w:pStyle w:val="13"/>
              <w:rPr>
                <w:rFonts w:ascii="Times New Roman"/>
                <w:sz w:val="20"/>
              </w:rPr>
            </w:pPr>
          </w:p>
        </w:tc>
      </w:tr>
    </w:tbl>
    <w:p>
      <w:pPr>
        <w:pStyle w:val="5"/>
        <w:spacing w:before="6"/>
        <w:rPr>
          <w:rFonts w:ascii="Times New Roman"/>
          <w:sz w:val="4"/>
        </w:rPr>
      </w:pPr>
    </w:p>
    <w:tbl>
      <w:tblPr>
        <w:tblStyle w:val="10"/>
        <w:tblW w:w="6900" w:type="dxa"/>
        <w:tblInd w:w="1086"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2021"/>
        <w:gridCol w:w="3487"/>
        <w:gridCol w:w="1392"/>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632" w:hRule="atLeast"/>
        </w:trPr>
        <w:tc>
          <w:tcPr>
            <w:tcW w:w="2021" w:type="dxa"/>
            <w:tcBorders>
              <w:bottom w:val="single" w:color="000000" w:sz="4" w:space="0"/>
              <w:right w:val="single" w:color="000000" w:sz="4" w:space="0"/>
            </w:tcBorders>
          </w:tcPr>
          <w:p>
            <w:pPr>
              <w:pStyle w:val="13"/>
              <w:spacing w:before="3"/>
              <w:rPr>
                <w:rFonts w:ascii="Times New Roman"/>
                <w:sz w:val="16"/>
              </w:rPr>
            </w:pPr>
          </w:p>
          <w:p>
            <w:pPr>
              <w:pStyle w:val="13"/>
              <w:spacing w:before="1"/>
              <w:ind w:left="742" w:right="731"/>
              <w:jc w:val="center"/>
              <w:rPr>
                <w:sz w:val="21"/>
              </w:rPr>
            </w:pPr>
            <w:r>
              <w:rPr>
                <w:sz w:val="21"/>
              </w:rPr>
              <w:t>601</w:t>
            </w:r>
          </w:p>
        </w:tc>
        <w:tc>
          <w:tcPr>
            <w:tcW w:w="3487" w:type="dxa"/>
            <w:tcBorders>
              <w:left w:val="single" w:color="000000" w:sz="4" w:space="0"/>
              <w:bottom w:val="single" w:color="000000" w:sz="4" w:space="0"/>
              <w:right w:val="single" w:color="000000" w:sz="4" w:space="0"/>
            </w:tcBorders>
          </w:tcPr>
          <w:p>
            <w:pPr>
              <w:pStyle w:val="13"/>
              <w:spacing w:before="32"/>
              <w:ind w:left="117"/>
              <w:rPr>
                <w:sz w:val="21"/>
              </w:rPr>
            </w:pPr>
            <w:r>
              <w:rPr>
                <w:sz w:val="21"/>
              </w:rPr>
              <w:t>固定收益证券综合电子平台国债现</w:t>
            </w:r>
          </w:p>
          <w:p>
            <w:pPr>
              <w:pStyle w:val="13"/>
              <w:spacing w:before="43"/>
              <w:ind w:left="117"/>
              <w:rPr>
                <w:sz w:val="21"/>
              </w:rPr>
            </w:pPr>
            <w:r>
              <w:rPr>
                <w:sz w:val="21"/>
              </w:rPr>
              <w:t>券交易</w:t>
            </w:r>
          </w:p>
        </w:tc>
        <w:tc>
          <w:tcPr>
            <w:tcW w:w="1392" w:type="dxa"/>
            <w:tcBorders>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623" w:hRule="atLeast"/>
        </w:trPr>
        <w:tc>
          <w:tcPr>
            <w:tcW w:w="2021" w:type="dxa"/>
            <w:tcBorders>
              <w:top w:val="single" w:color="000000" w:sz="4" w:space="0"/>
              <w:bottom w:val="single" w:color="000000" w:sz="4" w:space="0"/>
              <w:right w:val="single" w:color="000000" w:sz="4" w:space="0"/>
            </w:tcBorders>
          </w:tcPr>
          <w:p>
            <w:pPr>
              <w:pStyle w:val="13"/>
              <w:spacing w:before="178"/>
              <w:ind w:left="742" w:right="731"/>
              <w:jc w:val="center"/>
              <w:rPr>
                <w:sz w:val="21"/>
              </w:rPr>
            </w:pPr>
            <w:r>
              <w:rPr>
                <w:sz w:val="21"/>
              </w:rPr>
              <w:t>602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固定收益证券综合电子平台国债隔</w:t>
            </w:r>
          </w:p>
          <w:p>
            <w:pPr>
              <w:pStyle w:val="13"/>
              <w:spacing w:before="43"/>
              <w:ind w:left="117"/>
              <w:rPr>
                <w:sz w:val="21"/>
              </w:rPr>
            </w:pPr>
            <w:r>
              <w:rPr>
                <w:sz w:val="21"/>
              </w:rPr>
              <w:t>夜回购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623" w:hRule="atLeast"/>
        </w:trPr>
        <w:tc>
          <w:tcPr>
            <w:tcW w:w="2021" w:type="dxa"/>
            <w:tcBorders>
              <w:top w:val="single" w:color="000000" w:sz="4" w:space="0"/>
              <w:bottom w:val="single" w:color="000000" w:sz="4" w:space="0"/>
              <w:right w:val="single" w:color="000000" w:sz="4" w:space="0"/>
            </w:tcBorders>
          </w:tcPr>
          <w:p>
            <w:pPr>
              <w:pStyle w:val="13"/>
              <w:spacing w:before="178"/>
              <w:ind w:left="742" w:right="731"/>
              <w:jc w:val="center"/>
              <w:rPr>
                <w:sz w:val="21"/>
              </w:rPr>
            </w:pPr>
            <w:r>
              <w:rPr>
                <w:sz w:val="21"/>
              </w:rPr>
              <w:t>603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固定收益证券综合电子平台国债隔</w:t>
            </w:r>
          </w:p>
          <w:p>
            <w:pPr>
              <w:pStyle w:val="13"/>
              <w:spacing w:before="43"/>
              <w:ind w:left="117"/>
              <w:rPr>
                <w:sz w:val="21"/>
              </w:rPr>
            </w:pPr>
            <w:r>
              <w:rPr>
                <w:sz w:val="21"/>
              </w:rPr>
              <w:t>夜回购到期购回</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611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公司债现券交易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612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公司债场内分销业务</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621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A 股大宗交易系统专场业务</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631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可转换债现券交易</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2021" w:type="dxa"/>
            <w:tcBorders>
              <w:top w:val="single" w:color="000000" w:sz="4" w:space="0"/>
              <w:bottom w:val="single" w:color="000000" w:sz="4" w:space="0"/>
              <w:right w:val="single" w:color="000000" w:sz="4" w:space="0"/>
            </w:tcBorders>
          </w:tcPr>
          <w:p>
            <w:pPr>
              <w:pStyle w:val="13"/>
              <w:spacing w:before="23"/>
              <w:ind w:left="742" w:right="731"/>
              <w:jc w:val="center"/>
              <w:rPr>
                <w:sz w:val="21"/>
              </w:rPr>
            </w:pPr>
            <w:r>
              <w:rPr>
                <w:sz w:val="21"/>
              </w:rPr>
              <w:t>701</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3"/>
              <w:ind w:left="117"/>
              <w:rPr>
                <w:sz w:val="21"/>
              </w:rPr>
            </w:pPr>
            <w:r>
              <w:rPr>
                <w:sz w:val="21"/>
              </w:rPr>
              <w:t>基金认购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702</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基金申购</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703</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基金赎回</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2021" w:type="dxa"/>
            <w:tcBorders>
              <w:top w:val="single" w:color="000000" w:sz="4" w:space="0"/>
              <w:bottom w:val="single" w:color="000000" w:sz="4" w:space="0"/>
              <w:right w:val="single" w:color="000000" w:sz="4" w:space="0"/>
            </w:tcBorders>
          </w:tcPr>
          <w:p>
            <w:pPr>
              <w:pStyle w:val="13"/>
              <w:spacing w:before="25"/>
              <w:ind w:left="742" w:right="731"/>
              <w:jc w:val="center"/>
              <w:rPr>
                <w:sz w:val="21"/>
              </w:rPr>
            </w:pPr>
            <w:r>
              <w:rPr>
                <w:sz w:val="21"/>
              </w:rPr>
              <w:t>704</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基金转换</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2021" w:type="dxa"/>
            <w:tcBorders>
              <w:top w:val="single" w:color="000000" w:sz="4" w:space="0"/>
              <w:bottom w:val="single" w:color="000000" w:sz="4" w:space="0"/>
              <w:right w:val="single" w:color="000000" w:sz="4" w:space="0"/>
            </w:tcBorders>
          </w:tcPr>
          <w:p>
            <w:pPr>
              <w:pStyle w:val="13"/>
              <w:spacing w:before="22"/>
              <w:ind w:left="742" w:right="731"/>
              <w:jc w:val="center"/>
              <w:rPr>
                <w:sz w:val="21"/>
              </w:rPr>
            </w:pPr>
            <w:r>
              <w:rPr>
                <w:sz w:val="21"/>
              </w:rPr>
              <w:t>705</w:t>
            </w:r>
          </w:p>
        </w:tc>
        <w:tc>
          <w:tcPr>
            <w:tcW w:w="3487"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代办股份转让</w:t>
            </w:r>
          </w:p>
        </w:tc>
        <w:tc>
          <w:tcPr>
            <w:tcW w:w="1392"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2021" w:type="dxa"/>
            <w:tcBorders>
              <w:top w:val="single" w:color="000000" w:sz="4" w:space="0"/>
              <w:right w:val="single" w:color="000000" w:sz="4" w:space="0"/>
            </w:tcBorders>
          </w:tcPr>
          <w:p>
            <w:pPr>
              <w:pStyle w:val="13"/>
              <w:spacing w:before="22"/>
              <w:ind w:left="742" w:right="731"/>
              <w:jc w:val="center"/>
              <w:rPr>
                <w:sz w:val="21"/>
              </w:rPr>
            </w:pPr>
            <w:r>
              <w:rPr>
                <w:sz w:val="21"/>
              </w:rPr>
              <w:t>706</w:t>
            </w:r>
          </w:p>
        </w:tc>
        <w:tc>
          <w:tcPr>
            <w:tcW w:w="3487" w:type="dxa"/>
            <w:tcBorders>
              <w:top w:val="single" w:color="000000" w:sz="4" w:space="0"/>
              <w:left w:val="single" w:color="000000" w:sz="4" w:space="0"/>
              <w:right w:val="single" w:color="000000" w:sz="4" w:space="0"/>
            </w:tcBorders>
          </w:tcPr>
          <w:p>
            <w:pPr>
              <w:pStyle w:val="13"/>
              <w:spacing w:before="22"/>
              <w:ind w:left="117"/>
              <w:rPr>
                <w:sz w:val="21"/>
              </w:rPr>
            </w:pPr>
            <w:r>
              <w:rPr>
                <w:sz w:val="21"/>
              </w:rPr>
              <w:t>中关村园区公司股份转让</w:t>
            </w:r>
          </w:p>
        </w:tc>
        <w:tc>
          <w:tcPr>
            <w:tcW w:w="1392" w:type="dxa"/>
            <w:tcBorders>
              <w:top w:val="single" w:color="000000" w:sz="4" w:space="0"/>
              <w:left w:val="single" w:color="000000" w:sz="4" w:space="0"/>
            </w:tcBorders>
          </w:tcPr>
          <w:p>
            <w:pPr>
              <w:pStyle w:val="13"/>
              <w:rPr>
                <w:rFonts w:ascii="Times New Roman"/>
                <w:sz w:val="20"/>
              </w:rPr>
            </w:pPr>
          </w:p>
        </w:tc>
      </w:tr>
    </w:tbl>
    <w:p>
      <w:pPr>
        <w:pStyle w:val="5"/>
        <w:spacing w:before="6"/>
        <w:rPr>
          <w:rFonts w:ascii="Times New Roman"/>
          <w:sz w:val="7"/>
        </w:rPr>
      </w:pPr>
    </w:p>
    <w:p>
      <w:pPr>
        <w:rPr>
          <w:rFonts w:ascii="Times New Roman"/>
          <w:sz w:val="7"/>
        </w:rPr>
        <w:sectPr>
          <w:pgSz w:w="11910" w:h="16840"/>
          <w:pgMar w:top="1400" w:right="1300" w:bottom="1380" w:left="1440" w:header="877" w:footer="1177" w:gutter="0"/>
          <w:cols w:space="720" w:num="1"/>
        </w:sectPr>
      </w:pPr>
    </w:p>
    <w:p>
      <w:pPr>
        <w:pStyle w:val="12"/>
        <w:numPr>
          <w:ilvl w:val="1"/>
          <w:numId w:val="1"/>
        </w:numPr>
        <w:tabs>
          <w:tab w:val="left" w:pos="1278"/>
        </w:tabs>
        <w:spacing w:before="61"/>
        <w:ind w:left="1277" w:hanging="493"/>
        <w:jc w:val="left"/>
        <w:rPr>
          <w:sz w:val="28"/>
        </w:rPr>
      </w:pPr>
      <w:r>
        <w:rPr>
          <w:spacing w:val="-2"/>
          <w:sz w:val="28"/>
        </w:rPr>
        <w:t>证券类别表</w:t>
      </w:r>
    </w:p>
    <w:p>
      <w:pPr>
        <w:pStyle w:val="5"/>
        <w:rPr>
          <w:sz w:val="24"/>
        </w:rPr>
      </w:pPr>
      <w:r>
        <w:br w:type="column"/>
      </w:r>
    </w:p>
    <w:p>
      <w:pPr>
        <w:pStyle w:val="5"/>
        <w:spacing w:before="1"/>
        <w:rPr>
          <w:sz w:val="19"/>
        </w:rPr>
      </w:pPr>
    </w:p>
    <w:p>
      <w:pPr>
        <w:ind w:left="785"/>
        <w:rPr>
          <w:sz w:val="24"/>
        </w:rPr>
      </w:pPr>
      <w:r>
        <w:rPr>
          <w:sz w:val="24"/>
        </w:rPr>
        <w:t>表 8 证券类别表</w:t>
      </w:r>
    </w:p>
    <w:p>
      <w:pPr>
        <w:rPr>
          <w:sz w:val="24"/>
        </w:rPr>
        <w:sectPr>
          <w:type w:val="continuous"/>
          <w:pgSz w:w="11910" w:h="16840"/>
          <w:pgMar w:top="1400" w:right="1300" w:bottom="1360" w:left="1440" w:header="720" w:footer="720" w:gutter="0"/>
          <w:cols w:equalWidth="0" w:num="2">
            <w:col w:w="2719" w:space="140"/>
            <w:col w:w="6311"/>
          </w:cols>
        </w:sectPr>
      </w:pPr>
    </w:p>
    <w:tbl>
      <w:tblPr>
        <w:tblStyle w:val="10"/>
        <w:tblW w:w="3794" w:type="dxa"/>
        <w:tblInd w:w="2640" w:type="dxa"/>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
      <w:tblGrid>
        <w:gridCol w:w="1274"/>
        <w:gridCol w:w="1440"/>
        <w:gridCol w:w="1080"/>
      </w:tblGrid>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274" w:type="dxa"/>
            <w:tcBorders>
              <w:bottom w:val="single" w:color="000000" w:sz="4" w:space="0"/>
              <w:right w:val="single" w:color="000000" w:sz="4" w:space="0"/>
            </w:tcBorders>
          </w:tcPr>
          <w:p>
            <w:pPr>
              <w:pStyle w:val="13"/>
              <w:spacing w:before="8" w:line="292" w:lineRule="exact"/>
              <w:ind w:left="367" w:right="358"/>
              <w:jc w:val="center"/>
              <w:rPr>
                <w:sz w:val="24"/>
              </w:rPr>
            </w:pPr>
            <w:r>
              <w:rPr>
                <w:sz w:val="24"/>
              </w:rPr>
              <w:t>代码</w:t>
            </w:r>
          </w:p>
        </w:tc>
        <w:tc>
          <w:tcPr>
            <w:tcW w:w="1440" w:type="dxa"/>
            <w:tcBorders>
              <w:left w:val="single" w:color="000000" w:sz="4" w:space="0"/>
              <w:bottom w:val="single" w:color="000000" w:sz="4" w:space="0"/>
              <w:right w:val="single" w:color="000000" w:sz="4" w:space="0"/>
            </w:tcBorders>
          </w:tcPr>
          <w:p>
            <w:pPr>
              <w:pStyle w:val="13"/>
              <w:spacing w:before="8" w:line="292" w:lineRule="exact"/>
              <w:ind w:left="489"/>
              <w:rPr>
                <w:sz w:val="24"/>
              </w:rPr>
            </w:pPr>
            <w:r>
              <w:rPr>
                <w:sz w:val="24"/>
              </w:rPr>
              <w:t>描述</w:t>
            </w:r>
          </w:p>
        </w:tc>
        <w:tc>
          <w:tcPr>
            <w:tcW w:w="1080" w:type="dxa"/>
            <w:tcBorders>
              <w:left w:val="single" w:color="000000" w:sz="4" w:space="0"/>
              <w:bottom w:val="single" w:color="000000" w:sz="4" w:space="0"/>
            </w:tcBorders>
          </w:tcPr>
          <w:p>
            <w:pPr>
              <w:pStyle w:val="13"/>
              <w:spacing w:before="8" w:line="292" w:lineRule="exact"/>
              <w:ind w:left="310"/>
              <w:rPr>
                <w:sz w:val="24"/>
              </w:rPr>
            </w:pPr>
            <w:r>
              <w:rPr>
                <w:sz w:val="24"/>
              </w:rPr>
              <w:t>备注</w:t>
            </w: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1274" w:type="dxa"/>
            <w:tcBorders>
              <w:top w:val="single" w:color="000000" w:sz="4" w:space="0"/>
              <w:bottom w:val="single" w:color="000000" w:sz="4" w:space="0"/>
              <w:right w:val="single" w:color="000000" w:sz="4" w:space="0"/>
            </w:tcBorders>
          </w:tcPr>
          <w:p>
            <w:pPr>
              <w:pStyle w:val="13"/>
              <w:spacing w:before="23"/>
              <w:ind w:left="367" w:right="358"/>
              <w:jc w:val="center"/>
              <w:rPr>
                <w:sz w:val="21"/>
              </w:rPr>
            </w:pPr>
            <w:r>
              <w:rPr>
                <w:sz w:val="21"/>
              </w:rPr>
              <w:t>GS</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3"/>
              <w:ind w:left="117"/>
              <w:rPr>
                <w:sz w:val="21"/>
              </w:rPr>
            </w:pPr>
            <w:r>
              <w:rPr>
                <w:sz w:val="21"/>
              </w:rPr>
              <w:t>固定收益类</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JJ</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基金</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PT</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普通股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3" w:hRule="atLeast"/>
        </w:trPr>
        <w:tc>
          <w:tcPr>
            <w:tcW w:w="1274" w:type="dxa"/>
            <w:tcBorders>
              <w:top w:val="single" w:color="000000" w:sz="4" w:space="0"/>
              <w:bottom w:val="single" w:color="000000" w:sz="4" w:space="0"/>
              <w:right w:val="single" w:color="000000" w:sz="4" w:space="0"/>
            </w:tcBorders>
          </w:tcPr>
          <w:p>
            <w:pPr>
              <w:pStyle w:val="13"/>
              <w:spacing w:before="25"/>
              <w:ind w:left="367" w:right="358"/>
              <w:jc w:val="center"/>
              <w:rPr>
                <w:sz w:val="21"/>
              </w:rPr>
            </w:pPr>
            <w:r>
              <w:rPr>
                <w:sz w:val="21"/>
              </w:rPr>
              <w:t>PG</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配股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PS</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配售股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QZ</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权证</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GJ</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国家股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GF</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国有法人股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JN</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境内法人股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4" w:hRule="atLeast"/>
        </w:trPr>
        <w:tc>
          <w:tcPr>
            <w:tcW w:w="1274" w:type="dxa"/>
            <w:tcBorders>
              <w:top w:val="single" w:color="000000" w:sz="4" w:space="0"/>
              <w:bottom w:val="single" w:color="000000" w:sz="4" w:space="0"/>
              <w:right w:val="single" w:color="000000" w:sz="4" w:space="0"/>
            </w:tcBorders>
          </w:tcPr>
          <w:p>
            <w:pPr>
              <w:pStyle w:val="13"/>
              <w:spacing w:before="25"/>
              <w:ind w:left="367" w:right="358"/>
              <w:jc w:val="center"/>
              <w:rPr>
                <w:sz w:val="21"/>
              </w:rPr>
            </w:pPr>
            <w:r>
              <w:rPr>
                <w:sz w:val="21"/>
              </w:rPr>
              <w:t>JW</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5"/>
              <w:ind w:left="117"/>
              <w:rPr>
                <w:sz w:val="21"/>
              </w:rPr>
            </w:pPr>
            <w:r>
              <w:rPr>
                <w:sz w:val="21"/>
              </w:rPr>
              <w:t>境外法人股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2" w:hRule="atLeast"/>
        </w:trPr>
        <w:tc>
          <w:tcPr>
            <w:tcW w:w="1274" w:type="dxa"/>
            <w:tcBorders>
              <w:top w:val="single" w:color="000000" w:sz="4" w:space="0"/>
              <w:bottom w:val="single" w:color="000000" w:sz="4" w:space="0"/>
              <w:right w:val="single" w:color="000000" w:sz="4" w:space="0"/>
            </w:tcBorders>
          </w:tcPr>
          <w:p>
            <w:pPr>
              <w:pStyle w:val="13"/>
              <w:spacing w:before="23"/>
              <w:ind w:left="367" w:right="358"/>
              <w:jc w:val="center"/>
              <w:rPr>
                <w:sz w:val="21"/>
              </w:rPr>
            </w:pPr>
            <w:r>
              <w:rPr>
                <w:sz w:val="21"/>
              </w:rPr>
              <w:t>SF</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3"/>
              <w:ind w:left="117"/>
              <w:rPr>
                <w:sz w:val="21"/>
              </w:rPr>
            </w:pPr>
            <w:r>
              <w:rPr>
                <w:sz w:val="21"/>
              </w:rPr>
              <w:t>社会法人股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XL</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限售流通股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11" w:hRule="atLeast"/>
        </w:trPr>
        <w:tc>
          <w:tcPr>
            <w:tcW w:w="1274" w:type="dxa"/>
            <w:tcBorders>
              <w:top w:val="single" w:color="000000" w:sz="4" w:space="0"/>
              <w:bottom w:val="single" w:color="000000" w:sz="4" w:space="0"/>
              <w:right w:val="single" w:color="000000" w:sz="4" w:space="0"/>
            </w:tcBorders>
          </w:tcPr>
          <w:p>
            <w:pPr>
              <w:pStyle w:val="13"/>
              <w:spacing w:before="22"/>
              <w:ind w:left="367" w:right="358"/>
              <w:jc w:val="center"/>
              <w:rPr>
                <w:sz w:val="21"/>
              </w:rPr>
            </w:pPr>
            <w:r>
              <w:rPr>
                <w:sz w:val="21"/>
              </w:rPr>
              <w:t>YX</w:t>
            </w:r>
          </w:p>
        </w:tc>
        <w:tc>
          <w:tcPr>
            <w:tcW w:w="1440" w:type="dxa"/>
            <w:tcBorders>
              <w:top w:val="single" w:color="000000" w:sz="4" w:space="0"/>
              <w:left w:val="single" w:color="000000" w:sz="4" w:space="0"/>
              <w:bottom w:val="single" w:color="000000" w:sz="4" w:space="0"/>
              <w:right w:val="single" w:color="000000" w:sz="4" w:space="0"/>
            </w:tcBorders>
          </w:tcPr>
          <w:p>
            <w:pPr>
              <w:pStyle w:val="13"/>
              <w:spacing w:before="22"/>
              <w:ind w:left="117"/>
              <w:rPr>
                <w:sz w:val="21"/>
              </w:rPr>
            </w:pPr>
            <w:r>
              <w:rPr>
                <w:sz w:val="21"/>
              </w:rPr>
              <w:t>优先法人股</w:t>
            </w:r>
          </w:p>
        </w:tc>
        <w:tc>
          <w:tcPr>
            <w:tcW w:w="1080" w:type="dxa"/>
            <w:tcBorders>
              <w:top w:val="single" w:color="000000" w:sz="4" w:space="0"/>
              <w:left w:val="single" w:color="000000" w:sz="4" w:space="0"/>
              <w:bottom w:val="single" w:color="000000" w:sz="4" w:space="0"/>
            </w:tcBorders>
          </w:tcPr>
          <w:p>
            <w:pPr>
              <w:pStyle w:val="13"/>
              <w:rPr>
                <w:rFonts w:ascii="Times New Roman"/>
                <w:sz w:val="20"/>
              </w:rPr>
            </w:pPr>
          </w:p>
        </w:tc>
      </w:tr>
      <w:tr>
        <w:tblPrEx>
          <w:tblBorders>
            <w:top w:val="thickThinMediumGap" w:color="000000" w:sz="6" w:space="0"/>
            <w:left w:val="thickThinMediumGap" w:color="000000" w:sz="6" w:space="0"/>
            <w:bottom w:val="thickThinMediumGap" w:color="000000" w:sz="6" w:space="0"/>
            <w:right w:val="thickThinMediumGap" w:color="000000" w:sz="6" w:space="0"/>
            <w:insideH w:val="thickThinMediumGap" w:color="000000" w:sz="6" w:space="0"/>
            <w:insideV w:val="thickThinMediumGap" w:color="000000" w:sz="6" w:space="0"/>
          </w:tblBorders>
          <w:tblLayout w:type="fixed"/>
          <w:tblCellMar>
            <w:top w:w="0" w:type="dxa"/>
            <w:left w:w="0" w:type="dxa"/>
            <w:bottom w:w="0" w:type="dxa"/>
            <w:right w:w="0" w:type="dxa"/>
          </w:tblCellMar>
        </w:tblPrEx>
        <w:trPr>
          <w:trHeight w:val="320" w:hRule="atLeast"/>
        </w:trPr>
        <w:tc>
          <w:tcPr>
            <w:tcW w:w="1274" w:type="dxa"/>
            <w:tcBorders>
              <w:top w:val="single" w:color="000000" w:sz="4" w:space="0"/>
              <w:right w:val="single" w:color="000000" w:sz="4" w:space="0"/>
            </w:tcBorders>
          </w:tcPr>
          <w:p>
            <w:pPr>
              <w:pStyle w:val="13"/>
              <w:spacing w:before="22"/>
              <w:ind w:left="367" w:right="358"/>
              <w:jc w:val="center"/>
              <w:rPr>
                <w:sz w:val="21"/>
              </w:rPr>
            </w:pPr>
            <w:r>
              <w:rPr>
                <w:sz w:val="21"/>
              </w:rPr>
              <w:t>ZG</w:t>
            </w:r>
          </w:p>
        </w:tc>
        <w:tc>
          <w:tcPr>
            <w:tcW w:w="1440" w:type="dxa"/>
            <w:tcBorders>
              <w:top w:val="single" w:color="000000" w:sz="4" w:space="0"/>
              <w:left w:val="single" w:color="000000" w:sz="4" w:space="0"/>
              <w:right w:val="single" w:color="000000" w:sz="4" w:space="0"/>
            </w:tcBorders>
          </w:tcPr>
          <w:p>
            <w:pPr>
              <w:pStyle w:val="13"/>
              <w:spacing w:before="22"/>
              <w:ind w:left="117"/>
              <w:rPr>
                <w:sz w:val="21"/>
              </w:rPr>
            </w:pPr>
            <w:r>
              <w:rPr>
                <w:sz w:val="21"/>
              </w:rPr>
              <w:t>职工股</w:t>
            </w:r>
          </w:p>
        </w:tc>
        <w:tc>
          <w:tcPr>
            <w:tcW w:w="1080" w:type="dxa"/>
            <w:tcBorders>
              <w:top w:val="single" w:color="000000" w:sz="4" w:space="0"/>
              <w:left w:val="single" w:color="000000" w:sz="4" w:space="0"/>
            </w:tcBorders>
          </w:tcPr>
          <w:p>
            <w:pPr>
              <w:pStyle w:val="13"/>
              <w:rPr>
                <w:rFonts w:ascii="Times New Roman"/>
                <w:sz w:val="20"/>
              </w:rPr>
            </w:pPr>
          </w:p>
        </w:tc>
      </w:tr>
    </w:tbl>
    <w:p>
      <w:pPr>
        <w:pStyle w:val="5"/>
        <w:rPr>
          <w:sz w:val="20"/>
        </w:rPr>
      </w:pPr>
    </w:p>
    <w:p>
      <w:pPr>
        <w:pStyle w:val="5"/>
        <w:rPr>
          <w:sz w:val="20"/>
        </w:rPr>
      </w:pPr>
    </w:p>
    <w:p>
      <w:pPr>
        <w:pStyle w:val="5"/>
        <w:rPr>
          <w:sz w:val="20"/>
        </w:rPr>
      </w:pPr>
    </w:p>
    <w:p>
      <w:pPr>
        <w:pStyle w:val="5"/>
        <w:spacing w:before="7"/>
        <w:rPr>
          <w:sz w:val="18"/>
        </w:rPr>
      </w:pPr>
    </w:p>
    <w:p>
      <w:pPr>
        <w:spacing w:before="50"/>
        <w:ind w:left="344" w:right="8062"/>
        <w:jc w:val="center"/>
        <w:rPr>
          <w:b/>
          <w:sz w:val="36"/>
        </w:rPr>
      </w:pPr>
      <w:r>
        <w:rPr>
          <w:b/>
          <w:sz w:val="36"/>
        </w:rPr>
        <w:t>附：</w:t>
      </w:r>
    </w:p>
    <w:p>
      <w:pPr>
        <w:spacing w:before="162"/>
        <w:ind w:left="344" w:right="480"/>
        <w:jc w:val="center"/>
        <w:rPr>
          <w:b/>
          <w:sz w:val="36"/>
        </w:rPr>
      </w:pPr>
      <w:r>
        <w:rPr>
          <w:b/>
          <w:sz w:val="36"/>
        </w:rPr>
        <w:t>《融资融券统计监测系统接口规范》说明</w:t>
      </w:r>
    </w:p>
    <w:p>
      <w:pPr>
        <w:pStyle w:val="5"/>
        <w:rPr>
          <w:b/>
          <w:sz w:val="20"/>
        </w:rPr>
      </w:pPr>
    </w:p>
    <w:p>
      <w:pPr>
        <w:pStyle w:val="5"/>
        <w:rPr>
          <w:b/>
          <w:sz w:val="20"/>
        </w:rPr>
      </w:pPr>
    </w:p>
    <w:p>
      <w:pPr>
        <w:pStyle w:val="5"/>
        <w:spacing w:before="8"/>
        <w:rPr>
          <w:b/>
          <w:sz w:val="20"/>
        </w:rPr>
      </w:pPr>
    </w:p>
    <w:p>
      <w:pPr>
        <w:spacing w:before="62"/>
        <w:ind w:left="919"/>
        <w:rPr>
          <w:rFonts w:ascii="仿宋" w:eastAsia="仿宋"/>
          <w:sz w:val="28"/>
        </w:rPr>
      </w:pPr>
      <w:r>
        <w:rPr>
          <w:rFonts w:hint="eastAsia" w:ascii="仿宋" w:eastAsia="仿宋"/>
          <w:sz w:val="28"/>
        </w:rPr>
        <w:t>1、表 2.3 中的未到账股份以证券公司系统实际处理为准。</w:t>
      </w:r>
    </w:p>
    <w:p>
      <w:pPr>
        <w:pStyle w:val="5"/>
        <w:spacing w:before="9"/>
        <w:rPr>
          <w:rFonts w:ascii="仿宋"/>
          <w:sz w:val="20"/>
        </w:rPr>
      </w:pPr>
    </w:p>
    <w:p>
      <w:pPr>
        <w:ind w:left="919"/>
        <w:rPr>
          <w:rFonts w:ascii="仿宋" w:eastAsia="仿宋"/>
          <w:sz w:val="28"/>
        </w:rPr>
      </w:pPr>
      <w:r>
        <w:rPr>
          <w:rFonts w:hint="eastAsia" w:ascii="仿宋" w:eastAsia="仿宋"/>
          <w:sz w:val="28"/>
        </w:rPr>
        <w:t>2、如遇息费调整，请在当天报送的表 2.8 中填报。</w:t>
      </w:r>
    </w:p>
    <w:p>
      <w:pPr>
        <w:pStyle w:val="5"/>
        <w:spacing w:before="9"/>
        <w:rPr>
          <w:rFonts w:ascii="仿宋"/>
          <w:sz w:val="20"/>
        </w:rPr>
      </w:pPr>
    </w:p>
    <w:p>
      <w:pPr>
        <w:ind w:left="919"/>
        <w:rPr>
          <w:rFonts w:ascii="仿宋" w:eastAsia="仿宋"/>
          <w:sz w:val="28"/>
        </w:rPr>
      </w:pPr>
      <w:r>
        <w:rPr>
          <w:rFonts w:hint="eastAsia" w:ascii="仿宋" w:eastAsia="仿宋"/>
          <w:sz w:val="28"/>
        </w:rPr>
        <w:t>3、请在表 2.9 的备注中对证券公司的授信标准进行说明。</w:t>
      </w:r>
    </w:p>
    <w:p>
      <w:pPr>
        <w:pStyle w:val="5"/>
        <w:spacing w:before="9"/>
        <w:rPr>
          <w:rFonts w:ascii="仿宋"/>
          <w:sz w:val="20"/>
        </w:rPr>
      </w:pPr>
    </w:p>
    <w:p>
      <w:pPr>
        <w:ind w:left="919"/>
        <w:rPr>
          <w:rFonts w:ascii="仿宋" w:eastAsia="仿宋"/>
          <w:sz w:val="28"/>
        </w:rPr>
      </w:pPr>
      <w:r>
        <w:rPr>
          <w:rFonts w:hint="eastAsia" w:ascii="仿宋" w:eastAsia="仿宋"/>
          <w:sz w:val="28"/>
        </w:rPr>
        <w:t>4、证券金融公司认为表 2.10 暂时可以以空表的形式报送。</w:t>
      </w:r>
    </w:p>
    <w:p>
      <w:pPr>
        <w:pStyle w:val="5"/>
        <w:spacing w:before="9"/>
        <w:rPr>
          <w:rFonts w:ascii="仿宋"/>
          <w:sz w:val="20"/>
        </w:rPr>
      </w:pPr>
    </w:p>
    <w:p>
      <w:pPr>
        <w:ind w:left="919"/>
        <w:rPr>
          <w:rFonts w:ascii="仿宋" w:eastAsia="仿宋"/>
          <w:sz w:val="28"/>
        </w:rPr>
      </w:pPr>
      <w:r>
        <w:rPr>
          <w:rFonts w:hint="eastAsia" w:ascii="仿宋" w:eastAsia="仿宋"/>
          <w:sz w:val="28"/>
        </w:rPr>
        <w:t>5、表 2.11 的整体维持担保比例按照T 表方法计算。</w:t>
      </w:r>
    </w:p>
    <w:p>
      <w:pPr>
        <w:pStyle w:val="5"/>
        <w:spacing w:before="9"/>
        <w:rPr>
          <w:rFonts w:ascii="仿宋"/>
          <w:sz w:val="20"/>
        </w:rPr>
      </w:pPr>
    </w:p>
    <w:p>
      <w:pPr>
        <w:ind w:left="919"/>
        <w:rPr>
          <w:rFonts w:ascii="仿宋" w:eastAsia="仿宋"/>
          <w:sz w:val="28"/>
        </w:rPr>
      </w:pPr>
      <w:r>
        <w:rPr>
          <w:rFonts w:hint="eastAsia" w:ascii="仿宋" w:eastAsia="仿宋"/>
          <w:sz w:val="28"/>
        </w:rPr>
        <w:t>6、表 2.11 中的未到账证券以各证券公司系统处理结果为准。</w:t>
      </w:r>
    </w:p>
    <w:p>
      <w:pPr>
        <w:pStyle w:val="5"/>
        <w:spacing w:before="9"/>
        <w:rPr>
          <w:rFonts w:ascii="仿宋"/>
          <w:sz w:val="20"/>
        </w:rPr>
      </w:pPr>
    </w:p>
    <w:p>
      <w:pPr>
        <w:spacing w:before="1"/>
        <w:ind w:left="919"/>
        <w:rPr>
          <w:rFonts w:ascii="仿宋" w:eastAsia="仿宋"/>
          <w:sz w:val="28"/>
        </w:rPr>
      </w:pPr>
      <w:r>
        <w:rPr>
          <w:rFonts w:hint="eastAsia" w:ascii="仿宋" w:eastAsia="仿宋"/>
          <w:sz w:val="28"/>
        </w:rPr>
        <w:t>7、表 2.13 的融资利息包括已收利息和未收利息。</w:t>
      </w:r>
    </w:p>
    <w:p>
      <w:pPr>
        <w:pStyle w:val="5"/>
        <w:spacing w:before="8"/>
        <w:rPr>
          <w:rFonts w:ascii="仿宋"/>
          <w:sz w:val="20"/>
        </w:rPr>
      </w:pPr>
    </w:p>
    <w:p>
      <w:pPr>
        <w:spacing w:before="1"/>
        <w:ind w:left="919"/>
        <w:rPr>
          <w:rFonts w:ascii="仿宋" w:eastAsia="仿宋"/>
          <w:sz w:val="28"/>
        </w:rPr>
      </w:pPr>
      <w:r>
        <w:rPr>
          <w:rFonts w:hint="eastAsia" w:ascii="仿宋" w:eastAsia="仿宋"/>
          <w:sz w:val="28"/>
        </w:rPr>
        <w:t>8、接口规范中的佣金全部指的是净佣金，不含规费。</w:t>
      </w:r>
    </w:p>
    <w:p>
      <w:pPr>
        <w:pStyle w:val="5"/>
        <w:spacing w:before="8"/>
        <w:rPr>
          <w:rFonts w:ascii="仿宋"/>
          <w:sz w:val="20"/>
        </w:rPr>
      </w:pPr>
    </w:p>
    <w:p>
      <w:pPr>
        <w:spacing w:before="1"/>
        <w:ind w:left="919"/>
        <w:rPr>
          <w:rFonts w:ascii="仿宋" w:eastAsia="仿宋"/>
          <w:sz w:val="28"/>
        </w:rPr>
      </w:pPr>
      <w:r>
        <w:rPr>
          <w:rFonts w:hint="eastAsia" w:ascii="仿宋" w:eastAsia="仿宋"/>
          <w:sz w:val="28"/>
        </w:rPr>
        <w:t>9、表 2.13 客户未结息费和客户已结未付息费包含罚息。</w:t>
      </w:r>
    </w:p>
    <w:p>
      <w:pPr>
        <w:pStyle w:val="5"/>
        <w:spacing w:before="8"/>
        <w:rPr>
          <w:rFonts w:ascii="仿宋"/>
          <w:sz w:val="20"/>
        </w:rPr>
      </w:pPr>
    </w:p>
    <w:p>
      <w:pPr>
        <w:spacing w:before="1" w:line="417" w:lineRule="auto"/>
        <w:ind w:left="360" w:right="494" w:firstLine="559"/>
        <w:rPr>
          <w:rFonts w:ascii="仿宋" w:eastAsia="仿宋"/>
          <w:sz w:val="28"/>
        </w:rPr>
      </w:pPr>
      <w:r>
        <w:rPr>
          <w:rFonts w:hint="eastAsia" w:ascii="仿宋" w:eastAsia="仿宋"/>
          <w:sz w:val="28"/>
        </w:rPr>
        <w:t>10</w:t>
      </w:r>
      <w:r>
        <w:rPr>
          <w:rFonts w:hint="eastAsia" w:ascii="仿宋" w:eastAsia="仿宋"/>
          <w:spacing w:val="-24"/>
          <w:sz w:val="28"/>
        </w:rPr>
        <w:t xml:space="preserve">、如果表 </w:t>
      </w:r>
      <w:r>
        <w:rPr>
          <w:rFonts w:hint="eastAsia" w:ascii="仿宋" w:eastAsia="仿宋"/>
          <w:sz w:val="28"/>
        </w:rPr>
        <w:t>3.1</w:t>
      </w:r>
      <w:r>
        <w:rPr>
          <w:rFonts w:hint="eastAsia" w:ascii="仿宋" w:eastAsia="仿宋"/>
          <w:spacing w:val="-29"/>
          <w:sz w:val="28"/>
        </w:rPr>
        <w:t xml:space="preserve"> 的字段 </w:t>
      </w:r>
      <w:r>
        <w:rPr>
          <w:rFonts w:hint="eastAsia" w:ascii="仿宋" w:eastAsia="仿宋"/>
          <w:sz w:val="28"/>
        </w:rPr>
        <w:t>23</w:t>
      </w:r>
      <w:r>
        <w:rPr>
          <w:rFonts w:hint="eastAsia" w:ascii="仿宋" w:eastAsia="仿宋"/>
          <w:spacing w:val="-24"/>
          <w:sz w:val="28"/>
        </w:rPr>
        <w:t xml:space="preserve"> 内容超过 </w:t>
      </w:r>
      <w:r>
        <w:rPr>
          <w:rFonts w:hint="eastAsia" w:ascii="仿宋" w:eastAsia="仿宋"/>
          <w:sz w:val="28"/>
        </w:rPr>
        <w:t>40</w:t>
      </w:r>
      <w:r>
        <w:rPr>
          <w:rFonts w:hint="eastAsia" w:ascii="仿宋" w:eastAsia="仿宋"/>
          <w:spacing w:val="-13"/>
          <w:sz w:val="28"/>
        </w:rPr>
        <w:t xml:space="preserve"> 个中文字符，证券公司可</w:t>
      </w:r>
      <w:r>
        <w:rPr>
          <w:rFonts w:hint="eastAsia" w:ascii="仿宋" w:eastAsia="仿宋"/>
          <w:spacing w:val="-7"/>
          <w:sz w:val="28"/>
        </w:rPr>
        <w:t>视情况自行截断。</w:t>
      </w:r>
    </w:p>
    <w:p>
      <w:pPr>
        <w:spacing w:line="417" w:lineRule="auto"/>
        <w:ind w:left="360" w:right="495" w:firstLine="559"/>
        <w:rPr>
          <w:rFonts w:ascii="仿宋" w:eastAsia="仿宋"/>
          <w:sz w:val="28"/>
        </w:rPr>
      </w:pPr>
      <w:r>
        <w:rPr>
          <w:rFonts w:hint="eastAsia" w:ascii="仿宋" w:eastAsia="仿宋"/>
          <w:sz w:val="28"/>
        </w:rPr>
        <w:t>11</w:t>
      </w:r>
      <w:r>
        <w:rPr>
          <w:rFonts w:hint="eastAsia" w:ascii="仿宋" w:eastAsia="仿宋"/>
          <w:spacing w:val="-23"/>
          <w:sz w:val="28"/>
        </w:rPr>
        <w:t xml:space="preserve">、如遇表 </w:t>
      </w:r>
      <w:r>
        <w:rPr>
          <w:rFonts w:hint="eastAsia" w:ascii="仿宋" w:eastAsia="仿宋"/>
          <w:sz w:val="28"/>
        </w:rPr>
        <w:t>3.2</w:t>
      </w:r>
      <w:r>
        <w:rPr>
          <w:rFonts w:hint="eastAsia" w:ascii="仿宋" w:eastAsia="仿宋"/>
          <w:spacing w:val="-13"/>
          <w:sz w:val="28"/>
        </w:rPr>
        <w:t xml:space="preserve"> 中的保证金比例不仅与客户挂钩，也与证券挂钩</w:t>
      </w:r>
      <w:r>
        <w:rPr>
          <w:rFonts w:hint="eastAsia" w:ascii="仿宋" w:eastAsia="仿宋"/>
          <w:spacing w:val="-3"/>
          <w:sz w:val="28"/>
        </w:rPr>
        <w:t>的情况，此处应按照最低保证金比例填写。</w:t>
      </w:r>
    </w:p>
    <w:p>
      <w:pPr>
        <w:spacing w:line="358" w:lineRule="exact"/>
        <w:ind w:left="919"/>
        <w:rPr>
          <w:rFonts w:ascii="仿宋" w:eastAsia="仿宋"/>
          <w:sz w:val="28"/>
        </w:rPr>
      </w:pPr>
      <w:r>
        <w:rPr>
          <w:rFonts w:hint="eastAsia" w:ascii="仿宋" w:eastAsia="仿宋"/>
          <w:sz w:val="28"/>
        </w:rPr>
        <w:t>12、如果客户至少有一只股票被限制交易了，那就被算作是表</w:t>
      </w:r>
    </w:p>
    <w:p>
      <w:pPr>
        <w:pStyle w:val="5"/>
        <w:spacing w:before="9"/>
        <w:rPr>
          <w:rFonts w:ascii="仿宋"/>
          <w:sz w:val="20"/>
        </w:rPr>
      </w:pPr>
    </w:p>
    <w:p>
      <w:pPr>
        <w:spacing w:line="417" w:lineRule="auto"/>
        <w:ind w:left="360" w:right="495"/>
        <w:rPr>
          <w:rFonts w:ascii="仿宋" w:eastAsia="仿宋"/>
          <w:sz w:val="28"/>
        </w:rPr>
      </w:pPr>
      <w:r>
        <w:rPr>
          <w:rFonts w:hint="eastAsia" w:ascii="仿宋" w:eastAsia="仿宋"/>
          <w:sz w:val="28"/>
        </w:rPr>
        <w:t>3.2</w:t>
      </w:r>
      <w:r>
        <w:rPr>
          <w:rFonts w:hint="eastAsia" w:ascii="仿宋" w:eastAsia="仿宋"/>
          <w:spacing w:val="-23"/>
          <w:sz w:val="28"/>
        </w:rPr>
        <w:t xml:space="preserve"> 中的限制交易客户；如果客户被限制资金划转，那也被视为表 </w:t>
      </w:r>
      <w:r>
        <w:rPr>
          <w:rFonts w:hint="eastAsia" w:ascii="仿宋" w:eastAsia="仿宋"/>
          <w:sz w:val="28"/>
        </w:rPr>
        <w:t xml:space="preserve">3.2 </w:t>
      </w:r>
      <w:r>
        <w:rPr>
          <w:rFonts w:hint="eastAsia" w:ascii="仿宋" w:eastAsia="仿宋"/>
          <w:spacing w:val="-3"/>
          <w:sz w:val="28"/>
        </w:rPr>
        <w:t>中的限制交易客户。</w:t>
      </w:r>
    </w:p>
    <w:p>
      <w:pPr>
        <w:spacing w:line="358" w:lineRule="exact"/>
        <w:ind w:left="919"/>
        <w:rPr>
          <w:rFonts w:ascii="仿宋" w:eastAsia="仿宋"/>
          <w:sz w:val="28"/>
        </w:rPr>
      </w:pPr>
      <w:r>
        <w:rPr>
          <w:rFonts w:hint="eastAsia" w:ascii="仿宋" w:eastAsia="仿宋"/>
          <w:sz w:val="28"/>
        </w:rPr>
        <w:t>13、如果客户是某只证券的董监高，那么就被视为表 3.2 中字段</w:t>
      </w:r>
    </w:p>
    <w:p>
      <w:pPr>
        <w:pStyle w:val="5"/>
        <w:spacing w:before="9"/>
        <w:rPr>
          <w:rFonts w:ascii="仿宋"/>
          <w:sz w:val="20"/>
        </w:rPr>
      </w:pPr>
    </w:p>
    <w:p>
      <w:pPr>
        <w:ind w:left="360"/>
        <w:rPr>
          <w:rFonts w:ascii="仿宋" w:eastAsia="仿宋"/>
          <w:sz w:val="28"/>
        </w:rPr>
      </w:pPr>
      <w:r>
        <w:rPr>
          <w:rFonts w:hint="eastAsia" w:ascii="仿宋" w:eastAsia="仿宋"/>
          <w:sz w:val="28"/>
        </w:rPr>
        <w:t>18 的董监高。</w:t>
      </w:r>
    </w:p>
    <w:p>
      <w:pPr>
        <w:pStyle w:val="5"/>
        <w:spacing w:before="7"/>
        <w:rPr>
          <w:rFonts w:ascii="仿宋"/>
          <w:sz w:val="8"/>
        </w:rPr>
      </w:pPr>
    </w:p>
    <w:p>
      <w:pPr>
        <w:spacing w:before="62" w:line="417" w:lineRule="auto"/>
        <w:ind w:left="360" w:right="495" w:firstLine="559"/>
        <w:jc w:val="both"/>
        <w:rPr>
          <w:rFonts w:ascii="仿宋" w:eastAsia="仿宋"/>
          <w:sz w:val="28"/>
        </w:rPr>
      </w:pPr>
      <w:r>
        <w:rPr>
          <w:rFonts w:hint="eastAsia" w:ascii="仿宋" w:eastAsia="仿宋"/>
          <w:sz w:val="28"/>
        </w:rPr>
        <w:t>14</w:t>
      </w:r>
      <w:r>
        <w:rPr>
          <w:rFonts w:hint="eastAsia" w:ascii="仿宋" w:eastAsia="仿宋"/>
          <w:spacing w:val="-37"/>
          <w:sz w:val="28"/>
        </w:rPr>
        <w:t xml:space="preserve">、表 </w:t>
      </w:r>
      <w:r>
        <w:rPr>
          <w:rFonts w:hint="eastAsia" w:ascii="仿宋" w:eastAsia="仿宋"/>
          <w:sz w:val="28"/>
        </w:rPr>
        <w:t>3.3</w:t>
      </w:r>
      <w:r>
        <w:rPr>
          <w:rFonts w:hint="eastAsia" w:ascii="仿宋" w:eastAsia="仿宋"/>
          <w:spacing w:val="-12"/>
          <w:sz w:val="28"/>
        </w:rPr>
        <w:t xml:space="preserve"> 中如遇客户更换存管银行的情形，则只报送最终的存管银行。</w:t>
      </w:r>
    </w:p>
    <w:p>
      <w:pPr>
        <w:spacing w:line="417" w:lineRule="auto"/>
        <w:ind w:left="360" w:right="496" w:firstLine="559"/>
        <w:jc w:val="both"/>
        <w:rPr>
          <w:rFonts w:ascii="仿宋" w:eastAsia="仿宋"/>
          <w:sz w:val="28"/>
        </w:rPr>
      </w:pPr>
      <w:r>
        <w:rPr>
          <w:rFonts w:hint="eastAsia" w:ascii="仿宋" w:eastAsia="仿宋"/>
          <w:sz w:val="28"/>
        </w:rPr>
        <w:t>15</w:t>
      </w:r>
      <w:r>
        <w:rPr>
          <w:rFonts w:hint="eastAsia" w:ascii="仿宋" w:eastAsia="仿宋"/>
          <w:spacing w:val="-21"/>
          <w:sz w:val="28"/>
        </w:rPr>
        <w:t xml:space="preserve">、所有不能计入表 </w:t>
      </w:r>
      <w:r>
        <w:rPr>
          <w:rFonts w:hint="eastAsia" w:ascii="仿宋" w:eastAsia="仿宋"/>
          <w:sz w:val="28"/>
        </w:rPr>
        <w:t>3.5</w:t>
      </w:r>
      <w:r>
        <w:rPr>
          <w:rFonts w:hint="eastAsia" w:ascii="仿宋" w:eastAsia="仿宋"/>
          <w:spacing w:val="-36"/>
          <w:sz w:val="28"/>
        </w:rPr>
        <w:t xml:space="preserve"> 字段 </w:t>
      </w:r>
      <w:r>
        <w:rPr>
          <w:rFonts w:hint="eastAsia" w:ascii="仿宋" w:eastAsia="仿宋"/>
          <w:sz w:val="28"/>
        </w:rPr>
        <w:t>7</w:t>
      </w:r>
      <w:r>
        <w:rPr>
          <w:rFonts w:hint="eastAsia" w:ascii="仿宋" w:eastAsia="仿宋"/>
          <w:spacing w:val="-18"/>
          <w:sz w:val="28"/>
        </w:rPr>
        <w:t xml:space="preserve"> 说明中变动类别 </w:t>
      </w:r>
      <w:r>
        <w:rPr>
          <w:rFonts w:hint="eastAsia" w:ascii="仿宋" w:eastAsia="仿宋"/>
          <w:sz w:val="28"/>
        </w:rPr>
        <w:t>01</w:t>
      </w:r>
      <w:r>
        <w:rPr>
          <w:rFonts w:hint="eastAsia" w:ascii="仿宋" w:eastAsia="仿宋"/>
          <w:spacing w:val="-47"/>
          <w:sz w:val="28"/>
        </w:rPr>
        <w:t xml:space="preserve"> 至 </w:t>
      </w:r>
      <w:r>
        <w:rPr>
          <w:rFonts w:hint="eastAsia" w:ascii="仿宋" w:eastAsia="仿宋"/>
          <w:sz w:val="28"/>
        </w:rPr>
        <w:t>04</w:t>
      </w:r>
      <w:r>
        <w:rPr>
          <w:rFonts w:hint="eastAsia" w:ascii="仿宋" w:eastAsia="仿宋"/>
          <w:spacing w:val="-18"/>
          <w:sz w:val="28"/>
        </w:rPr>
        <w:t xml:space="preserve"> 的资金</w:t>
      </w:r>
      <w:r>
        <w:rPr>
          <w:rFonts w:hint="eastAsia" w:ascii="仿宋" w:eastAsia="仿宋"/>
          <w:spacing w:val="-8"/>
          <w:sz w:val="28"/>
        </w:rPr>
        <w:t>增加或减少都应按其资金变动方向归入非交易资金增加或减少。</w:t>
      </w:r>
    </w:p>
    <w:p>
      <w:pPr>
        <w:spacing w:line="417" w:lineRule="auto"/>
        <w:ind w:left="360" w:right="494" w:firstLine="559"/>
        <w:jc w:val="both"/>
        <w:rPr>
          <w:rFonts w:ascii="仿宋" w:eastAsia="仿宋"/>
          <w:sz w:val="28"/>
        </w:rPr>
      </w:pPr>
      <w:r>
        <w:rPr>
          <w:rFonts w:hint="eastAsia" w:ascii="仿宋" w:eastAsia="仿宋"/>
          <w:sz w:val="28"/>
        </w:rPr>
        <w:t>16</w:t>
      </w:r>
      <w:r>
        <w:rPr>
          <w:rFonts w:hint="eastAsia" w:ascii="仿宋" w:eastAsia="仿宋"/>
          <w:spacing w:val="-20"/>
          <w:sz w:val="28"/>
        </w:rPr>
        <w:t xml:space="preserve">、对表 </w:t>
      </w:r>
      <w:r>
        <w:rPr>
          <w:rFonts w:hint="eastAsia" w:ascii="仿宋" w:eastAsia="仿宋"/>
          <w:sz w:val="28"/>
        </w:rPr>
        <w:t>3.6</w:t>
      </w:r>
      <w:r>
        <w:rPr>
          <w:rFonts w:hint="eastAsia" w:ascii="仿宋" w:eastAsia="仿宋"/>
          <w:spacing w:val="-28"/>
          <w:sz w:val="28"/>
        </w:rPr>
        <w:t xml:space="preserve"> 的字段 </w:t>
      </w:r>
      <w:r>
        <w:rPr>
          <w:rFonts w:hint="eastAsia" w:ascii="仿宋" w:eastAsia="仿宋"/>
          <w:spacing w:val="-7"/>
          <w:sz w:val="28"/>
        </w:rPr>
        <w:t>8</w:t>
      </w:r>
      <w:r>
        <w:rPr>
          <w:rFonts w:hint="eastAsia" w:ascii="仿宋" w:eastAsia="仿宋"/>
          <w:spacing w:val="-3"/>
          <w:sz w:val="28"/>
        </w:rPr>
        <w:t>，有的证券公司是到配股上市日算客户资</w:t>
      </w:r>
      <w:r>
        <w:rPr>
          <w:rFonts w:hint="eastAsia" w:ascii="仿宋" w:eastAsia="仿宋"/>
          <w:spacing w:val="-11"/>
          <w:sz w:val="28"/>
        </w:rPr>
        <w:t>产，有的是配股日就算客户资产，这种情况请按照各证券公司的实际</w:t>
      </w:r>
      <w:r>
        <w:rPr>
          <w:rFonts w:hint="eastAsia" w:ascii="仿宋" w:eastAsia="仿宋"/>
          <w:spacing w:val="-1"/>
          <w:sz w:val="28"/>
        </w:rPr>
        <w:t>做法填报。</w:t>
      </w:r>
    </w:p>
    <w:p>
      <w:pPr>
        <w:spacing w:line="417" w:lineRule="auto"/>
        <w:ind w:left="360" w:right="492" w:firstLine="559"/>
        <w:jc w:val="both"/>
        <w:rPr>
          <w:rFonts w:ascii="仿宋" w:hAnsi="仿宋" w:eastAsia="仿宋"/>
          <w:sz w:val="28"/>
        </w:rPr>
      </w:pPr>
      <w:r>
        <w:rPr>
          <w:rFonts w:hint="eastAsia" w:ascii="仿宋" w:hAnsi="仿宋" w:eastAsia="仿宋"/>
          <w:sz w:val="28"/>
        </w:rPr>
        <w:t>17</w:t>
      </w:r>
      <w:r>
        <w:rPr>
          <w:rFonts w:hint="eastAsia" w:ascii="仿宋" w:hAnsi="仿宋" w:eastAsia="仿宋"/>
          <w:spacing w:val="-66"/>
          <w:sz w:val="28"/>
        </w:rPr>
        <w:t xml:space="preserve">、表 </w:t>
      </w:r>
      <w:r>
        <w:rPr>
          <w:rFonts w:hint="eastAsia" w:ascii="仿宋" w:hAnsi="仿宋" w:eastAsia="仿宋"/>
          <w:sz w:val="28"/>
        </w:rPr>
        <w:t>3.7</w:t>
      </w:r>
      <w:r>
        <w:rPr>
          <w:rFonts w:hint="eastAsia" w:ascii="仿宋" w:hAnsi="仿宋" w:eastAsia="仿宋"/>
          <w:spacing w:val="-36"/>
          <w:sz w:val="28"/>
        </w:rPr>
        <w:t xml:space="preserve"> 字段 </w:t>
      </w:r>
      <w:r>
        <w:rPr>
          <w:rFonts w:hint="eastAsia" w:ascii="仿宋" w:hAnsi="仿宋" w:eastAsia="仿宋"/>
          <w:sz w:val="28"/>
        </w:rPr>
        <w:t>8</w:t>
      </w:r>
      <w:r>
        <w:rPr>
          <w:rFonts w:hint="eastAsia" w:ascii="仿宋" w:hAnsi="仿宋" w:eastAsia="仿宋"/>
          <w:spacing w:val="-40"/>
          <w:sz w:val="28"/>
        </w:rPr>
        <w:t xml:space="preserve"> 新增了“</w:t>
      </w:r>
      <w:r>
        <w:rPr>
          <w:rFonts w:hint="eastAsia" w:ascii="仿宋" w:hAnsi="仿宋" w:eastAsia="仿宋"/>
          <w:sz w:val="28"/>
        </w:rPr>
        <w:t>13</w:t>
      </w:r>
      <w:r>
        <w:rPr>
          <w:rFonts w:hint="eastAsia" w:ascii="仿宋" w:hAnsi="仿宋" w:eastAsia="仿宋"/>
          <w:spacing w:val="-13"/>
          <w:sz w:val="28"/>
        </w:rPr>
        <w:t xml:space="preserve"> 吸收合并导致的证券增加”</w:t>
      </w:r>
      <w:r>
        <w:rPr>
          <w:rFonts w:hint="eastAsia" w:ascii="仿宋" w:hAnsi="仿宋" w:eastAsia="仿宋"/>
          <w:spacing w:val="-132"/>
          <w:sz w:val="28"/>
        </w:rPr>
        <w:t>、“</w:t>
      </w:r>
      <w:r>
        <w:rPr>
          <w:rFonts w:hint="eastAsia" w:ascii="仿宋" w:hAnsi="仿宋" w:eastAsia="仿宋"/>
          <w:sz w:val="28"/>
        </w:rPr>
        <w:t>14 吸</w:t>
      </w:r>
      <w:r>
        <w:rPr>
          <w:rFonts w:hint="eastAsia" w:ascii="仿宋" w:hAnsi="仿宋" w:eastAsia="仿宋"/>
          <w:spacing w:val="-16"/>
          <w:sz w:val="28"/>
        </w:rPr>
        <w:t>收合并导致的证券减少”</w:t>
      </w:r>
      <w:r>
        <w:rPr>
          <w:rFonts w:hint="eastAsia" w:ascii="仿宋" w:hAnsi="仿宋" w:eastAsia="仿宋"/>
          <w:spacing w:val="-86"/>
          <w:sz w:val="28"/>
        </w:rPr>
        <w:t>、“</w:t>
      </w:r>
      <w:r>
        <w:rPr>
          <w:rFonts w:hint="eastAsia" w:ascii="仿宋" w:hAnsi="仿宋" w:eastAsia="仿宋"/>
          <w:sz w:val="28"/>
        </w:rPr>
        <w:t>15</w:t>
      </w:r>
      <w:r>
        <w:rPr>
          <w:rFonts w:hint="eastAsia" w:ascii="仿宋" w:hAnsi="仿宋" w:eastAsia="仿宋"/>
          <w:spacing w:val="-8"/>
          <w:sz w:val="28"/>
        </w:rPr>
        <w:t xml:space="preserve"> 其他类型证券增加”和“</w:t>
      </w:r>
      <w:r>
        <w:rPr>
          <w:rFonts w:hint="eastAsia" w:ascii="仿宋" w:hAnsi="仿宋" w:eastAsia="仿宋"/>
          <w:sz w:val="28"/>
        </w:rPr>
        <w:t>16 其他类型</w:t>
      </w:r>
      <w:r>
        <w:rPr>
          <w:rFonts w:hint="eastAsia" w:ascii="仿宋" w:hAnsi="仿宋" w:eastAsia="仿宋"/>
          <w:spacing w:val="-14"/>
          <w:sz w:val="28"/>
        </w:rPr>
        <w:t xml:space="preserve">证券减少”，所有不能归入字段 </w:t>
      </w:r>
      <w:r>
        <w:rPr>
          <w:rFonts w:hint="eastAsia" w:ascii="仿宋" w:hAnsi="仿宋" w:eastAsia="仿宋"/>
          <w:sz w:val="28"/>
        </w:rPr>
        <w:t>8</w:t>
      </w:r>
      <w:r>
        <w:rPr>
          <w:rFonts w:hint="eastAsia" w:ascii="仿宋" w:hAnsi="仿宋" w:eastAsia="仿宋"/>
          <w:spacing w:val="-65"/>
          <w:sz w:val="28"/>
        </w:rPr>
        <w:t xml:space="preserve"> </w:t>
      </w:r>
      <w:r>
        <w:rPr>
          <w:rFonts w:hint="eastAsia" w:ascii="仿宋" w:hAnsi="仿宋" w:eastAsia="仿宋"/>
          <w:sz w:val="28"/>
        </w:rPr>
        <w:t>中</w:t>
      </w:r>
      <w:r>
        <w:rPr>
          <w:rFonts w:hint="eastAsia" w:ascii="仿宋" w:hAnsi="仿宋" w:eastAsia="仿宋"/>
          <w:spacing w:val="-64"/>
          <w:sz w:val="28"/>
        </w:rPr>
        <w:t xml:space="preserve"> </w:t>
      </w:r>
      <w:r>
        <w:rPr>
          <w:rFonts w:hint="eastAsia" w:ascii="仿宋" w:hAnsi="仿宋" w:eastAsia="仿宋"/>
          <w:spacing w:val="1"/>
          <w:sz w:val="28"/>
        </w:rPr>
        <w:t>0</w:t>
      </w:r>
      <w:r>
        <w:rPr>
          <w:rFonts w:hint="eastAsia" w:ascii="仿宋" w:hAnsi="仿宋" w:eastAsia="仿宋"/>
          <w:sz w:val="28"/>
        </w:rPr>
        <w:t>3</w:t>
      </w:r>
      <w:r>
        <w:rPr>
          <w:rFonts w:hint="eastAsia" w:ascii="仿宋" w:hAnsi="仿宋" w:eastAsia="仿宋"/>
          <w:spacing w:val="-64"/>
          <w:sz w:val="28"/>
        </w:rPr>
        <w:t xml:space="preserve"> </w:t>
      </w:r>
      <w:r>
        <w:rPr>
          <w:rFonts w:hint="eastAsia" w:ascii="仿宋" w:hAnsi="仿宋" w:eastAsia="仿宋"/>
          <w:sz w:val="28"/>
        </w:rPr>
        <w:t>至</w:t>
      </w:r>
      <w:r>
        <w:rPr>
          <w:rFonts w:hint="eastAsia" w:ascii="仿宋" w:hAnsi="仿宋" w:eastAsia="仿宋"/>
          <w:spacing w:val="-64"/>
          <w:sz w:val="28"/>
        </w:rPr>
        <w:t xml:space="preserve"> </w:t>
      </w:r>
      <w:r>
        <w:rPr>
          <w:rFonts w:hint="eastAsia" w:ascii="仿宋" w:hAnsi="仿宋" w:eastAsia="仿宋"/>
          <w:spacing w:val="1"/>
          <w:sz w:val="28"/>
        </w:rPr>
        <w:t>1</w:t>
      </w:r>
      <w:r>
        <w:rPr>
          <w:rFonts w:hint="eastAsia" w:ascii="仿宋" w:hAnsi="仿宋" w:eastAsia="仿宋"/>
          <w:sz w:val="28"/>
        </w:rPr>
        <w:t>4</w:t>
      </w:r>
      <w:r>
        <w:rPr>
          <w:rFonts w:hint="eastAsia" w:ascii="仿宋" w:hAnsi="仿宋" w:eastAsia="仿宋"/>
          <w:spacing w:val="-65"/>
          <w:sz w:val="28"/>
        </w:rPr>
        <w:t xml:space="preserve"> </w:t>
      </w:r>
      <w:r>
        <w:rPr>
          <w:rFonts w:hint="eastAsia" w:ascii="仿宋" w:hAnsi="仿宋" w:eastAsia="仿宋"/>
          <w:spacing w:val="-3"/>
          <w:sz w:val="28"/>
        </w:rPr>
        <w:t>的原因导致的证券数量</w:t>
      </w:r>
      <w:r>
        <w:rPr>
          <w:rFonts w:hint="eastAsia" w:ascii="仿宋" w:hAnsi="仿宋" w:eastAsia="仿宋"/>
          <w:spacing w:val="-9"/>
          <w:sz w:val="28"/>
        </w:rPr>
        <w:t xml:space="preserve">变动按变动方向归入类型 </w:t>
      </w:r>
      <w:r>
        <w:rPr>
          <w:rFonts w:hint="eastAsia" w:ascii="仿宋" w:hAnsi="仿宋" w:eastAsia="仿宋"/>
          <w:sz w:val="28"/>
        </w:rPr>
        <w:t>15</w:t>
      </w:r>
      <w:r>
        <w:rPr>
          <w:rFonts w:hint="eastAsia" w:ascii="仿宋" w:hAnsi="仿宋" w:eastAsia="仿宋"/>
          <w:spacing w:val="-29"/>
          <w:sz w:val="28"/>
        </w:rPr>
        <w:t xml:space="preserve"> 或类型 </w:t>
      </w:r>
      <w:r>
        <w:rPr>
          <w:rFonts w:hint="eastAsia" w:ascii="仿宋" w:hAnsi="仿宋" w:eastAsia="仿宋"/>
          <w:sz w:val="28"/>
        </w:rPr>
        <w:t>16</w:t>
      </w:r>
      <w:r>
        <w:rPr>
          <w:rFonts w:hint="eastAsia" w:ascii="仿宋" w:hAnsi="仿宋" w:eastAsia="仿宋"/>
          <w:spacing w:val="-70"/>
          <w:sz w:val="28"/>
        </w:rPr>
        <w:t>。。</w:t>
      </w:r>
    </w:p>
    <w:p>
      <w:pPr>
        <w:spacing w:line="417" w:lineRule="auto"/>
        <w:ind w:left="360" w:right="496" w:firstLine="559"/>
        <w:jc w:val="both"/>
        <w:rPr>
          <w:rFonts w:ascii="仿宋" w:eastAsia="仿宋"/>
          <w:sz w:val="28"/>
        </w:rPr>
      </w:pPr>
      <w:r>
        <w:rPr>
          <w:rFonts w:hint="eastAsia" w:ascii="仿宋" w:eastAsia="仿宋"/>
          <w:sz w:val="28"/>
        </w:rPr>
        <w:t>18</w:t>
      </w:r>
      <w:r>
        <w:rPr>
          <w:rFonts w:hint="eastAsia" w:ascii="仿宋" w:eastAsia="仿宋"/>
          <w:spacing w:val="-55"/>
          <w:sz w:val="28"/>
        </w:rPr>
        <w:t xml:space="preserve">、表 </w:t>
      </w:r>
      <w:r>
        <w:rPr>
          <w:rFonts w:hint="eastAsia" w:ascii="仿宋" w:eastAsia="仿宋"/>
          <w:sz w:val="28"/>
        </w:rPr>
        <w:t>3.9</w:t>
      </w:r>
      <w:r>
        <w:rPr>
          <w:rFonts w:hint="eastAsia" w:ascii="仿宋" w:eastAsia="仿宋"/>
          <w:spacing w:val="-25"/>
          <w:sz w:val="28"/>
        </w:rPr>
        <w:t xml:space="preserve"> 中的字段 </w:t>
      </w:r>
      <w:r>
        <w:rPr>
          <w:rFonts w:hint="eastAsia" w:ascii="仿宋" w:eastAsia="仿宋"/>
          <w:sz w:val="28"/>
        </w:rPr>
        <w:t>12</w:t>
      </w:r>
      <w:r>
        <w:rPr>
          <w:rFonts w:hint="eastAsia" w:ascii="仿宋" w:eastAsia="仿宋"/>
          <w:spacing w:val="-28"/>
          <w:sz w:val="28"/>
        </w:rPr>
        <w:t xml:space="preserve"> 和字段 </w:t>
      </w:r>
      <w:r>
        <w:rPr>
          <w:rFonts w:hint="eastAsia" w:ascii="仿宋" w:eastAsia="仿宋"/>
          <w:sz w:val="28"/>
        </w:rPr>
        <w:t>13</w:t>
      </w:r>
      <w:r>
        <w:rPr>
          <w:rFonts w:hint="eastAsia" w:ascii="仿宋" w:eastAsia="仿宋"/>
          <w:spacing w:val="-10"/>
          <w:sz w:val="28"/>
        </w:rPr>
        <w:t xml:space="preserve"> 分别包含了佣金已偿还部分和</w:t>
      </w:r>
      <w:r>
        <w:rPr>
          <w:rFonts w:hint="eastAsia" w:ascii="仿宋" w:eastAsia="仿宋"/>
          <w:spacing w:val="-6"/>
          <w:sz w:val="28"/>
        </w:rPr>
        <w:t>佣金负债部分。</w:t>
      </w:r>
    </w:p>
    <w:p>
      <w:pPr>
        <w:spacing w:line="417" w:lineRule="auto"/>
        <w:ind w:left="360" w:right="496" w:firstLine="559"/>
        <w:jc w:val="both"/>
        <w:rPr>
          <w:rFonts w:ascii="仿宋" w:eastAsia="仿宋"/>
          <w:sz w:val="28"/>
        </w:rPr>
      </w:pPr>
      <w:r>
        <w:rPr>
          <w:rFonts w:hint="eastAsia" w:ascii="仿宋" w:eastAsia="仿宋"/>
          <w:sz w:val="28"/>
        </w:rPr>
        <w:t>19</w:t>
      </w:r>
      <w:r>
        <w:rPr>
          <w:rFonts w:hint="eastAsia" w:ascii="仿宋" w:eastAsia="仿宋"/>
          <w:spacing w:val="-14"/>
          <w:sz w:val="28"/>
        </w:rPr>
        <w:t xml:space="preserve">、表 </w:t>
      </w:r>
      <w:r>
        <w:rPr>
          <w:rFonts w:hint="eastAsia" w:ascii="仿宋" w:eastAsia="仿宋"/>
          <w:sz w:val="28"/>
        </w:rPr>
        <w:t>3.10</w:t>
      </w:r>
      <w:r>
        <w:rPr>
          <w:rFonts w:hint="eastAsia" w:ascii="仿宋" w:eastAsia="仿宋"/>
          <w:spacing w:val="-8"/>
          <w:sz w:val="28"/>
        </w:rPr>
        <w:t xml:space="preserve"> 如果涉及到多笔偿还的，那么多笔就以多条分别记</w:t>
      </w:r>
      <w:r>
        <w:rPr>
          <w:rFonts w:hint="eastAsia" w:ascii="仿宋" w:eastAsia="仿宋"/>
          <w:spacing w:val="-5"/>
          <w:sz w:val="28"/>
        </w:rPr>
        <w:t>录偿还流水号。</w:t>
      </w:r>
    </w:p>
    <w:p>
      <w:pPr>
        <w:spacing w:line="358" w:lineRule="exact"/>
        <w:ind w:left="919"/>
        <w:rPr>
          <w:rFonts w:ascii="仿宋" w:eastAsia="仿宋"/>
          <w:sz w:val="28"/>
        </w:rPr>
      </w:pPr>
      <w:r>
        <w:rPr>
          <w:rFonts w:hint="eastAsia" w:ascii="仿宋" w:eastAsia="仿宋"/>
          <w:sz w:val="28"/>
        </w:rPr>
        <w:t>20、如遇过户费返还情况，请按证券公司的实际收入计算。</w:t>
      </w:r>
    </w:p>
    <w:p>
      <w:pPr>
        <w:pStyle w:val="5"/>
        <w:spacing w:before="7"/>
        <w:rPr>
          <w:rFonts w:ascii="仿宋"/>
          <w:sz w:val="20"/>
        </w:rPr>
      </w:pPr>
    </w:p>
    <w:p>
      <w:pPr>
        <w:spacing w:line="417" w:lineRule="auto"/>
        <w:ind w:left="360" w:right="494" w:firstLine="559"/>
        <w:rPr>
          <w:rFonts w:ascii="仿宋" w:eastAsia="仿宋"/>
          <w:sz w:val="28"/>
        </w:rPr>
      </w:pPr>
      <w:r>
        <w:rPr>
          <w:rFonts w:hint="eastAsia" w:ascii="仿宋" w:eastAsia="仿宋"/>
          <w:sz w:val="28"/>
        </w:rPr>
        <w:t>21</w:t>
      </w:r>
      <w:r>
        <w:rPr>
          <w:rFonts w:hint="eastAsia" w:ascii="仿宋" w:eastAsia="仿宋"/>
          <w:spacing w:val="-12"/>
          <w:sz w:val="28"/>
        </w:rPr>
        <w:t>、对于总账的汇总，采取先截取两位小数再汇总明细数据的方</w:t>
      </w:r>
      <w:r>
        <w:rPr>
          <w:rFonts w:hint="eastAsia" w:ascii="仿宋" w:eastAsia="仿宋"/>
          <w:sz w:val="28"/>
        </w:rPr>
        <w:t>法处理。</w:t>
      </w:r>
    </w:p>
    <w:tbl>
      <w:tblPr>
        <w:tblStyle w:val="10"/>
        <w:tblpPr w:leftFromText="180" w:rightFromText="180" w:vertAnchor="text" w:horzAnchor="page" w:tblpX="1682" w:tblpY="2391"/>
        <w:tblOverlap w:val="never"/>
        <w:tblW w:w="8474" w:type="dxa"/>
        <w:tblInd w:w="0" w:type="dxa"/>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
      <w:tblGrid>
        <w:gridCol w:w="2377"/>
        <w:gridCol w:w="6097"/>
      </w:tblGrid>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4" w:hRule="atLeast"/>
        </w:trPr>
        <w:tc>
          <w:tcPr>
            <w:tcW w:w="2377" w:type="dxa"/>
            <w:vMerge w:val="restart"/>
          </w:tcPr>
          <w:p>
            <w:pPr>
              <w:pStyle w:val="13"/>
              <w:spacing w:before="133"/>
              <w:ind w:left="527"/>
              <w:rPr>
                <w:rFonts w:ascii="仿宋" w:eastAsia="仿宋"/>
                <w:sz w:val="28"/>
              </w:rPr>
            </w:pPr>
            <w:r>
              <w:rPr>
                <w:rFonts w:hint="eastAsia" w:ascii="仿宋" w:eastAsia="仿宋"/>
                <w:sz w:val="28"/>
              </w:rPr>
              <w:t>客户</w:t>
            </w:r>
          </w:p>
        </w:tc>
        <w:tc>
          <w:tcPr>
            <w:tcW w:w="6097" w:type="dxa"/>
          </w:tcPr>
          <w:p>
            <w:pPr>
              <w:pStyle w:val="13"/>
              <w:spacing w:before="133"/>
              <w:ind w:left="527"/>
              <w:rPr>
                <w:rFonts w:ascii="仿宋" w:eastAsia="仿宋"/>
                <w:sz w:val="28"/>
              </w:rPr>
            </w:pPr>
            <w:r>
              <w:rPr>
                <w:rFonts w:hint="eastAsia" w:ascii="仿宋" w:eastAsia="仿宋"/>
                <w:sz w:val="28"/>
              </w:rPr>
              <w:t>表 3.1 客户-基本资料</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3"/>
              <w:spacing w:before="132"/>
              <w:ind w:left="527"/>
              <w:rPr>
                <w:rFonts w:ascii="仿宋" w:eastAsia="仿宋"/>
                <w:sz w:val="28"/>
              </w:rPr>
            </w:pPr>
            <w:r>
              <w:rPr>
                <w:rFonts w:hint="eastAsia" w:ascii="仿宋" w:eastAsia="仿宋"/>
                <w:sz w:val="28"/>
              </w:rPr>
              <w:t>表 3.5 客户-资金存取明细记录</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3"/>
              <w:spacing w:before="132"/>
              <w:ind w:left="527"/>
              <w:rPr>
                <w:rFonts w:ascii="仿宋" w:eastAsia="仿宋"/>
                <w:sz w:val="28"/>
              </w:rPr>
            </w:pPr>
            <w:r>
              <w:rPr>
                <w:rFonts w:hint="eastAsia" w:ascii="仿宋" w:eastAsia="仿宋"/>
                <w:sz w:val="28"/>
              </w:rPr>
              <w:t>表 3.7 客户-证券转入转出明细记录</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6" w:hRule="atLeast"/>
        </w:trPr>
        <w:tc>
          <w:tcPr>
            <w:tcW w:w="2377" w:type="dxa"/>
            <w:vMerge w:val="continue"/>
            <w:tcBorders>
              <w:top w:val="nil"/>
            </w:tcBorders>
          </w:tcPr>
          <w:p>
            <w:pPr>
              <w:rPr>
                <w:sz w:val="2"/>
                <w:szCs w:val="2"/>
              </w:rPr>
            </w:pPr>
          </w:p>
        </w:tc>
        <w:tc>
          <w:tcPr>
            <w:tcW w:w="6097" w:type="dxa"/>
          </w:tcPr>
          <w:p>
            <w:pPr>
              <w:pStyle w:val="13"/>
              <w:spacing w:before="135"/>
              <w:ind w:left="527"/>
              <w:rPr>
                <w:rFonts w:ascii="仿宋" w:eastAsia="仿宋"/>
                <w:sz w:val="28"/>
              </w:rPr>
            </w:pPr>
            <w:r>
              <w:rPr>
                <w:rFonts w:hint="eastAsia" w:ascii="仿宋" w:eastAsia="仿宋"/>
                <w:sz w:val="28"/>
              </w:rPr>
              <w:t>表 3.16 客户-证券成交明细记录</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3"/>
              <w:spacing w:before="132"/>
              <w:ind w:left="527"/>
              <w:rPr>
                <w:rFonts w:ascii="仿宋" w:eastAsia="仿宋"/>
                <w:sz w:val="28"/>
              </w:rPr>
            </w:pPr>
            <w:r>
              <w:rPr>
                <w:rFonts w:hint="eastAsia" w:ascii="仿宋" w:eastAsia="仿宋"/>
                <w:sz w:val="28"/>
              </w:rPr>
              <w:t>表 3.17 客户-融券权益复权明细记录</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4" w:hRule="atLeast"/>
        </w:trPr>
        <w:tc>
          <w:tcPr>
            <w:tcW w:w="2377" w:type="dxa"/>
            <w:vMerge w:val="continue"/>
            <w:tcBorders>
              <w:top w:val="nil"/>
            </w:tcBorders>
          </w:tcPr>
          <w:p>
            <w:pPr>
              <w:rPr>
                <w:sz w:val="2"/>
                <w:szCs w:val="2"/>
              </w:rPr>
            </w:pPr>
          </w:p>
        </w:tc>
        <w:tc>
          <w:tcPr>
            <w:tcW w:w="6097" w:type="dxa"/>
          </w:tcPr>
          <w:p>
            <w:pPr>
              <w:pStyle w:val="13"/>
              <w:spacing w:before="133"/>
              <w:ind w:left="527"/>
              <w:rPr>
                <w:rFonts w:ascii="仿宋" w:eastAsia="仿宋"/>
                <w:sz w:val="28"/>
              </w:rPr>
            </w:pPr>
            <w:r>
              <w:rPr>
                <w:rFonts w:hint="eastAsia" w:ascii="仿宋" w:eastAsia="仿宋"/>
                <w:sz w:val="28"/>
              </w:rPr>
              <w:t>表 3.18 客户-特别关注客户</w:t>
            </w:r>
          </w:p>
        </w:tc>
      </w:tr>
    </w:tbl>
    <w:p>
      <w:pPr>
        <w:spacing w:line="417" w:lineRule="auto"/>
        <w:ind w:left="360" w:right="498" w:firstLine="559"/>
        <w:rPr>
          <w:rFonts w:ascii="仿宋" w:eastAsia="仿宋"/>
          <w:sz w:val="28"/>
        </w:rPr>
        <w:sectPr>
          <w:pgSz w:w="11910" w:h="16840"/>
          <w:pgMar w:top="1400" w:right="1300" w:bottom="1380" w:left="1440" w:header="877" w:footer="1177" w:gutter="0"/>
          <w:cols w:space="720" w:num="1"/>
        </w:sectPr>
      </w:pPr>
      <w:r>
        <w:rPr>
          <w:lang w:val="en-US" w:bidi="ar-SA"/>
        </w:rPr>
        <mc:AlternateContent>
          <mc:Choice Requires="wps">
            <w:drawing>
              <wp:anchor distT="0" distB="0" distL="114300" distR="114300" simplePos="0" relativeHeight="251700224" behindDoc="0" locked="0" layoutInCell="1" allowOverlap="1">
                <wp:simplePos x="0" y="0"/>
                <wp:positionH relativeFrom="page">
                  <wp:posOffset>1071245</wp:posOffset>
                </wp:positionH>
                <wp:positionV relativeFrom="paragraph">
                  <wp:posOffset>708025</wp:posOffset>
                </wp:positionV>
                <wp:extent cx="5389880" cy="811530"/>
                <wp:effectExtent l="4445" t="4445" r="15875" b="22225"/>
                <wp:wrapNone/>
                <wp:docPr id="3" name="文本框 70"/>
                <wp:cNvGraphicFramePr/>
                <a:graphic xmlns:a="http://schemas.openxmlformats.org/drawingml/2006/main">
                  <a:graphicData uri="http://schemas.microsoft.com/office/word/2010/wordprocessingShape">
                    <wps:wsp>
                      <wps:cNvSpPr txBox="1"/>
                      <wps:spPr>
                        <a:xfrm>
                          <a:off x="0" y="0"/>
                          <a:ext cx="5389880" cy="811530"/>
                        </a:xfrm>
                        <a:prstGeom prst="rect">
                          <a:avLst/>
                        </a:prstGeom>
                        <a:noFill/>
                        <a:ln>
                          <a:solidFill>
                            <a:schemeClr val="tx1"/>
                          </a:solidFill>
                        </a:ln>
                      </wps:spPr>
                      <wps:txbx>
                        <w:txbxContent>
                          <w:tbl>
                            <w:tblPr>
                              <w:tblStyle w:val="10"/>
                              <w:tblW w:w="8474" w:type="dxa"/>
                              <w:tblInd w:w="5" w:type="dxa"/>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
                            <w:tblGrid>
                              <w:gridCol w:w="2377"/>
                              <w:gridCol w:w="6097"/>
                            </w:tblGrid>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3" w:hRule="atLeast"/>
                              </w:trPr>
                              <w:tc>
                                <w:tcPr>
                                  <w:tcW w:w="2377" w:type="dxa"/>
                                  <w:vMerge w:val="restart"/>
                                </w:tcPr>
                                <w:p>
                                  <w:pPr>
                                    <w:pStyle w:val="13"/>
                                    <w:spacing w:before="132"/>
                                    <w:ind w:left="527"/>
                                    <w:rPr>
                                      <w:rFonts w:ascii="仿宋" w:eastAsia="仿宋"/>
                                      <w:sz w:val="28"/>
                                    </w:rPr>
                                  </w:pPr>
                                  <w:r>
                                    <w:rPr>
                                      <w:rFonts w:hint="eastAsia" w:ascii="仿宋" w:eastAsia="仿宋"/>
                                      <w:sz w:val="28"/>
                                    </w:rPr>
                                    <w:t>证券公司</w:t>
                                  </w:r>
                                </w:p>
                              </w:tc>
                              <w:tc>
                                <w:tcPr>
                                  <w:tcW w:w="6097" w:type="dxa"/>
                                </w:tcPr>
                                <w:p>
                                  <w:pPr>
                                    <w:pStyle w:val="13"/>
                                    <w:spacing w:before="132"/>
                                    <w:ind w:left="527"/>
                                    <w:rPr>
                                      <w:rFonts w:ascii="仿宋" w:eastAsia="仿宋"/>
                                      <w:sz w:val="28"/>
                                    </w:rPr>
                                  </w:pPr>
                                  <w:r>
                                    <w:rPr>
                                      <w:rFonts w:hint="eastAsia" w:ascii="仿宋" w:eastAsia="仿宋"/>
                                      <w:sz w:val="28"/>
                                    </w:rPr>
                                    <w:t>表 2.12 证券公司-客户交易汇总</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3"/>
                                    <w:spacing w:before="133"/>
                                    <w:ind w:left="527"/>
                                    <w:rPr>
                                      <w:rFonts w:ascii="仿宋" w:eastAsia="仿宋"/>
                                      <w:sz w:val="28"/>
                                    </w:rPr>
                                  </w:pPr>
                                  <w:r>
                                    <w:rPr>
                                      <w:rFonts w:hint="eastAsia" w:ascii="仿宋" w:eastAsia="仿宋"/>
                                      <w:sz w:val="28"/>
                                    </w:rPr>
                                    <w:t>表 2.13 证券公司-收入情况汇总</w:t>
                                  </w:r>
                                </w:p>
                              </w:tc>
                            </w:tr>
                          </w:tbl>
                          <w:p>
                            <w:pPr>
                              <w:pStyle w:val="5"/>
                            </w:pPr>
                          </w:p>
                        </w:txbxContent>
                      </wps:txbx>
                      <wps:bodyPr lIns="0" tIns="0" rIns="0" bIns="0" upright="1"/>
                    </wps:wsp>
                  </a:graphicData>
                </a:graphic>
              </wp:anchor>
            </w:drawing>
          </mc:Choice>
          <mc:Fallback>
            <w:pict>
              <v:shape id="文本框 70" o:spid="_x0000_s1026" o:spt="202" type="#_x0000_t202" style="position:absolute;left:0pt;margin-left:84.35pt;margin-top:55.75pt;height:63.9pt;width:424.4pt;mso-position-horizontal-relative:page;z-index:251700224;mso-width-relative:page;mso-height-relative:page;" filled="f" stroked="t" coordsize="21600,21600" o:gfxdata="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6j7E9oAAAAMAQAADwAAAAAAAAABACAAAAAiAAAAZHJzL2Rvd25yZXYueG1sUEsBAhQAFAAA&#10;AAgAh07iQNw+7eK0AQAATgMAAA4AAAAAAAAAAQAgAAAAKQEAAGRycy9lMm9Eb2MueG1sUEsFBgAA&#10;AAAGAAYAWQEAAE8FAAAAAA==&#10;">
                <v:fill on="f" focussize="0,0"/>
                <v:stroke color="#000000 [3213]" joinstyle="round"/>
                <v:imagedata o:title=""/>
                <o:lock v:ext="edit" aspectratio="f"/>
                <v:textbox inset="0mm,0mm,0mm,0mm">
                  <w:txbxContent>
                    <w:tbl>
                      <w:tblPr>
                        <w:tblStyle w:val="10"/>
                        <w:tblW w:w="8474" w:type="dxa"/>
                        <w:tblInd w:w="5" w:type="dxa"/>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
                      <w:tblGrid>
                        <w:gridCol w:w="2377"/>
                        <w:gridCol w:w="6097"/>
                      </w:tblGrid>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3" w:hRule="atLeast"/>
                        </w:trPr>
                        <w:tc>
                          <w:tcPr>
                            <w:tcW w:w="2377" w:type="dxa"/>
                            <w:vMerge w:val="restart"/>
                          </w:tcPr>
                          <w:p>
                            <w:pPr>
                              <w:pStyle w:val="13"/>
                              <w:spacing w:before="132"/>
                              <w:ind w:left="527"/>
                              <w:rPr>
                                <w:rFonts w:ascii="仿宋" w:eastAsia="仿宋"/>
                                <w:sz w:val="28"/>
                              </w:rPr>
                            </w:pPr>
                            <w:r>
                              <w:rPr>
                                <w:rFonts w:hint="eastAsia" w:ascii="仿宋" w:eastAsia="仿宋"/>
                                <w:sz w:val="28"/>
                              </w:rPr>
                              <w:t>证券公司</w:t>
                            </w:r>
                          </w:p>
                        </w:tc>
                        <w:tc>
                          <w:tcPr>
                            <w:tcW w:w="6097" w:type="dxa"/>
                          </w:tcPr>
                          <w:p>
                            <w:pPr>
                              <w:pStyle w:val="13"/>
                              <w:spacing w:before="132"/>
                              <w:ind w:left="527"/>
                              <w:rPr>
                                <w:rFonts w:ascii="仿宋" w:eastAsia="仿宋"/>
                                <w:sz w:val="28"/>
                              </w:rPr>
                            </w:pPr>
                            <w:r>
                              <w:rPr>
                                <w:rFonts w:hint="eastAsia" w:ascii="仿宋" w:eastAsia="仿宋"/>
                                <w:sz w:val="28"/>
                              </w:rPr>
                              <w:t>表 2.12 证券公司-客户交易汇总</w:t>
                            </w:r>
                          </w:p>
                        </w:tc>
                      </w:tr>
                      <w:tr>
                        <w:tblPrEx>
                          <w:tblBorders>
                            <w:top w:val="single" w:color="31556C" w:sz="4" w:space="0"/>
                            <w:left w:val="single" w:color="31556C" w:sz="4" w:space="0"/>
                            <w:bottom w:val="single" w:color="31556C" w:sz="4" w:space="0"/>
                            <w:right w:val="single" w:color="31556C" w:sz="4" w:space="0"/>
                            <w:insideH w:val="single" w:color="31556C" w:sz="4" w:space="0"/>
                            <w:insideV w:val="single" w:color="31556C" w:sz="4" w:space="0"/>
                          </w:tblBorders>
                          <w:tblLayout w:type="fixed"/>
                          <w:tblCellMar>
                            <w:top w:w="0" w:type="dxa"/>
                            <w:left w:w="0" w:type="dxa"/>
                            <w:bottom w:w="0" w:type="dxa"/>
                            <w:right w:w="0" w:type="dxa"/>
                          </w:tblCellMar>
                        </w:tblPrEx>
                        <w:trPr>
                          <w:trHeight w:val="623" w:hRule="atLeast"/>
                        </w:trPr>
                        <w:tc>
                          <w:tcPr>
                            <w:tcW w:w="2377" w:type="dxa"/>
                            <w:vMerge w:val="continue"/>
                            <w:tcBorders>
                              <w:top w:val="nil"/>
                            </w:tcBorders>
                          </w:tcPr>
                          <w:p>
                            <w:pPr>
                              <w:rPr>
                                <w:sz w:val="2"/>
                                <w:szCs w:val="2"/>
                              </w:rPr>
                            </w:pPr>
                          </w:p>
                        </w:tc>
                        <w:tc>
                          <w:tcPr>
                            <w:tcW w:w="6097" w:type="dxa"/>
                          </w:tcPr>
                          <w:p>
                            <w:pPr>
                              <w:pStyle w:val="13"/>
                              <w:spacing w:before="133"/>
                              <w:ind w:left="527"/>
                              <w:rPr>
                                <w:rFonts w:ascii="仿宋" w:eastAsia="仿宋"/>
                                <w:sz w:val="28"/>
                              </w:rPr>
                            </w:pPr>
                            <w:r>
                              <w:rPr>
                                <w:rFonts w:hint="eastAsia" w:ascii="仿宋" w:eastAsia="仿宋"/>
                                <w:sz w:val="28"/>
                              </w:rPr>
                              <w:t>表 2.13 证券公司-收入情况汇总</w:t>
                            </w:r>
                          </w:p>
                        </w:tc>
                      </w:tr>
                    </w:tbl>
                    <w:p>
                      <w:pPr>
                        <w:pStyle w:val="5"/>
                      </w:pPr>
                    </w:p>
                  </w:txbxContent>
                </v:textbox>
              </v:shape>
            </w:pict>
          </mc:Fallback>
        </mc:AlternateContent>
      </w:r>
      <w:r>
        <w:rPr>
          <w:rFonts w:hint="eastAsia" w:ascii="仿宋" w:eastAsia="仿宋"/>
          <w:sz w:val="28"/>
        </w:rPr>
        <w:t>22</w:t>
      </w:r>
      <w:r>
        <w:rPr>
          <w:rFonts w:hint="eastAsia" w:ascii="仿宋" w:eastAsia="仿宋"/>
          <w:spacing w:val="-11"/>
          <w:sz w:val="28"/>
        </w:rPr>
        <w:t>、各证券公司需要上报自开业以来的融资融券历史数据，历史</w:t>
      </w:r>
      <w:r>
        <w:rPr>
          <w:rFonts w:hint="eastAsia" w:ascii="仿宋" w:eastAsia="仿宋"/>
          <w:spacing w:val="-3"/>
          <w:sz w:val="28"/>
        </w:rPr>
        <w:t>数据报送包括以下数据表：</w:t>
      </w:r>
    </w:p>
    <w:p/>
    <w:sectPr>
      <w:pgSz w:w="11910" w:h="16840"/>
      <w:pgMar w:top="1400" w:right="1300" w:bottom="1380" w:left="1440" w:header="877" w:footer="117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8"/>
      </w:rPr>
    </w:pPr>
    <w:r>
      <w:rPr>
        <w:lang w:val="en-US" w:bidi="ar-SA"/>
      </w:rPr>
      <mc:AlternateContent>
        <mc:Choice Requires="wps">
          <w:drawing>
            <wp:anchor distT="0" distB="0" distL="114300" distR="114300" simplePos="0" relativeHeight="237720576" behindDoc="1" locked="0" layoutInCell="1" allowOverlap="1">
              <wp:simplePos x="0" y="0"/>
              <wp:positionH relativeFrom="page">
                <wp:posOffset>3696335</wp:posOffset>
              </wp:positionH>
              <wp:positionV relativeFrom="page">
                <wp:posOffset>9793605</wp:posOffset>
              </wp:positionV>
              <wp:extent cx="167005" cy="139700"/>
              <wp:effectExtent l="0" t="0" r="0" b="0"/>
              <wp:wrapNone/>
              <wp:docPr id="72"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49</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05pt;margin-top:771.15pt;height:11pt;width:13.15pt;mso-position-horizontal-relative:page;mso-position-vertical-relative:page;z-index:-265595904;mso-width-relative:page;mso-height-relative:page;" filled="f" stroked="f" coordsize="21600,21600" o:gfxdata="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4dyEwdsAAAANAQAADwAAAAAA&#10;AAABACAAAAAiAAAAZHJzL2Rvd25yZXYueG1sUEsBAhQAFAAAAAgAh07iQFdfK/yeAQAAJAMAAA4A&#10;AAAAAAAAAQAgAAAAKgEAAGRycy9lMm9Eb2MueG1sUEsFBgAAAAAGAAYAWQEAADo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37719552" behindDoc="1" locked="0" layoutInCell="1" allowOverlap="1">
              <wp:simplePos x="0" y="0"/>
              <wp:positionH relativeFrom="page">
                <wp:posOffset>2838450</wp:posOffset>
              </wp:positionH>
              <wp:positionV relativeFrom="page">
                <wp:posOffset>542925</wp:posOffset>
              </wp:positionV>
              <wp:extent cx="2171700" cy="152400"/>
              <wp:effectExtent l="0" t="0" r="0" b="0"/>
              <wp:wrapNone/>
              <wp:docPr id="71" name="文本框 2"/>
              <wp:cNvGraphicFramePr/>
              <a:graphic xmlns:a="http://schemas.openxmlformats.org/drawingml/2006/main">
                <a:graphicData uri="http://schemas.microsoft.com/office/word/2010/wordprocessingShape">
                  <wps:wsp>
                    <wps:cNvSpPr txBox="1"/>
                    <wps:spPr>
                      <a:xfrm>
                        <a:off x="0" y="0"/>
                        <a:ext cx="2171700" cy="152400"/>
                      </a:xfrm>
                      <a:prstGeom prst="rect">
                        <a:avLst/>
                      </a:prstGeom>
                      <a:noFill/>
                      <a:ln>
                        <a:noFill/>
                      </a:ln>
                    </wps:spPr>
                    <wps:txbx>
                      <w:txbxContent>
                        <w:p>
                          <w:pPr>
                            <w:spacing w:line="225" w:lineRule="exact"/>
                            <w:ind w:left="20"/>
                            <w:rPr>
                              <w:rFonts w:ascii="Calibri" w:eastAsiaTheme="minorEastAsia"/>
                              <w:sz w:val="18"/>
                            </w:rPr>
                          </w:pPr>
                          <w:r>
                            <w:rPr>
                              <w:spacing w:val="-3"/>
                              <w:sz w:val="18"/>
                            </w:rPr>
                            <w:t xml:space="preserve">融资融券统计监测系统接口规范 </w:t>
                          </w:r>
                          <w:r>
                            <w:rPr>
                              <w:rFonts w:ascii="Calibri" w:eastAsia="Calibri"/>
                              <w:sz w:val="18"/>
                            </w:rPr>
                            <w:t>V 1.</w:t>
                          </w:r>
                          <w:r>
                            <w:rPr>
                              <w:rFonts w:hint="eastAsia" w:ascii="Calibri" w:eastAsiaTheme="minorEastAsia"/>
                              <w:sz w:val="18"/>
                            </w:rPr>
                            <w:t>1</w:t>
                          </w:r>
                        </w:p>
                      </w:txbxContent>
                    </wps:txbx>
                    <wps:bodyPr wrap="square" lIns="0" tIns="0" rIns="0" bIns="0" upright="1"/>
                  </wps:wsp>
                </a:graphicData>
              </a:graphic>
            </wp:anchor>
          </w:drawing>
        </mc:Choice>
        <mc:Fallback>
          <w:pict>
            <v:shape id="文本框 2" o:spid="_x0000_s1026" o:spt="202" type="#_x0000_t202" style="position:absolute;left:0pt;margin-left:223.5pt;margin-top:42.75pt;height:12pt;width:171pt;mso-position-horizontal-relative:page;mso-position-vertical-relative:page;z-index:-265596928;mso-width-relative:page;mso-height-relative:page;" filled="f" stroked="f" coordsize="21600,21600" o:gfxdata="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GVcPU2QAAAAoB&#10;AAAPAAAAAAAAAAEAIAAAACIAAABkcnMvZG93bnJldi54bWxQSwECFAAUAAAACACHTuJA9jwWlKgB&#10;AAAzAwAADgAAAAAAAAABACAAAAAoAQAAZHJzL2Uyb0RvYy54bWxQSwUGAAAAAAYABgBZAQAAQgUA&#10;AAAA&#10;">
              <v:fill on="f" focussize="0,0"/>
              <v:stroke on="f"/>
              <v:imagedata o:title=""/>
              <o:lock v:ext="edit" aspectratio="f"/>
              <v:textbox inset="0mm,0mm,0mm,0mm">
                <w:txbxContent>
                  <w:p>
                    <w:pPr>
                      <w:spacing w:line="225" w:lineRule="exact"/>
                      <w:ind w:left="20"/>
                      <w:rPr>
                        <w:rFonts w:ascii="Calibri" w:eastAsiaTheme="minorEastAsia"/>
                        <w:sz w:val="18"/>
                      </w:rPr>
                    </w:pPr>
                    <w:r>
                      <w:rPr>
                        <w:spacing w:val="-3"/>
                        <w:sz w:val="18"/>
                      </w:rPr>
                      <w:t xml:space="preserve">融资融券统计监测系统接口规范 </w:t>
                    </w:r>
                    <w:r>
                      <w:rPr>
                        <w:rFonts w:ascii="Calibri" w:eastAsia="Calibri"/>
                        <w:sz w:val="18"/>
                      </w:rPr>
                      <w:t>V 1.</w:t>
                    </w:r>
                    <w:r>
                      <w:rPr>
                        <w:rFonts w:hint="eastAsia" w:ascii="Calibri" w:eastAsiaTheme="minorEastAsia"/>
                        <w:sz w:val="18"/>
                      </w:rPr>
                      <w:t>1</w:t>
                    </w:r>
                  </w:p>
                </w:txbxContent>
              </v:textbox>
            </v:shape>
          </w:pict>
        </mc:Fallback>
      </mc:AlternateContent>
    </w:r>
    <w:r>
      <w:rPr>
        <w:lang w:val="en-US" w:bidi="ar-SA"/>
      </w:rPr>
      <mc:AlternateContent>
        <mc:Choice Requires="wps">
          <w:drawing>
            <wp:anchor distT="0" distB="0" distL="114300" distR="114300" simplePos="0" relativeHeight="237718528" behindDoc="1" locked="0" layoutInCell="1" allowOverlap="1">
              <wp:simplePos x="0" y="0"/>
              <wp:positionH relativeFrom="page">
                <wp:posOffset>1124585</wp:posOffset>
              </wp:positionH>
              <wp:positionV relativeFrom="page">
                <wp:posOffset>705485</wp:posOffset>
              </wp:positionV>
              <wp:extent cx="5311775" cy="0"/>
              <wp:effectExtent l="0" t="0" r="0" b="0"/>
              <wp:wrapNone/>
              <wp:docPr id="70" name="直线 1"/>
              <wp:cNvGraphicFramePr/>
              <a:graphic xmlns:a="http://schemas.openxmlformats.org/drawingml/2006/main">
                <a:graphicData uri="http://schemas.microsoft.com/office/word/2010/wordprocessingShape">
                  <wps:wsp>
                    <wps:cNvCnPr/>
                    <wps:spPr>
                      <a:xfrm>
                        <a:off x="0" y="0"/>
                        <a:ext cx="531177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5.55pt;height:0pt;width:418.25pt;mso-position-horizontal-relative:page;mso-position-vertical-relative:page;z-index:-265597952;mso-width-relative:page;mso-height-relative:page;" filled="f" stroked="t" coordsize="21600,21600" o:gfxdata="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fQ71tUAAAAMAQAADwAAAAAAAAABACAAAAAiAAAAZHJzL2Rvd25yZXYu&#10;eG1sUEsBAhQAFAAAAAgAh07iQKEFW2/FAQAAggMAAA4AAAAAAAAAAQAgAAAAJAEAAGRycy9lMm9E&#10;b2MueG1sUEsFBgAAAAAGAAYAWQEAAFs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Zero"/>
      <w:lvlText w:val="%1"/>
      <w:lvlJc w:val="left"/>
      <w:pPr>
        <w:ind w:left="362" w:hanging="26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647" w:hanging="264"/>
      </w:pPr>
      <w:rPr>
        <w:rFonts w:hint="default"/>
        <w:lang w:val="zh-CN" w:eastAsia="zh-CN" w:bidi="zh-CN"/>
      </w:rPr>
    </w:lvl>
    <w:lvl w:ilvl="2" w:tentative="0">
      <w:start w:val="0"/>
      <w:numFmt w:val="bullet"/>
      <w:lvlText w:val="•"/>
      <w:lvlJc w:val="left"/>
      <w:pPr>
        <w:ind w:left="935" w:hanging="264"/>
      </w:pPr>
      <w:rPr>
        <w:rFonts w:hint="default"/>
        <w:lang w:val="zh-CN" w:eastAsia="zh-CN" w:bidi="zh-CN"/>
      </w:rPr>
    </w:lvl>
    <w:lvl w:ilvl="3" w:tentative="0">
      <w:start w:val="0"/>
      <w:numFmt w:val="bullet"/>
      <w:lvlText w:val="•"/>
      <w:lvlJc w:val="left"/>
      <w:pPr>
        <w:ind w:left="1223" w:hanging="264"/>
      </w:pPr>
      <w:rPr>
        <w:rFonts w:hint="default"/>
        <w:lang w:val="zh-CN" w:eastAsia="zh-CN" w:bidi="zh-CN"/>
      </w:rPr>
    </w:lvl>
    <w:lvl w:ilvl="4" w:tentative="0">
      <w:start w:val="0"/>
      <w:numFmt w:val="bullet"/>
      <w:lvlText w:val="•"/>
      <w:lvlJc w:val="left"/>
      <w:pPr>
        <w:ind w:left="1511" w:hanging="264"/>
      </w:pPr>
      <w:rPr>
        <w:rFonts w:hint="default"/>
        <w:lang w:val="zh-CN" w:eastAsia="zh-CN" w:bidi="zh-CN"/>
      </w:rPr>
    </w:lvl>
    <w:lvl w:ilvl="5" w:tentative="0">
      <w:start w:val="0"/>
      <w:numFmt w:val="bullet"/>
      <w:lvlText w:val="•"/>
      <w:lvlJc w:val="left"/>
      <w:pPr>
        <w:ind w:left="1798" w:hanging="264"/>
      </w:pPr>
      <w:rPr>
        <w:rFonts w:hint="default"/>
        <w:lang w:val="zh-CN" w:eastAsia="zh-CN" w:bidi="zh-CN"/>
      </w:rPr>
    </w:lvl>
    <w:lvl w:ilvl="6" w:tentative="0">
      <w:start w:val="0"/>
      <w:numFmt w:val="bullet"/>
      <w:lvlText w:val="•"/>
      <w:lvlJc w:val="left"/>
      <w:pPr>
        <w:ind w:left="2086" w:hanging="264"/>
      </w:pPr>
      <w:rPr>
        <w:rFonts w:hint="default"/>
        <w:lang w:val="zh-CN" w:eastAsia="zh-CN" w:bidi="zh-CN"/>
      </w:rPr>
    </w:lvl>
    <w:lvl w:ilvl="7" w:tentative="0">
      <w:start w:val="0"/>
      <w:numFmt w:val="bullet"/>
      <w:lvlText w:val="•"/>
      <w:lvlJc w:val="left"/>
      <w:pPr>
        <w:ind w:left="2374" w:hanging="264"/>
      </w:pPr>
      <w:rPr>
        <w:rFonts w:hint="default"/>
        <w:lang w:val="zh-CN" w:eastAsia="zh-CN" w:bidi="zh-CN"/>
      </w:rPr>
    </w:lvl>
    <w:lvl w:ilvl="8" w:tentative="0">
      <w:start w:val="0"/>
      <w:numFmt w:val="bullet"/>
      <w:lvlText w:val="•"/>
      <w:lvlJc w:val="left"/>
      <w:pPr>
        <w:ind w:left="2662" w:hanging="264"/>
      </w:pPr>
      <w:rPr>
        <w:rFonts w:hint="default"/>
        <w:lang w:val="zh-CN" w:eastAsia="zh-CN" w:bidi="zh-CN"/>
      </w:rPr>
    </w:lvl>
  </w:abstractNum>
  <w:abstractNum w:abstractNumId="1">
    <w:nsid w:val="845B5372"/>
    <w:multiLevelType w:val="multilevel"/>
    <w:tmpl w:val="845B5372"/>
    <w:lvl w:ilvl="0" w:tentative="0">
      <w:start w:val="0"/>
      <w:numFmt w:val="bullet"/>
      <w:lvlText w:val=""/>
      <w:lvlJc w:val="left"/>
      <w:pPr>
        <w:ind w:left="51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7" w:hanging="420"/>
      </w:pPr>
      <w:rPr>
        <w:rFonts w:hint="default"/>
        <w:lang w:val="zh-CN" w:eastAsia="zh-CN" w:bidi="zh-CN"/>
      </w:rPr>
    </w:lvl>
    <w:lvl w:ilvl="2" w:tentative="0">
      <w:start w:val="0"/>
      <w:numFmt w:val="bullet"/>
      <w:lvlText w:val="•"/>
      <w:lvlJc w:val="left"/>
      <w:pPr>
        <w:ind w:left="2115" w:hanging="420"/>
      </w:pPr>
      <w:rPr>
        <w:rFonts w:hint="default"/>
        <w:lang w:val="zh-CN" w:eastAsia="zh-CN" w:bidi="zh-CN"/>
      </w:rPr>
    </w:lvl>
    <w:lvl w:ilvl="3" w:tentative="0">
      <w:start w:val="0"/>
      <w:numFmt w:val="bullet"/>
      <w:lvlText w:val="•"/>
      <w:lvlJc w:val="left"/>
      <w:pPr>
        <w:ind w:left="2912" w:hanging="420"/>
      </w:pPr>
      <w:rPr>
        <w:rFonts w:hint="default"/>
        <w:lang w:val="zh-CN" w:eastAsia="zh-CN" w:bidi="zh-CN"/>
      </w:rPr>
    </w:lvl>
    <w:lvl w:ilvl="4" w:tentative="0">
      <w:start w:val="0"/>
      <w:numFmt w:val="bullet"/>
      <w:lvlText w:val="•"/>
      <w:lvlJc w:val="left"/>
      <w:pPr>
        <w:ind w:left="3710" w:hanging="420"/>
      </w:pPr>
      <w:rPr>
        <w:rFonts w:hint="default"/>
        <w:lang w:val="zh-CN" w:eastAsia="zh-CN" w:bidi="zh-CN"/>
      </w:rPr>
    </w:lvl>
    <w:lvl w:ilvl="5" w:tentative="0">
      <w:start w:val="0"/>
      <w:numFmt w:val="bullet"/>
      <w:lvlText w:val="•"/>
      <w:lvlJc w:val="left"/>
      <w:pPr>
        <w:ind w:left="4507" w:hanging="420"/>
      </w:pPr>
      <w:rPr>
        <w:rFonts w:hint="default"/>
        <w:lang w:val="zh-CN" w:eastAsia="zh-CN" w:bidi="zh-CN"/>
      </w:rPr>
    </w:lvl>
    <w:lvl w:ilvl="6" w:tentative="0">
      <w:start w:val="0"/>
      <w:numFmt w:val="bullet"/>
      <w:lvlText w:val="•"/>
      <w:lvlJc w:val="left"/>
      <w:pPr>
        <w:ind w:left="5305" w:hanging="420"/>
      </w:pPr>
      <w:rPr>
        <w:rFonts w:hint="default"/>
        <w:lang w:val="zh-CN" w:eastAsia="zh-CN" w:bidi="zh-CN"/>
      </w:rPr>
    </w:lvl>
    <w:lvl w:ilvl="7" w:tentative="0">
      <w:start w:val="0"/>
      <w:numFmt w:val="bullet"/>
      <w:lvlText w:val="•"/>
      <w:lvlJc w:val="left"/>
      <w:pPr>
        <w:ind w:left="6102" w:hanging="420"/>
      </w:pPr>
      <w:rPr>
        <w:rFonts w:hint="default"/>
        <w:lang w:val="zh-CN" w:eastAsia="zh-CN" w:bidi="zh-CN"/>
      </w:rPr>
    </w:lvl>
    <w:lvl w:ilvl="8" w:tentative="0">
      <w:start w:val="0"/>
      <w:numFmt w:val="bullet"/>
      <w:lvlText w:val="•"/>
      <w:lvlJc w:val="left"/>
      <w:pPr>
        <w:ind w:left="6900" w:hanging="420"/>
      </w:pPr>
      <w:rPr>
        <w:rFonts w:hint="default"/>
        <w:lang w:val="zh-CN" w:eastAsia="zh-CN" w:bidi="zh-CN"/>
      </w:rPr>
    </w:lvl>
  </w:abstractNum>
  <w:abstractNum w:abstractNumId="2">
    <w:nsid w:val="8461FADE"/>
    <w:multiLevelType w:val="multilevel"/>
    <w:tmpl w:val="8461FADE"/>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
    <w:nsid w:val="91995D4F"/>
    <w:multiLevelType w:val="multilevel"/>
    <w:tmpl w:val="91995D4F"/>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
    <w:nsid w:val="9239341B"/>
    <w:multiLevelType w:val="multilevel"/>
    <w:tmpl w:val="9239341B"/>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5">
    <w:nsid w:val="9288B902"/>
    <w:multiLevelType w:val="multilevel"/>
    <w:tmpl w:val="9288B902"/>
    <w:lvl w:ilvl="0" w:tentative="0">
      <w:start w:val="10"/>
      <w:numFmt w:val="decimal"/>
      <w:lvlText w:val="%1"/>
      <w:lvlJc w:val="left"/>
      <w:pPr>
        <w:ind w:left="362" w:hanging="26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647" w:hanging="264"/>
      </w:pPr>
      <w:rPr>
        <w:rFonts w:hint="default"/>
        <w:lang w:val="zh-CN" w:eastAsia="zh-CN" w:bidi="zh-CN"/>
      </w:rPr>
    </w:lvl>
    <w:lvl w:ilvl="2" w:tentative="0">
      <w:start w:val="0"/>
      <w:numFmt w:val="bullet"/>
      <w:lvlText w:val="•"/>
      <w:lvlJc w:val="left"/>
      <w:pPr>
        <w:ind w:left="935" w:hanging="264"/>
      </w:pPr>
      <w:rPr>
        <w:rFonts w:hint="default"/>
        <w:lang w:val="zh-CN" w:eastAsia="zh-CN" w:bidi="zh-CN"/>
      </w:rPr>
    </w:lvl>
    <w:lvl w:ilvl="3" w:tentative="0">
      <w:start w:val="0"/>
      <w:numFmt w:val="bullet"/>
      <w:lvlText w:val="•"/>
      <w:lvlJc w:val="left"/>
      <w:pPr>
        <w:ind w:left="1223" w:hanging="264"/>
      </w:pPr>
      <w:rPr>
        <w:rFonts w:hint="default"/>
        <w:lang w:val="zh-CN" w:eastAsia="zh-CN" w:bidi="zh-CN"/>
      </w:rPr>
    </w:lvl>
    <w:lvl w:ilvl="4" w:tentative="0">
      <w:start w:val="0"/>
      <w:numFmt w:val="bullet"/>
      <w:lvlText w:val="•"/>
      <w:lvlJc w:val="left"/>
      <w:pPr>
        <w:ind w:left="1511" w:hanging="264"/>
      </w:pPr>
      <w:rPr>
        <w:rFonts w:hint="default"/>
        <w:lang w:val="zh-CN" w:eastAsia="zh-CN" w:bidi="zh-CN"/>
      </w:rPr>
    </w:lvl>
    <w:lvl w:ilvl="5" w:tentative="0">
      <w:start w:val="0"/>
      <w:numFmt w:val="bullet"/>
      <w:lvlText w:val="•"/>
      <w:lvlJc w:val="left"/>
      <w:pPr>
        <w:ind w:left="1798" w:hanging="264"/>
      </w:pPr>
      <w:rPr>
        <w:rFonts w:hint="default"/>
        <w:lang w:val="zh-CN" w:eastAsia="zh-CN" w:bidi="zh-CN"/>
      </w:rPr>
    </w:lvl>
    <w:lvl w:ilvl="6" w:tentative="0">
      <w:start w:val="0"/>
      <w:numFmt w:val="bullet"/>
      <w:lvlText w:val="•"/>
      <w:lvlJc w:val="left"/>
      <w:pPr>
        <w:ind w:left="2086" w:hanging="264"/>
      </w:pPr>
      <w:rPr>
        <w:rFonts w:hint="default"/>
        <w:lang w:val="zh-CN" w:eastAsia="zh-CN" w:bidi="zh-CN"/>
      </w:rPr>
    </w:lvl>
    <w:lvl w:ilvl="7" w:tentative="0">
      <w:start w:val="0"/>
      <w:numFmt w:val="bullet"/>
      <w:lvlText w:val="•"/>
      <w:lvlJc w:val="left"/>
      <w:pPr>
        <w:ind w:left="2374" w:hanging="264"/>
      </w:pPr>
      <w:rPr>
        <w:rFonts w:hint="default"/>
        <w:lang w:val="zh-CN" w:eastAsia="zh-CN" w:bidi="zh-CN"/>
      </w:rPr>
    </w:lvl>
    <w:lvl w:ilvl="8" w:tentative="0">
      <w:start w:val="0"/>
      <w:numFmt w:val="bullet"/>
      <w:lvlText w:val="•"/>
      <w:lvlJc w:val="left"/>
      <w:pPr>
        <w:ind w:left="2662" w:hanging="264"/>
      </w:pPr>
      <w:rPr>
        <w:rFonts w:hint="default"/>
        <w:lang w:val="zh-CN" w:eastAsia="zh-CN" w:bidi="zh-CN"/>
      </w:rPr>
    </w:lvl>
  </w:abstractNum>
  <w:abstractNum w:abstractNumId="6">
    <w:nsid w:val="9C8AC8EF"/>
    <w:multiLevelType w:val="multilevel"/>
    <w:tmpl w:val="9C8AC8EF"/>
    <w:lvl w:ilvl="0" w:tentative="0">
      <w:start w:val="0"/>
      <w:numFmt w:val="bullet"/>
      <w:lvlText w:val=""/>
      <w:lvlJc w:val="left"/>
      <w:pPr>
        <w:ind w:left="177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1" w:hanging="420"/>
      </w:pPr>
      <w:rPr>
        <w:rFonts w:hint="default"/>
        <w:lang w:val="zh-CN" w:eastAsia="zh-CN" w:bidi="zh-CN"/>
      </w:rPr>
    </w:lvl>
    <w:lvl w:ilvl="2" w:tentative="0">
      <w:start w:val="0"/>
      <w:numFmt w:val="bullet"/>
      <w:lvlText w:val="•"/>
      <w:lvlJc w:val="left"/>
      <w:pPr>
        <w:ind w:left="3123" w:hanging="420"/>
      </w:pPr>
      <w:rPr>
        <w:rFonts w:hint="default"/>
        <w:lang w:val="zh-CN" w:eastAsia="zh-CN" w:bidi="zh-CN"/>
      </w:rPr>
    </w:lvl>
    <w:lvl w:ilvl="3" w:tentative="0">
      <w:start w:val="0"/>
      <w:numFmt w:val="bullet"/>
      <w:lvlText w:val="•"/>
      <w:lvlJc w:val="left"/>
      <w:pPr>
        <w:ind w:left="3794" w:hanging="420"/>
      </w:pPr>
      <w:rPr>
        <w:rFonts w:hint="default"/>
        <w:lang w:val="zh-CN" w:eastAsia="zh-CN" w:bidi="zh-CN"/>
      </w:rPr>
    </w:lvl>
    <w:lvl w:ilvl="4" w:tentative="0">
      <w:start w:val="0"/>
      <w:numFmt w:val="bullet"/>
      <w:lvlText w:val="•"/>
      <w:lvlJc w:val="left"/>
      <w:pPr>
        <w:ind w:left="4466" w:hanging="420"/>
      </w:pPr>
      <w:rPr>
        <w:rFonts w:hint="default"/>
        <w:lang w:val="zh-CN" w:eastAsia="zh-CN" w:bidi="zh-CN"/>
      </w:rPr>
    </w:lvl>
    <w:lvl w:ilvl="5" w:tentative="0">
      <w:start w:val="0"/>
      <w:numFmt w:val="bullet"/>
      <w:lvlText w:val="•"/>
      <w:lvlJc w:val="left"/>
      <w:pPr>
        <w:ind w:left="5137" w:hanging="420"/>
      </w:pPr>
      <w:rPr>
        <w:rFonts w:hint="default"/>
        <w:lang w:val="zh-CN" w:eastAsia="zh-CN" w:bidi="zh-CN"/>
      </w:rPr>
    </w:lvl>
    <w:lvl w:ilvl="6" w:tentative="0">
      <w:start w:val="0"/>
      <w:numFmt w:val="bullet"/>
      <w:lvlText w:val="•"/>
      <w:lvlJc w:val="left"/>
      <w:pPr>
        <w:ind w:left="5809" w:hanging="420"/>
      </w:pPr>
      <w:rPr>
        <w:rFonts w:hint="default"/>
        <w:lang w:val="zh-CN" w:eastAsia="zh-CN" w:bidi="zh-CN"/>
      </w:rPr>
    </w:lvl>
    <w:lvl w:ilvl="7" w:tentative="0">
      <w:start w:val="0"/>
      <w:numFmt w:val="bullet"/>
      <w:lvlText w:val="•"/>
      <w:lvlJc w:val="left"/>
      <w:pPr>
        <w:ind w:left="6480" w:hanging="420"/>
      </w:pPr>
      <w:rPr>
        <w:rFonts w:hint="default"/>
        <w:lang w:val="zh-CN" w:eastAsia="zh-CN" w:bidi="zh-CN"/>
      </w:rPr>
    </w:lvl>
    <w:lvl w:ilvl="8" w:tentative="0">
      <w:start w:val="0"/>
      <w:numFmt w:val="bullet"/>
      <w:lvlText w:val="•"/>
      <w:lvlJc w:val="left"/>
      <w:pPr>
        <w:ind w:left="7152" w:hanging="420"/>
      </w:pPr>
      <w:rPr>
        <w:rFonts w:hint="default"/>
        <w:lang w:val="zh-CN" w:eastAsia="zh-CN" w:bidi="zh-CN"/>
      </w:rPr>
    </w:lvl>
  </w:abstractNum>
  <w:abstractNum w:abstractNumId="7">
    <w:nsid w:val="B0F1ACD9"/>
    <w:multiLevelType w:val="multilevel"/>
    <w:tmpl w:val="B0F1ACD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8">
    <w:nsid w:val="B5E306ED"/>
    <w:multiLevelType w:val="multilevel"/>
    <w:tmpl w:val="B5E306ED"/>
    <w:lvl w:ilvl="0" w:tentative="0">
      <w:start w:val="0"/>
      <w:numFmt w:val="bullet"/>
      <w:lvlText w:val=""/>
      <w:lvlJc w:val="left"/>
      <w:pPr>
        <w:ind w:left="939"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720" w:hanging="420"/>
      </w:pPr>
      <w:rPr>
        <w:rFonts w:hint="default"/>
        <w:lang w:val="zh-CN" w:eastAsia="zh-CN" w:bidi="zh-CN"/>
      </w:rPr>
    </w:lvl>
    <w:lvl w:ilvl="2" w:tentative="0">
      <w:start w:val="0"/>
      <w:numFmt w:val="bullet"/>
      <w:lvlText w:val="•"/>
      <w:lvlJc w:val="left"/>
      <w:pPr>
        <w:ind w:left="2501" w:hanging="420"/>
      </w:pPr>
      <w:rPr>
        <w:rFonts w:hint="default"/>
        <w:lang w:val="zh-CN" w:eastAsia="zh-CN" w:bidi="zh-CN"/>
      </w:rPr>
    </w:lvl>
    <w:lvl w:ilvl="3" w:tentative="0">
      <w:start w:val="0"/>
      <w:numFmt w:val="bullet"/>
      <w:lvlText w:val="•"/>
      <w:lvlJc w:val="left"/>
      <w:pPr>
        <w:ind w:left="3281" w:hanging="420"/>
      </w:pPr>
      <w:rPr>
        <w:rFonts w:hint="default"/>
        <w:lang w:val="zh-CN" w:eastAsia="zh-CN" w:bidi="zh-CN"/>
      </w:rPr>
    </w:lvl>
    <w:lvl w:ilvl="4" w:tentative="0">
      <w:start w:val="0"/>
      <w:numFmt w:val="bullet"/>
      <w:lvlText w:val="•"/>
      <w:lvlJc w:val="left"/>
      <w:pPr>
        <w:ind w:left="4062" w:hanging="420"/>
      </w:pPr>
      <w:rPr>
        <w:rFonts w:hint="default"/>
        <w:lang w:val="zh-CN" w:eastAsia="zh-CN" w:bidi="zh-CN"/>
      </w:rPr>
    </w:lvl>
    <w:lvl w:ilvl="5" w:tentative="0">
      <w:start w:val="0"/>
      <w:numFmt w:val="bullet"/>
      <w:lvlText w:val="•"/>
      <w:lvlJc w:val="left"/>
      <w:pPr>
        <w:ind w:left="4842" w:hanging="420"/>
      </w:pPr>
      <w:rPr>
        <w:rFonts w:hint="default"/>
        <w:lang w:val="zh-CN" w:eastAsia="zh-CN" w:bidi="zh-CN"/>
      </w:rPr>
    </w:lvl>
    <w:lvl w:ilvl="6" w:tentative="0">
      <w:start w:val="0"/>
      <w:numFmt w:val="bullet"/>
      <w:lvlText w:val="•"/>
      <w:lvlJc w:val="left"/>
      <w:pPr>
        <w:ind w:left="5623" w:hanging="420"/>
      </w:pPr>
      <w:rPr>
        <w:rFonts w:hint="default"/>
        <w:lang w:val="zh-CN" w:eastAsia="zh-CN" w:bidi="zh-CN"/>
      </w:rPr>
    </w:lvl>
    <w:lvl w:ilvl="7" w:tentative="0">
      <w:start w:val="0"/>
      <w:numFmt w:val="bullet"/>
      <w:lvlText w:val="•"/>
      <w:lvlJc w:val="left"/>
      <w:pPr>
        <w:ind w:left="6403" w:hanging="420"/>
      </w:pPr>
      <w:rPr>
        <w:rFonts w:hint="default"/>
        <w:lang w:val="zh-CN" w:eastAsia="zh-CN" w:bidi="zh-CN"/>
      </w:rPr>
    </w:lvl>
    <w:lvl w:ilvl="8" w:tentative="0">
      <w:start w:val="0"/>
      <w:numFmt w:val="bullet"/>
      <w:lvlText w:val="•"/>
      <w:lvlJc w:val="left"/>
      <w:pPr>
        <w:ind w:left="7184" w:hanging="420"/>
      </w:pPr>
      <w:rPr>
        <w:rFonts w:hint="default"/>
        <w:lang w:val="zh-CN" w:eastAsia="zh-CN" w:bidi="zh-CN"/>
      </w:rPr>
    </w:lvl>
  </w:abstractNum>
  <w:abstractNum w:abstractNumId="9">
    <w:nsid w:val="B8CEF35B"/>
    <w:multiLevelType w:val="multilevel"/>
    <w:tmpl w:val="B8CEF35B"/>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10">
    <w:nsid w:val="BB64CFA9"/>
    <w:multiLevelType w:val="multilevel"/>
    <w:tmpl w:val="BB64CFA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11">
    <w:nsid w:val="BE923771"/>
    <w:multiLevelType w:val="multilevel"/>
    <w:tmpl w:val="BE923771"/>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12">
    <w:nsid w:val="BF205925"/>
    <w:multiLevelType w:val="multilevel"/>
    <w:tmpl w:val="BF205925"/>
    <w:lvl w:ilvl="0" w:tentative="0">
      <w:start w:val="0"/>
      <w:numFmt w:val="bullet"/>
      <w:lvlText w:val=""/>
      <w:lvlJc w:val="left"/>
      <w:pPr>
        <w:ind w:left="519"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42" w:hanging="420"/>
      </w:pPr>
      <w:rPr>
        <w:rFonts w:hint="default"/>
        <w:lang w:val="zh-CN" w:eastAsia="zh-CN" w:bidi="zh-CN"/>
      </w:rPr>
    </w:lvl>
    <w:lvl w:ilvl="2" w:tentative="0">
      <w:start w:val="0"/>
      <w:numFmt w:val="bullet"/>
      <w:lvlText w:val="•"/>
      <w:lvlJc w:val="left"/>
      <w:pPr>
        <w:ind w:left="2165" w:hanging="420"/>
      </w:pPr>
      <w:rPr>
        <w:rFonts w:hint="default"/>
        <w:lang w:val="zh-CN" w:eastAsia="zh-CN" w:bidi="zh-CN"/>
      </w:rPr>
    </w:lvl>
    <w:lvl w:ilvl="3" w:tentative="0">
      <w:start w:val="0"/>
      <w:numFmt w:val="bullet"/>
      <w:lvlText w:val="•"/>
      <w:lvlJc w:val="left"/>
      <w:pPr>
        <w:ind w:left="2987" w:hanging="420"/>
      </w:pPr>
      <w:rPr>
        <w:rFonts w:hint="default"/>
        <w:lang w:val="zh-CN" w:eastAsia="zh-CN" w:bidi="zh-CN"/>
      </w:rPr>
    </w:lvl>
    <w:lvl w:ilvl="4" w:tentative="0">
      <w:start w:val="0"/>
      <w:numFmt w:val="bullet"/>
      <w:lvlText w:val="•"/>
      <w:lvlJc w:val="left"/>
      <w:pPr>
        <w:ind w:left="3810" w:hanging="420"/>
      </w:pPr>
      <w:rPr>
        <w:rFonts w:hint="default"/>
        <w:lang w:val="zh-CN" w:eastAsia="zh-CN" w:bidi="zh-CN"/>
      </w:rPr>
    </w:lvl>
    <w:lvl w:ilvl="5" w:tentative="0">
      <w:start w:val="0"/>
      <w:numFmt w:val="bullet"/>
      <w:lvlText w:val="•"/>
      <w:lvlJc w:val="left"/>
      <w:pPr>
        <w:ind w:left="4632" w:hanging="420"/>
      </w:pPr>
      <w:rPr>
        <w:rFonts w:hint="default"/>
        <w:lang w:val="zh-CN" w:eastAsia="zh-CN" w:bidi="zh-CN"/>
      </w:rPr>
    </w:lvl>
    <w:lvl w:ilvl="6" w:tentative="0">
      <w:start w:val="0"/>
      <w:numFmt w:val="bullet"/>
      <w:lvlText w:val="•"/>
      <w:lvlJc w:val="left"/>
      <w:pPr>
        <w:ind w:left="5455" w:hanging="420"/>
      </w:pPr>
      <w:rPr>
        <w:rFonts w:hint="default"/>
        <w:lang w:val="zh-CN" w:eastAsia="zh-CN" w:bidi="zh-CN"/>
      </w:rPr>
    </w:lvl>
    <w:lvl w:ilvl="7" w:tentative="0">
      <w:start w:val="0"/>
      <w:numFmt w:val="bullet"/>
      <w:lvlText w:val="•"/>
      <w:lvlJc w:val="left"/>
      <w:pPr>
        <w:ind w:left="6277" w:hanging="420"/>
      </w:pPr>
      <w:rPr>
        <w:rFonts w:hint="default"/>
        <w:lang w:val="zh-CN" w:eastAsia="zh-CN" w:bidi="zh-CN"/>
      </w:rPr>
    </w:lvl>
    <w:lvl w:ilvl="8" w:tentative="0">
      <w:start w:val="0"/>
      <w:numFmt w:val="bullet"/>
      <w:lvlText w:val="•"/>
      <w:lvlJc w:val="left"/>
      <w:pPr>
        <w:ind w:left="7100" w:hanging="420"/>
      </w:pPr>
      <w:rPr>
        <w:rFonts w:hint="default"/>
        <w:lang w:val="zh-CN" w:eastAsia="zh-CN" w:bidi="zh-CN"/>
      </w:rPr>
    </w:lvl>
  </w:abstractNum>
  <w:abstractNum w:abstractNumId="13">
    <w:nsid w:val="C8879AEF"/>
    <w:multiLevelType w:val="multilevel"/>
    <w:tmpl w:val="C8879AEF"/>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14">
    <w:nsid w:val="CF092B84"/>
    <w:multiLevelType w:val="multilevel"/>
    <w:tmpl w:val="CF092B84"/>
    <w:lvl w:ilvl="0" w:tentative="0">
      <w:start w:val="0"/>
      <w:numFmt w:val="bullet"/>
      <w:lvlText w:val=""/>
      <w:lvlJc w:val="left"/>
      <w:pPr>
        <w:ind w:left="519"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42" w:hanging="420"/>
      </w:pPr>
      <w:rPr>
        <w:rFonts w:hint="default"/>
        <w:lang w:val="zh-CN" w:eastAsia="zh-CN" w:bidi="zh-CN"/>
      </w:rPr>
    </w:lvl>
    <w:lvl w:ilvl="2" w:tentative="0">
      <w:start w:val="0"/>
      <w:numFmt w:val="bullet"/>
      <w:lvlText w:val="•"/>
      <w:lvlJc w:val="left"/>
      <w:pPr>
        <w:ind w:left="2165" w:hanging="420"/>
      </w:pPr>
      <w:rPr>
        <w:rFonts w:hint="default"/>
        <w:lang w:val="zh-CN" w:eastAsia="zh-CN" w:bidi="zh-CN"/>
      </w:rPr>
    </w:lvl>
    <w:lvl w:ilvl="3" w:tentative="0">
      <w:start w:val="0"/>
      <w:numFmt w:val="bullet"/>
      <w:lvlText w:val="•"/>
      <w:lvlJc w:val="left"/>
      <w:pPr>
        <w:ind w:left="2987" w:hanging="420"/>
      </w:pPr>
      <w:rPr>
        <w:rFonts w:hint="default"/>
        <w:lang w:val="zh-CN" w:eastAsia="zh-CN" w:bidi="zh-CN"/>
      </w:rPr>
    </w:lvl>
    <w:lvl w:ilvl="4" w:tentative="0">
      <w:start w:val="0"/>
      <w:numFmt w:val="bullet"/>
      <w:lvlText w:val="•"/>
      <w:lvlJc w:val="left"/>
      <w:pPr>
        <w:ind w:left="3810" w:hanging="420"/>
      </w:pPr>
      <w:rPr>
        <w:rFonts w:hint="default"/>
        <w:lang w:val="zh-CN" w:eastAsia="zh-CN" w:bidi="zh-CN"/>
      </w:rPr>
    </w:lvl>
    <w:lvl w:ilvl="5" w:tentative="0">
      <w:start w:val="0"/>
      <w:numFmt w:val="bullet"/>
      <w:lvlText w:val="•"/>
      <w:lvlJc w:val="left"/>
      <w:pPr>
        <w:ind w:left="4632" w:hanging="420"/>
      </w:pPr>
      <w:rPr>
        <w:rFonts w:hint="default"/>
        <w:lang w:val="zh-CN" w:eastAsia="zh-CN" w:bidi="zh-CN"/>
      </w:rPr>
    </w:lvl>
    <w:lvl w:ilvl="6" w:tentative="0">
      <w:start w:val="0"/>
      <w:numFmt w:val="bullet"/>
      <w:lvlText w:val="•"/>
      <w:lvlJc w:val="left"/>
      <w:pPr>
        <w:ind w:left="5455" w:hanging="420"/>
      </w:pPr>
      <w:rPr>
        <w:rFonts w:hint="default"/>
        <w:lang w:val="zh-CN" w:eastAsia="zh-CN" w:bidi="zh-CN"/>
      </w:rPr>
    </w:lvl>
    <w:lvl w:ilvl="7" w:tentative="0">
      <w:start w:val="0"/>
      <w:numFmt w:val="bullet"/>
      <w:lvlText w:val="•"/>
      <w:lvlJc w:val="left"/>
      <w:pPr>
        <w:ind w:left="6277" w:hanging="420"/>
      </w:pPr>
      <w:rPr>
        <w:rFonts w:hint="default"/>
        <w:lang w:val="zh-CN" w:eastAsia="zh-CN" w:bidi="zh-CN"/>
      </w:rPr>
    </w:lvl>
    <w:lvl w:ilvl="8" w:tentative="0">
      <w:start w:val="0"/>
      <w:numFmt w:val="bullet"/>
      <w:lvlText w:val="•"/>
      <w:lvlJc w:val="left"/>
      <w:pPr>
        <w:ind w:left="7100" w:hanging="420"/>
      </w:pPr>
      <w:rPr>
        <w:rFonts w:hint="default"/>
        <w:lang w:val="zh-CN" w:eastAsia="zh-CN" w:bidi="zh-CN"/>
      </w:rPr>
    </w:lvl>
  </w:abstractNum>
  <w:abstractNum w:abstractNumId="15">
    <w:nsid w:val="D7F9FE59"/>
    <w:multiLevelType w:val="multilevel"/>
    <w:tmpl w:val="D7F9FE59"/>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16">
    <w:nsid w:val="DCBA6B53"/>
    <w:multiLevelType w:val="multilevel"/>
    <w:tmpl w:val="DCBA6B53"/>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17">
    <w:nsid w:val="E093A4B0"/>
    <w:multiLevelType w:val="multilevel"/>
    <w:tmpl w:val="E093A4B0"/>
    <w:lvl w:ilvl="0" w:tentative="0">
      <w:start w:val="0"/>
      <w:numFmt w:val="decimal"/>
      <w:lvlText w:val="%1"/>
      <w:lvlJc w:val="left"/>
      <w:pPr>
        <w:ind w:left="256"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558" w:hanging="159"/>
      </w:pPr>
      <w:rPr>
        <w:rFonts w:hint="default"/>
        <w:lang w:val="zh-CN" w:eastAsia="zh-CN" w:bidi="zh-CN"/>
      </w:rPr>
    </w:lvl>
    <w:lvl w:ilvl="2" w:tentative="0">
      <w:start w:val="0"/>
      <w:numFmt w:val="bullet"/>
      <w:lvlText w:val="•"/>
      <w:lvlJc w:val="left"/>
      <w:pPr>
        <w:ind w:left="857" w:hanging="159"/>
      </w:pPr>
      <w:rPr>
        <w:rFonts w:hint="default"/>
        <w:lang w:val="zh-CN" w:eastAsia="zh-CN" w:bidi="zh-CN"/>
      </w:rPr>
    </w:lvl>
    <w:lvl w:ilvl="3" w:tentative="0">
      <w:start w:val="0"/>
      <w:numFmt w:val="bullet"/>
      <w:lvlText w:val="•"/>
      <w:lvlJc w:val="left"/>
      <w:pPr>
        <w:ind w:left="1155" w:hanging="159"/>
      </w:pPr>
      <w:rPr>
        <w:rFonts w:hint="default"/>
        <w:lang w:val="zh-CN" w:eastAsia="zh-CN" w:bidi="zh-CN"/>
      </w:rPr>
    </w:lvl>
    <w:lvl w:ilvl="4" w:tentative="0">
      <w:start w:val="0"/>
      <w:numFmt w:val="bullet"/>
      <w:lvlText w:val="•"/>
      <w:lvlJc w:val="left"/>
      <w:pPr>
        <w:ind w:left="1454" w:hanging="159"/>
      </w:pPr>
      <w:rPr>
        <w:rFonts w:hint="default"/>
        <w:lang w:val="zh-CN" w:eastAsia="zh-CN" w:bidi="zh-CN"/>
      </w:rPr>
    </w:lvl>
    <w:lvl w:ilvl="5" w:tentative="0">
      <w:start w:val="0"/>
      <w:numFmt w:val="bullet"/>
      <w:lvlText w:val="•"/>
      <w:lvlJc w:val="left"/>
      <w:pPr>
        <w:ind w:left="1752" w:hanging="159"/>
      </w:pPr>
      <w:rPr>
        <w:rFonts w:hint="default"/>
        <w:lang w:val="zh-CN" w:eastAsia="zh-CN" w:bidi="zh-CN"/>
      </w:rPr>
    </w:lvl>
    <w:lvl w:ilvl="6" w:tentative="0">
      <w:start w:val="0"/>
      <w:numFmt w:val="bullet"/>
      <w:lvlText w:val="•"/>
      <w:lvlJc w:val="left"/>
      <w:pPr>
        <w:ind w:left="2051" w:hanging="159"/>
      </w:pPr>
      <w:rPr>
        <w:rFonts w:hint="default"/>
        <w:lang w:val="zh-CN" w:eastAsia="zh-CN" w:bidi="zh-CN"/>
      </w:rPr>
    </w:lvl>
    <w:lvl w:ilvl="7" w:tentative="0">
      <w:start w:val="0"/>
      <w:numFmt w:val="bullet"/>
      <w:lvlText w:val="•"/>
      <w:lvlJc w:val="left"/>
      <w:pPr>
        <w:ind w:left="2349" w:hanging="159"/>
      </w:pPr>
      <w:rPr>
        <w:rFonts w:hint="default"/>
        <w:lang w:val="zh-CN" w:eastAsia="zh-CN" w:bidi="zh-CN"/>
      </w:rPr>
    </w:lvl>
    <w:lvl w:ilvl="8" w:tentative="0">
      <w:start w:val="0"/>
      <w:numFmt w:val="bullet"/>
      <w:lvlText w:val="•"/>
      <w:lvlJc w:val="left"/>
      <w:pPr>
        <w:ind w:left="2648" w:hanging="159"/>
      </w:pPr>
      <w:rPr>
        <w:rFonts w:hint="default"/>
        <w:lang w:val="zh-CN" w:eastAsia="zh-CN" w:bidi="zh-CN"/>
      </w:rPr>
    </w:lvl>
  </w:abstractNum>
  <w:abstractNum w:abstractNumId="18">
    <w:nsid w:val="E911D00F"/>
    <w:multiLevelType w:val="singleLevel"/>
    <w:tmpl w:val="E911D00F"/>
    <w:lvl w:ilvl="0" w:tentative="0">
      <w:start w:val="3"/>
      <w:numFmt w:val="decimal"/>
      <w:suff w:val="nothing"/>
      <w:lvlText w:val="%1、"/>
      <w:lvlJc w:val="left"/>
    </w:lvl>
  </w:abstractNum>
  <w:abstractNum w:abstractNumId="19">
    <w:nsid w:val="F4B5D9F5"/>
    <w:multiLevelType w:val="multilevel"/>
    <w:tmpl w:val="F4B5D9F5"/>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20">
    <w:nsid w:val="F7735DC9"/>
    <w:multiLevelType w:val="multilevel"/>
    <w:tmpl w:val="F7735DC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21">
    <w:nsid w:val="0053208E"/>
    <w:multiLevelType w:val="multilevel"/>
    <w:tmpl w:val="0053208E"/>
    <w:lvl w:ilvl="0" w:tentative="0">
      <w:start w:val="1"/>
      <w:numFmt w:val="decimal"/>
      <w:lvlText w:val="%1."/>
      <w:lvlJc w:val="left"/>
      <w:pPr>
        <w:ind w:left="780" w:hanging="420"/>
        <w:jc w:val="left"/>
      </w:pPr>
      <w:rPr>
        <w:rFonts w:hint="default" w:ascii="宋体" w:hAnsi="宋体" w:eastAsia="宋体" w:cs="宋体"/>
        <w:b/>
        <w:bCs/>
        <w:spacing w:val="0"/>
        <w:w w:val="99"/>
        <w:sz w:val="36"/>
        <w:szCs w:val="36"/>
        <w:lang w:val="zh-CN" w:eastAsia="zh-CN" w:bidi="zh-CN"/>
      </w:rPr>
    </w:lvl>
    <w:lvl w:ilvl="1" w:tentative="0">
      <w:start w:val="1"/>
      <w:numFmt w:val="decimal"/>
      <w:lvlText w:val="%1.%2"/>
      <w:lvlJc w:val="left"/>
      <w:pPr>
        <w:ind w:left="1486" w:hanging="560"/>
        <w:jc w:val="right"/>
      </w:pPr>
      <w:rPr>
        <w:rFonts w:hint="default"/>
        <w:spacing w:val="-2"/>
        <w:w w:val="100"/>
        <w:lang w:val="zh-CN" w:eastAsia="zh-CN" w:bidi="zh-CN"/>
      </w:rPr>
    </w:lvl>
    <w:lvl w:ilvl="2" w:tentative="0">
      <w:start w:val="1"/>
      <w:numFmt w:val="decimal"/>
      <w:lvlText w:val="%1.%2.%3"/>
      <w:lvlJc w:val="left"/>
      <w:pPr>
        <w:ind w:left="1202" w:hanging="560"/>
        <w:jc w:val="left"/>
      </w:pPr>
      <w:rPr>
        <w:rFonts w:hint="default" w:ascii="宋体" w:hAnsi="宋体" w:eastAsia="宋体" w:cs="宋体"/>
        <w:spacing w:val="-2"/>
        <w:w w:val="100"/>
        <w:sz w:val="28"/>
        <w:szCs w:val="28"/>
        <w:lang w:val="zh-CN" w:eastAsia="zh-CN" w:bidi="zh-CN"/>
      </w:rPr>
    </w:lvl>
    <w:lvl w:ilvl="3" w:tentative="0">
      <w:start w:val="1"/>
      <w:numFmt w:val="decimalZero"/>
      <w:lvlText w:val="%4"/>
      <w:lvlJc w:val="left"/>
      <w:pPr>
        <w:ind w:left="780" w:hanging="560"/>
        <w:jc w:val="left"/>
      </w:pPr>
      <w:rPr>
        <w:rFonts w:hint="default" w:ascii="宋体" w:hAnsi="宋体" w:eastAsia="宋体" w:cs="宋体"/>
        <w:b/>
        <w:bCs/>
        <w:w w:val="99"/>
        <w:sz w:val="21"/>
        <w:szCs w:val="21"/>
        <w:lang w:val="zh-CN" w:eastAsia="zh-CN" w:bidi="zh-CN"/>
      </w:rPr>
    </w:lvl>
    <w:lvl w:ilvl="4" w:tentative="0">
      <w:start w:val="0"/>
      <w:numFmt w:val="bullet"/>
      <w:lvlText w:val="•"/>
      <w:lvlJc w:val="left"/>
      <w:pPr>
        <w:ind w:left="1340" w:hanging="560"/>
      </w:pPr>
      <w:rPr>
        <w:rFonts w:hint="default"/>
        <w:lang w:val="zh-CN" w:eastAsia="zh-CN" w:bidi="zh-CN"/>
      </w:rPr>
    </w:lvl>
    <w:lvl w:ilvl="5" w:tentative="0">
      <w:start w:val="0"/>
      <w:numFmt w:val="bullet"/>
      <w:lvlText w:val="•"/>
      <w:lvlJc w:val="left"/>
      <w:pPr>
        <w:ind w:left="1480" w:hanging="560"/>
      </w:pPr>
      <w:rPr>
        <w:rFonts w:hint="default"/>
        <w:lang w:val="zh-CN" w:eastAsia="zh-CN" w:bidi="zh-CN"/>
      </w:rPr>
    </w:lvl>
    <w:lvl w:ilvl="6" w:tentative="0">
      <w:start w:val="0"/>
      <w:numFmt w:val="bullet"/>
      <w:lvlText w:val="•"/>
      <w:lvlJc w:val="left"/>
      <w:pPr>
        <w:ind w:left="1840" w:hanging="560"/>
      </w:pPr>
      <w:rPr>
        <w:rFonts w:hint="default"/>
        <w:lang w:val="zh-CN" w:eastAsia="zh-CN" w:bidi="zh-CN"/>
      </w:rPr>
    </w:lvl>
    <w:lvl w:ilvl="7" w:tentative="0">
      <w:start w:val="0"/>
      <w:numFmt w:val="bullet"/>
      <w:lvlText w:val="•"/>
      <w:lvlJc w:val="left"/>
      <w:pPr>
        <w:ind w:left="3671" w:hanging="560"/>
      </w:pPr>
      <w:rPr>
        <w:rFonts w:hint="default"/>
        <w:lang w:val="zh-CN" w:eastAsia="zh-CN" w:bidi="zh-CN"/>
      </w:rPr>
    </w:lvl>
    <w:lvl w:ilvl="8" w:tentative="0">
      <w:start w:val="0"/>
      <w:numFmt w:val="bullet"/>
      <w:lvlText w:val="•"/>
      <w:lvlJc w:val="left"/>
      <w:pPr>
        <w:ind w:left="5503" w:hanging="560"/>
      </w:pPr>
      <w:rPr>
        <w:rFonts w:hint="default"/>
        <w:lang w:val="zh-CN" w:eastAsia="zh-CN" w:bidi="zh-CN"/>
      </w:rPr>
    </w:lvl>
  </w:abstractNum>
  <w:abstractNum w:abstractNumId="22">
    <w:nsid w:val="0248C179"/>
    <w:multiLevelType w:val="multilevel"/>
    <w:tmpl w:val="0248C179"/>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23">
    <w:nsid w:val="03D62ECE"/>
    <w:multiLevelType w:val="multilevel"/>
    <w:tmpl w:val="03D62ECE"/>
    <w:lvl w:ilvl="0" w:tentative="0">
      <w:start w:val="0"/>
      <w:numFmt w:val="bullet"/>
      <w:lvlText w:val=""/>
      <w:lvlJc w:val="left"/>
      <w:pPr>
        <w:ind w:left="93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722" w:hanging="420"/>
      </w:pPr>
      <w:rPr>
        <w:rFonts w:hint="default"/>
        <w:lang w:val="zh-CN" w:eastAsia="zh-CN" w:bidi="zh-CN"/>
      </w:rPr>
    </w:lvl>
    <w:lvl w:ilvl="2" w:tentative="0">
      <w:start w:val="0"/>
      <w:numFmt w:val="bullet"/>
      <w:lvlText w:val="•"/>
      <w:lvlJc w:val="left"/>
      <w:pPr>
        <w:ind w:left="2504" w:hanging="420"/>
      </w:pPr>
      <w:rPr>
        <w:rFonts w:hint="default"/>
        <w:lang w:val="zh-CN" w:eastAsia="zh-CN" w:bidi="zh-CN"/>
      </w:rPr>
    </w:lvl>
    <w:lvl w:ilvl="3" w:tentative="0">
      <w:start w:val="0"/>
      <w:numFmt w:val="bullet"/>
      <w:lvlText w:val="•"/>
      <w:lvlJc w:val="left"/>
      <w:pPr>
        <w:ind w:left="3286" w:hanging="420"/>
      </w:pPr>
      <w:rPr>
        <w:rFonts w:hint="default"/>
        <w:lang w:val="zh-CN" w:eastAsia="zh-CN" w:bidi="zh-CN"/>
      </w:rPr>
    </w:lvl>
    <w:lvl w:ilvl="4" w:tentative="0">
      <w:start w:val="0"/>
      <w:numFmt w:val="bullet"/>
      <w:lvlText w:val="•"/>
      <w:lvlJc w:val="left"/>
      <w:pPr>
        <w:ind w:left="4068" w:hanging="420"/>
      </w:pPr>
      <w:rPr>
        <w:rFonts w:hint="default"/>
        <w:lang w:val="zh-CN" w:eastAsia="zh-CN" w:bidi="zh-CN"/>
      </w:rPr>
    </w:lvl>
    <w:lvl w:ilvl="5" w:tentative="0">
      <w:start w:val="0"/>
      <w:numFmt w:val="bullet"/>
      <w:lvlText w:val="•"/>
      <w:lvlJc w:val="left"/>
      <w:pPr>
        <w:ind w:left="4850" w:hanging="420"/>
      </w:pPr>
      <w:rPr>
        <w:rFonts w:hint="default"/>
        <w:lang w:val="zh-CN" w:eastAsia="zh-CN" w:bidi="zh-CN"/>
      </w:rPr>
    </w:lvl>
    <w:lvl w:ilvl="6" w:tentative="0">
      <w:start w:val="0"/>
      <w:numFmt w:val="bullet"/>
      <w:lvlText w:val="•"/>
      <w:lvlJc w:val="left"/>
      <w:pPr>
        <w:ind w:left="5632" w:hanging="420"/>
      </w:pPr>
      <w:rPr>
        <w:rFonts w:hint="default"/>
        <w:lang w:val="zh-CN" w:eastAsia="zh-CN" w:bidi="zh-CN"/>
      </w:rPr>
    </w:lvl>
    <w:lvl w:ilvl="7" w:tentative="0">
      <w:start w:val="0"/>
      <w:numFmt w:val="bullet"/>
      <w:lvlText w:val="•"/>
      <w:lvlJc w:val="left"/>
      <w:pPr>
        <w:ind w:left="6415" w:hanging="420"/>
      </w:pPr>
      <w:rPr>
        <w:rFonts w:hint="default"/>
        <w:lang w:val="zh-CN" w:eastAsia="zh-CN" w:bidi="zh-CN"/>
      </w:rPr>
    </w:lvl>
    <w:lvl w:ilvl="8" w:tentative="0">
      <w:start w:val="0"/>
      <w:numFmt w:val="bullet"/>
      <w:lvlText w:val="•"/>
      <w:lvlJc w:val="left"/>
      <w:pPr>
        <w:ind w:left="7197" w:hanging="420"/>
      </w:pPr>
      <w:rPr>
        <w:rFonts w:hint="default"/>
        <w:lang w:val="zh-CN" w:eastAsia="zh-CN" w:bidi="zh-CN"/>
      </w:rPr>
    </w:lvl>
  </w:abstractNum>
  <w:abstractNum w:abstractNumId="24">
    <w:nsid w:val="0E640482"/>
    <w:multiLevelType w:val="multilevel"/>
    <w:tmpl w:val="0E640482"/>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25">
    <w:nsid w:val="155F3F21"/>
    <w:multiLevelType w:val="singleLevel"/>
    <w:tmpl w:val="155F3F21"/>
    <w:lvl w:ilvl="0" w:tentative="0">
      <w:start w:val="1"/>
      <w:numFmt w:val="decimal"/>
      <w:suff w:val="nothing"/>
      <w:lvlText w:val="%1、"/>
      <w:lvlJc w:val="left"/>
    </w:lvl>
  </w:abstractNum>
  <w:abstractNum w:abstractNumId="26">
    <w:nsid w:val="1ACDE60F"/>
    <w:multiLevelType w:val="multilevel"/>
    <w:tmpl w:val="1ACDE60F"/>
    <w:lvl w:ilvl="0" w:tentative="0">
      <w:start w:val="0"/>
      <w:numFmt w:val="bullet"/>
      <w:lvlText w:val=""/>
      <w:lvlJc w:val="left"/>
      <w:pPr>
        <w:ind w:left="939"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653" w:hanging="420"/>
      </w:pPr>
      <w:rPr>
        <w:rFonts w:hint="default"/>
        <w:lang w:val="zh-CN" w:eastAsia="zh-CN" w:bidi="zh-CN"/>
      </w:rPr>
    </w:lvl>
    <w:lvl w:ilvl="2" w:tentative="0">
      <w:start w:val="0"/>
      <w:numFmt w:val="bullet"/>
      <w:lvlText w:val="•"/>
      <w:lvlJc w:val="left"/>
      <w:pPr>
        <w:ind w:left="2366" w:hanging="420"/>
      </w:pPr>
      <w:rPr>
        <w:rFonts w:hint="default"/>
        <w:lang w:val="zh-CN" w:eastAsia="zh-CN" w:bidi="zh-CN"/>
      </w:rPr>
    </w:lvl>
    <w:lvl w:ilvl="3" w:tentative="0">
      <w:start w:val="0"/>
      <w:numFmt w:val="bullet"/>
      <w:lvlText w:val="•"/>
      <w:lvlJc w:val="left"/>
      <w:pPr>
        <w:ind w:left="3079" w:hanging="420"/>
      </w:pPr>
      <w:rPr>
        <w:rFonts w:hint="default"/>
        <w:lang w:val="zh-CN" w:eastAsia="zh-CN" w:bidi="zh-CN"/>
      </w:rPr>
    </w:lvl>
    <w:lvl w:ilvl="4" w:tentative="0">
      <w:start w:val="0"/>
      <w:numFmt w:val="bullet"/>
      <w:lvlText w:val="•"/>
      <w:lvlJc w:val="left"/>
      <w:pPr>
        <w:ind w:left="3792" w:hanging="420"/>
      </w:pPr>
      <w:rPr>
        <w:rFonts w:hint="default"/>
        <w:lang w:val="zh-CN" w:eastAsia="zh-CN" w:bidi="zh-CN"/>
      </w:rPr>
    </w:lvl>
    <w:lvl w:ilvl="5" w:tentative="0">
      <w:start w:val="0"/>
      <w:numFmt w:val="bullet"/>
      <w:lvlText w:val="•"/>
      <w:lvlJc w:val="left"/>
      <w:pPr>
        <w:ind w:left="4505" w:hanging="420"/>
      </w:pPr>
      <w:rPr>
        <w:rFonts w:hint="default"/>
        <w:lang w:val="zh-CN" w:eastAsia="zh-CN" w:bidi="zh-CN"/>
      </w:rPr>
    </w:lvl>
    <w:lvl w:ilvl="6" w:tentative="0">
      <w:start w:val="0"/>
      <w:numFmt w:val="bullet"/>
      <w:lvlText w:val="•"/>
      <w:lvlJc w:val="left"/>
      <w:pPr>
        <w:ind w:left="5218" w:hanging="420"/>
      </w:pPr>
      <w:rPr>
        <w:rFonts w:hint="default"/>
        <w:lang w:val="zh-CN" w:eastAsia="zh-CN" w:bidi="zh-CN"/>
      </w:rPr>
    </w:lvl>
    <w:lvl w:ilvl="7" w:tentative="0">
      <w:start w:val="0"/>
      <w:numFmt w:val="bullet"/>
      <w:lvlText w:val="•"/>
      <w:lvlJc w:val="left"/>
      <w:pPr>
        <w:ind w:left="5931" w:hanging="420"/>
      </w:pPr>
      <w:rPr>
        <w:rFonts w:hint="default"/>
        <w:lang w:val="zh-CN" w:eastAsia="zh-CN" w:bidi="zh-CN"/>
      </w:rPr>
    </w:lvl>
    <w:lvl w:ilvl="8" w:tentative="0">
      <w:start w:val="0"/>
      <w:numFmt w:val="bullet"/>
      <w:lvlText w:val="•"/>
      <w:lvlJc w:val="left"/>
      <w:pPr>
        <w:ind w:left="6644" w:hanging="420"/>
      </w:pPr>
      <w:rPr>
        <w:rFonts w:hint="default"/>
        <w:lang w:val="zh-CN" w:eastAsia="zh-CN" w:bidi="zh-CN"/>
      </w:rPr>
    </w:lvl>
  </w:abstractNum>
  <w:abstractNum w:abstractNumId="27">
    <w:nsid w:val="243FCF68"/>
    <w:multiLevelType w:val="multilevel"/>
    <w:tmpl w:val="243FCF68"/>
    <w:lvl w:ilvl="0" w:tentative="0">
      <w:start w:val="0"/>
      <w:numFmt w:val="decimal"/>
      <w:lvlText w:val="%1"/>
      <w:lvlJc w:val="left"/>
      <w:pPr>
        <w:ind w:left="256"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557" w:hanging="159"/>
      </w:pPr>
      <w:rPr>
        <w:rFonts w:hint="default"/>
        <w:lang w:val="zh-CN" w:eastAsia="zh-CN" w:bidi="zh-CN"/>
      </w:rPr>
    </w:lvl>
    <w:lvl w:ilvl="2" w:tentative="0">
      <w:start w:val="0"/>
      <w:numFmt w:val="bullet"/>
      <w:lvlText w:val="•"/>
      <w:lvlJc w:val="left"/>
      <w:pPr>
        <w:ind w:left="855" w:hanging="159"/>
      </w:pPr>
      <w:rPr>
        <w:rFonts w:hint="default"/>
        <w:lang w:val="zh-CN" w:eastAsia="zh-CN" w:bidi="zh-CN"/>
      </w:rPr>
    </w:lvl>
    <w:lvl w:ilvl="3" w:tentative="0">
      <w:start w:val="0"/>
      <w:numFmt w:val="bullet"/>
      <w:lvlText w:val="•"/>
      <w:lvlJc w:val="left"/>
      <w:pPr>
        <w:ind w:left="1153" w:hanging="159"/>
      </w:pPr>
      <w:rPr>
        <w:rFonts w:hint="default"/>
        <w:lang w:val="zh-CN" w:eastAsia="zh-CN" w:bidi="zh-CN"/>
      </w:rPr>
    </w:lvl>
    <w:lvl w:ilvl="4" w:tentative="0">
      <w:start w:val="0"/>
      <w:numFmt w:val="bullet"/>
      <w:lvlText w:val="•"/>
      <w:lvlJc w:val="left"/>
      <w:pPr>
        <w:ind w:left="1451" w:hanging="159"/>
      </w:pPr>
      <w:rPr>
        <w:rFonts w:hint="default"/>
        <w:lang w:val="zh-CN" w:eastAsia="zh-CN" w:bidi="zh-CN"/>
      </w:rPr>
    </w:lvl>
    <w:lvl w:ilvl="5" w:tentative="0">
      <w:start w:val="0"/>
      <w:numFmt w:val="bullet"/>
      <w:lvlText w:val="•"/>
      <w:lvlJc w:val="left"/>
      <w:pPr>
        <w:ind w:left="1748" w:hanging="159"/>
      </w:pPr>
      <w:rPr>
        <w:rFonts w:hint="default"/>
        <w:lang w:val="zh-CN" w:eastAsia="zh-CN" w:bidi="zh-CN"/>
      </w:rPr>
    </w:lvl>
    <w:lvl w:ilvl="6" w:tentative="0">
      <w:start w:val="0"/>
      <w:numFmt w:val="bullet"/>
      <w:lvlText w:val="•"/>
      <w:lvlJc w:val="left"/>
      <w:pPr>
        <w:ind w:left="2046" w:hanging="159"/>
      </w:pPr>
      <w:rPr>
        <w:rFonts w:hint="default"/>
        <w:lang w:val="zh-CN" w:eastAsia="zh-CN" w:bidi="zh-CN"/>
      </w:rPr>
    </w:lvl>
    <w:lvl w:ilvl="7" w:tentative="0">
      <w:start w:val="0"/>
      <w:numFmt w:val="bullet"/>
      <w:lvlText w:val="•"/>
      <w:lvlJc w:val="left"/>
      <w:pPr>
        <w:ind w:left="2344" w:hanging="159"/>
      </w:pPr>
      <w:rPr>
        <w:rFonts w:hint="default"/>
        <w:lang w:val="zh-CN" w:eastAsia="zh-CN" w:bidi="zh-CN"/>
      </w:rPr>
    </w:lvl>
    <w:lvl w:ilvl="8" w:tentative="0">
      <w:start w:val="0"/>
      <w:numFmt w:val="bullet"/>
      <w:lvlText w:val="•"/>
      <w:lvlJc w:val="left"/>
      <w:pPr>
        <w:ind w:left="2642" w:hanging="159"/>
      </w:pPr>
      <w:rPr>
        <w:rFonts w:hint="default"/>
        <w:lang w:val="zh-CN" w:eastAsia="zh-CN" w:bidi="zh-CN"/>
      </w:rPr>
    </w:lvl>
  </w:abstractNum>
  <w:abstractNum w:abstractNumId="28">
    <w:nsid w:val="2470EC97"/>
    <w:multiLevelType w:val="multilevel"/>
    <w:tmpl w:val="2470EC97"/>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29">
    <w:nsid w:val="25B654F3"/>
    <w:multiLevelType w:val="multilevel"/>
    <w:tmpl w:val="25B654F3"/>
    <w:lvl w:ilvl="0" w:tentative="0">
      <w:start w:val="0"/>
      <w:numFmt w:val="bullet"/>
      <w:lvlText w:val=""/>
      <w:lvlJc w:val="left"/>
      <w:pPr>
        <w:ind w:left="1200"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996" w:hanging="420"/>
      </w:pPr>
      <w:rPr>
        <w:rFonts w:hint="default"/>
        <w:lang w:val="zh-CN" w:eastAsia="zh-CN" w:bidi="zh-CN"/>
      </w:rPr>
    </w:lvl>
    <w:lvl w:ilvl="2" w:tentative="0">
      <w:start w:val="0"/>
      <w:numFmt w:val="bullet"/>
      <w:lvlText w:val="•"/>
      <w:lvlJc w:val="left"/>
      <w:pPr>
        <w:ind w:left="2793" w:hanging="420"/>
      </w:pPr>
      <w:rPr>
        <w:rFonts w:hint="default"/>
        <w:lang w:val="zh-CN" w:eastAsia="zh-CN" w:bidi="zh-CN"/>
      </w:rPr>
    </w:lvl>
    <w:lvl w:ilvl="3" w:tentative="0">
      <w:start w:val="0"/>
      <w:numFmt w:val="bullet"/>
      <w:lvlText w:val="•"/>
      <w:lvlJc w:val="left"/>
      <w:pPr>
        <w:ind w:left="3589" w:hanging="420"/>
      </w:pPr>
      <w:rPr>
        <w:rFonts w:hint="default"/>
        <w:lang w:val="zh-CN" w:eastAsia="zh-CN" w:bidi="zh-CN"/>
      </w:rPr>
    </w:lvl>
    <w:lvl w:ilvl="4" w:tentative="0">
      <w:start w:val="0"/>
      <w:numFmt w:val="bullet"/>
      <w:lvlText w:val="•"/>
      <w:lvlJc w:val="left"/>
      <w:pPr>
        <w:ind w:left="4386" w:hanging="420"/>
      </w:pPr>
      <w:rPr>
        <w:rFonts w:hint="default"/>
        <w:lang w:val="zh-CN" w:eastAsia="zh-CN" w:bidi="zh-CN"/>
      </w:rPr>
    </w:lvl>
    <w:lvl w:ilvl="5" w:tentative="0">
      <w:start w:val="0"/>
      <w:numFmt w:val="bullet"/>
      <w:lvlText w:val="•"/>
      <w:lvlJc w:val="left"/>
      <w:pPr>
        <w:ind w:left="5183" w:hanging="420"/>
      </w:pPr>
      <w:rPr>
        <w:rFonts w:hint="default"/>
        <w:lang w:val="zh-CN" w:eastAsia="zh-CN" w:bidi="zh-CN"/>
      </w:rPr>
    </w:lvl>
    <w:lvl w:ilvl="6" w:tentative="0">
      <w:start w:val="0"/>
      <w:numFmt w:val="bullet"/>
      <w:lvlText w:val="•"/>
      <w:lvlJc w:val="left"/>
      <w:pPr>
        <w:ind w:left="5979" w:hanging="420"/>
      </w:pPr>
      <w:rPr>
        <w:rFonts w:hint="default"/>
        <w:lang w:val="zh-CN" w:eastAsia="zh-CN" w:bidi="zh-CN"/>
      </w:rPr>
    </w:lvl>
    <w:lvl w:ilvl="7" w:tentative="0">
      <w:start w:val="0"/>
      <w:numFmt w:val="bullet"/>
      <w:lvlText w:val="•"/>
      <w:lvlJc w:val="left"/>
      <w:pPr>
        <w:ind w:left="6776" w:hanging="420"/>
      </w:pPr>
      <w:rPr>
        <w:rFonts w:hint="default"/>
        <w:lang w:val="zh-CN" w:eastAsia="zh-CN" w:bidi="zh-CN"/>
      </w:rPr>
    </w:lvl>
    <w:lvl w:ilvl="8" w:tentative="0">
      <w:start w:val="0"/>
      <w:numFmt w:val="bullet"/>
      <w:lvlText w:val="•"/>
      <w:lvlJc w:val="left"/>
      <w:pPr>
        <w:ind w:left="7573" w:hanging="420"/>
      </w:pPr>
      <w:rPr>
        <w:rFonts w:hint="default"/>
        <w:lang w:val="zh-CN" w:eastAsia="zh-CN" w:bidi="zh-CN"/>
      </w:rPr>
    </w:lvl>
  </w:abstractNum>
  <w:abstractNum w:abstractNumId="30">
    <w:nsid w:val="2A8F537B"/>
    <w:multiLevelType w:val="multilevel"/>
    <w:tmpl w:val="2A8F537B"/>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31">
    <w:nsid w:val="30FC5B15"/>
    <w:multiLevelType w:val="multilevel"/>
    <w:tmpl w:val="30FC5B15"/>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2">
    <w:nsid w:val="39A0D9AC"/>
    <w:multiLevelType w:val="multilevel"/>
    <w:tmpl w:val="39A0D9AC"/>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3">
    <w:nsid w:val="46A08BB8"/>
    <w:multiLevelType w:val="multilevel"/>
    <w:tmpl w:val="46A08BB8"/>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4">
    <w:nsid w:val="4C1BAE26"/>
    <w:multiLevelType w:val="multilevel"/>
    <w:tmpl w:val="4C1BAE26"/>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35">
    <w:nsid w:val="4D4DC07F"/>
    <w:multiLevelType w:val="multilevel"/>
    <w:tmpl w:val="4D4DC07F"/>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36">
    <w:nsid w:val="4D94DA66"/>
    <w:multiLevelType w:val="multilevel"/>
    <w:tmpl w:val="4D94DA66"/>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37">
    <w:nsid w:val="58765686"/>
    <w:multiLevelType w:val="multilevel"/>
    <w:tmpl w:val="58765686"/>
    <w:lvl w:ilvl="0" w:tentative="0">
      <w:start w:val="0"/>
      <w:numFmt w:val="decimal"/>
      <w:lvlText w:val="%1"/>
      <w:lvlJc w:val="left"/>
      <w:pPr>
        <w:ind w:left="257" w:hanging="159"/>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557" w:hanging="159"/>
      </w:pPr>
      <w:rPr>
        <w:rFonts w:hint="default"/>
        <w:lang w:val="zh-CN" w:eastAsia="zh-CN" w:bidi="zh-CN"/>
      </w:rPr>
    </w:lvl>
    <w:lvl w:ilvl="2" w:tentative="0">
      <w:start w:val="0"/>
      <w:numFmt w:val="bullet"/>
      <w:lvlText w:val="•"/>
      <w:lvlJc w:val="left"/>
      <w:pPr>
        <w:ind w:left="855" w:hanging="159"/>
      </w:pPr>
      <w:rPr>
        <w:rFonts w:hint="default"/>
        <w:lang w:val="zh-CN" w:eastAsia="zh-CN" w:bidi="zh-CN"/>
      </w:rPr>
    </w:lvl>
    <w:lvl w:ilvl="3" w:tentative="0">
      <w:start w:val="0"/>
      <w:numFmt w:val="bullet"/>
      <w:lvlText w:val="•"/>
      <w:lvlJc w:val="left"/>
      <w:pPr>
        <w:ind w:left="1152" w:hanging="159"/>
      </w:pPr>
      <w:rPr>
        <w:rFonts w:hint="default"/>
        <w:lang w:val="zh-CN" w:eastAsia="zh-CN" w:bidi="zh-CN"/>
      </w:rPr>
    </w:lvl>
    <w:lvl w:ilvl="4" w:tentative="0">
      <w:start w:val="0"/>
      <w:numFmt w:val="bullet"/>
      <w:lvlText w:val="•"/>
      <w:lvlJc w:val="left"/>
      <w:pPr>
        <w:ind w:left="1450" w:hanging="159"/>
      </w:pPr>
      <w:rPr>
        <w:rFonts w:hint="default"/>
        <w:lang w:val="zh-CN" w:eastAsia="zh-CN" w:bidi="zh-CN"/>
      </w:rPr>
    </w:lvl>
    <w:lvl w:ilvl="5" w:tentative="0">
      <w:start w:val="0"/>
      <w:numFmt w:val="bullet"/>
      <w:lvlText w:val="•"/>
      <w:lvlJc w:val="left"/>
      <w:pPr>
        <w:ind w:left="1748" w:hanging="159"/>
      </w:pPr>
      <w:rPr>
        <w:rFonts w:hint="default"/>
        <w:lang w:val="zh-CN" w:eastAsia="zh-CN" w:bidi="zh-CN"/>
      </w:rPr>
    </w:lvl>
    <w:lvl w:ilvl="6" w:tentative="0">
      <w:start w:val="0"/>
      <w:numFmt w:val="bullet"/>
      <w:lvlText w:val="•"/>
      <w:lvlJc w:val="left"/>
      <w:pPr>
        <w:ind w:left="2045" w:hanging="159"/>
      </w:pPr>
      <w:rPr>
        <w:rFonts w:hint="default"/>
        <w:lang w:val="zh-CN" w:eastAsia="zh-CN" w:bidi="zh-CN"/>
      </w:rPr>
    </w:lvl>
    <w:lvl w:ilvl="7" w:tentative="0">
      <w:start w:val="0"/>
      <w:numFmt w:val="bullet"/>
      <w:lvlText w:val="•"/>
      <w:lvlJc w:val="left"/>
      <w:pPr>
        <w:ind w:left="2343" w:hanging="159"/>
      </w:pPr>
      <w:rPr>
        <w:rFonts w:hint="default"/>
        <w:lang w:val="zh-CN" w:eastAsia="zh-CN" w:bidi="zh-CN"/>
      </w:rPr>
    </w:lvl>
    <w:lvl w:ilvl="8" w:tentative="0">
      <w:start w:val="0"/>
      <w:numFmt w:val="bullet"/>
      <w:lvlText w:val="•"/>
      <w:lvlJc w:val="left"/>
      <w:pPr>
        <w:ind w:left="2641" w:hanging="159"/>
      </w:pPr>
      <w:rPr>
        <w:rFonts w:hint="default"/>
        <w:lang w:val="zh-CN" w:eastAsia="zh-CN" w:bidi="zh-CN"/>
      </w:rPr>
    </w:lvl>
  </w:abstractNum>
  <w:abstractNum w:abstractNumId="38">
    <w:nsid w:val="59ADCABA"/>
    <w:multiLevelType w:val="multilevel"/>
    <w:tmpl w:val="59ADCABA"/>
    <w:lvl w:ilvl="0" w:tentative="0">
      <w:start w:val="0"/>
      <w:numFmt w:val="bullet"/>
      <w:lvlText w:val=""/>
      <w:lvlJc w:val="left"/>
      <w:pPr>
        <w:ind w:left="819" w:hanging="36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612" w:hanging="360"/>
      </w:pPr>
      <w:rPr>
        <w:rFonts w:hint="default"/>
        <w:lang w:val="zh-CN" w:eastAsia="zh-CN" w:bidi="zh-CN"/>
      </w:rPr>
    </w:lvl>
    <w:lvl w:ilvl="2" w:tentative="0">
      <w:start w:val="0"/>
      <w:numFmt w:val="bullet"/>
      <w:lvlText w:val="•"/>
      <w:lvlJc w:val="left"/>
      <w:pPr>
        <w:ind w:left="2405" w:hanging="360"/>
      </w:pPr>
      <w:rPr>
        <w:rFonts w:hint="default"/>
        <w:lang w:val="zh-CN" w:eastAsia="zh-CN" w:bidi="zh-CN"/>
      </w:rPr>
    </w:lvl>
    <w:lvl w:ilvl="3" w:tentative="0">
      <w:start w:val="0"/>
      <w:numFmt w:val="bullet"/>
      <w:lvlText w:val="•"/>
      <w:lvlJc w:val="left"/>
      <w:pPr>
        <w:ind w:left="3197" w:hanging="360"/>
      </w:pPr>
      <w:rPr>
        <w:rFonts w:hint="default"/>
        <w:lang w:val="zh-CN" w:eastAsia="zh-CN" w:bidi="zh-CN"/>
      </w:rPr>
    </w:lvl>
    <w:lvl w:ilvl="4" w:tentative="0">
      <w:start w:val="0"/>
      <w:numFmt w:val="bullet"/>
      <w:lvlText w:val="•"/>
      <w:lvlJc w:val="left"/>
      <w:pPr>
        <w:ind w:left="3990" w:hanging="360"/>
      </w:pPr>
      <w:rPr>
        <w:rFonts w:hint="default"/>
        <w:lang w:val="zh-CN" w:eastAsia="zh-CN" w:bidi="zh-CN"/>
      </w:rPr>
    </w:lvl>
    <w:lvl w:ilvl="5" w:tentative="0">
      <w:start w:val="0"/>
      <w:numFmt w:val="bullet"/>
      <w:lvlText w:val="•"/>
      <w:lvlJc w:val="left"/>
      <w:pPr>
        <w:ind w:left="4782" w:hanging="360"/>
      </w:pPr>
      <w:rPr>
        <w:rFonts w:hint="default"/>
        <w:lang w:val="zh-CN" w:eastAsia="zh-CN" w:bidi="zh-CN"/>
      </w:rPr>
    </w:lvl>
    <w:lvl w:ilvl="6" w:tentative="0">
      <w:start w:val="0"/>
      <w:numFmt w:val="bullet"/>
      <w:lvlText w:val="•"/>
      <w:lvlJc w:val="left"/>
      <w:pPr>
        <w:ind w:left="5575" w:hanging="360"/>
      </w:pPr>
      <w:rPr>
        <w:rFonts w:hint="default"/>
        <w:lang w:val="zh-CN" w:eastAsia="zh-CN" w:bidi="zh-CN"/>
      </w:rPr>
    </w:lvl>
    <w:lvl w:ilvl="7" w:tentative="0">
      <w:start w:val="0"/>
      <w:numFmt w:val="bullet"/>
      <w:lvlText w:val="•"/>
      <w:lvlJc w:val="left"/>
      <w:pPr>
        <w:ind w:left="6367" w:hanging="360"/>
      </w:pPr>
      <w:rPr>
        <w:rFonts w:hint="default"/>
        <w:lang w:val="zh-CN" w:eastAsia="zh-CN" w:bidi="zh-CN"/>
      </w:rPr>
    </w:lvl>
    <w:lvl w:ilvl="8" w:tentative="0">
      <w:start w:val="0"/>
      <w:numFmt w:val="bullet"/>
      <w:lvlText w:val="•"/>
      <w:lvlJc w:val="left"/>
      <w:pPr>
        <w:ind w:left="7160" w:hanging="360"/>
      </w:pPr>
      <w:rPr>
        <w:rFonts w:hint="default"/>
        <w:lang w:val="zh-CN" w:eastAsia="zh-CN" w:bidi="zh-CN"/>
      </w:rPr>
    </w:lvl>
  </w:abstractNum>
  <w:abstractNum w:abstractNumId="39">
    <w:nsid w:val="5A241D34"/>
    <w:multiLevelType w:val="multilevel"/>
    <w:tmpl w:val="5A241D34"/>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40">
    <w:nsid w:val="5E29AB5A"/>
    <w:multiLevelType w:val="multilevel"/>
    <w:tmpl w:val="5E29AB5A"/>
    <w:lvl w:ilvl="0" w:tentative="0">
      <w:start w:val="1"/>
      <w:numFmt w:val="decimalZero"/>
      <w:lvlText w:val="%1"/>
      <w:lvlJc w:val="left"/>
      <w:pPr>
        <w:ind w:left="374" w:hanging="26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665" w:hanging="264"/>
      </w:pPr>
      <w:rPr>
        <w:rFonts w:hint="default"/>
        <w:lang w:val="zh-CN" w:eastAsia="zh-CN" w:bidi="zh-CN"/>
      </w:rPr>
    </w:lvl>
    <w:lvl w:ilvl="2" w:tentative="0">
      <w:start w:val="0"/>
      <w:numFmt w:val="bullet"/>
      <w:lvlText w:val="•"/>
      <w:lvlJc w:val="left"/>
      <w:pPr>
        <w:ind w:left="951" w:hanging="264"/>
      </w:pPr>
      <w:rPr>
        <w:rFonts w:hint="default"/>
        <w:lang w:val="zh-CN" w:eastAsia="zh-CN" w:bidi="zh-CN"/>
      </w:rPr>
    </w:lvl>
    <w:lvl w:ilvl="3" w:tentative="0">
      <w:start w:val="0"/>
      <w:numFmt w:val="bullet"/>
      <w:lvlText w:val="•"/>
      <w:lvlJc w:val="left"/>
      <w:pPr>
        <w:ind w:left="1237" w:hanging="264"/>
      </w:pPr>
      <w:rPr>
        <w:rFonts w:hint="default"/>
        <w:lang w:val="zh-CN" w:eastAsia="zh-CN" w:bidi="zh-CN"/>
      </w:rPr>
    </w:lvl>
    <w:lvl w:ilvl="4" w:tentative="0">
      <w:start w:val="0"/>
      <w:numFmt w:val="bullet"/>
      <w:lvlText w:val="•"/>
      <w:lvlJc w:val="left"/>
      <w:pPr>
        <w:ind w:left="1523" w:hanging="264"/>
      </w:pPr>
      <w:rPr>
        <w:rFonts w:hint="default"/>
        <w:lang w:val="zh-CN" w:eastAsia="zh-CN" w:bidi="zh-CN"/>
      </w:rPr>
    </w:lvl>
    <w:lvl w:ilvl="5" w:tentative="0">
      <w:start w:val="0"/>
      <w:numFmt w:val="bullet"/>
      <w:lvlText w:val="•"/>
      <w:lvlJc w:val="left"/>
      <w:pPr>
        <w:ind w:left="1808" w:hanging="264"/>
      </w:pPr>
      <w:rPr>
        <w:rFonts w:hint="default"/>
        <w:lang w:val="zh-CN" w:eastAsia="zh-CN" w:bidi="zh-CN"/>
      </w:rPr>
    </w:lvl>
    <w:lvl w:ilvl="6" w:tentative="0">
      <w:start w:val="0"/>
      <w:numFmt w:val="bullet"/>
      <w:lvlText w:val="•"/>
      <w:lvlJc w:val="left"/>
      <w:pPr>
        <w:ind w:left="2094" w:hanging="264"/>
      </w:pPr>
      <w:rPr>
        <w:rFonts w:hint="default"/>
        <w:lang w:val="zh-CN" w:eastAsia="zh-CN" w:bidi="zh-CN"/>
      </w:rPr>
    </w:lvl>
    <w:lvl w:ilvl="7" w:tentative="0">
      <w:start w:val="0"/>
      <w:numFmt w:val="bullet"/>
      <w:lvlText w:val="•"/>
      <w:lvlJc w:val="left"/>
      <w:pPr>
        <w:ind w:left="2380" w:hanging="264"/>
      </w:pPr>
      <w:rPr>
        <w:rFonts w:hint="default"/>
        <w:lang w:val="zh-CN" w:eastAsia="zh-CN" w:bidi="zh-CN"/>
      </w:rPr>
    </w:lvl>
    <w:lvl w:ilvl="8" w:tentative="0">
      <w:start w:val="0"/>
      <w:numFmt w:val="bullet"/>
      <w:lvlText w:val="•"/>
      <w:lvlJc w:val="left"/>
      <w:pPr>
        <w:ind w:left="2666" w:hanging="264"/>
      </w:pPr>
      <w:rPr>
        <w:rFonts w:hint="default"/>
        <w:lang w:val="zh-CN" w:eastAsia="zh-CN" w:bidi="zh-CN"/>
      </w:rPr>
    </w:lvl>
  </w:abstractNum>
  <w:abstractNum w:abstractNumId="41">
    <w:nsid w:val="60382F6E"/>
    <w:multiLevelType w:val="multilevel"/>
    <w:tmpl w:val="60382F6E"/>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2">
    <w:nsid w:val="629F7852"/>
    <w:multiLevelType w:val="multilevel"/>
    <w:tmpl w:val="629F7852"/>
    <w:lvl w:ilvl="0" w:tentative="0">
      <w:start w:val="3"/>
      <w:numFmt w:val="decimalZero"/>
      <w:lvlText w:val="%1"/>
      <w:lvlJc w:val="left"/>
      <w:pPr>
        <w:ind w:left="362" w:hanging="264"/>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647" w:hanging="264"/>
      </w:pPr>
      <w:rPr>
        <w:rFonts w:hint="default"/>
        <w:lang w:val="zh-CN" w:eastAsia="zh-CN" w:bidi="zh-CN"/>
      </w:rPr>
    </w:lvl>
    <w:lvl w:ilvl="2" w:tentative="0">
      <w:start w:val="0"/>
      <w:numFmt w:val="bullet"/>
      <w:lvlText w:val="•"/>
      <w:lvlJc w:val="left"/>
      <w:pPr>
        <w:ind w:left="935" w:hanging="264"/>
      </w:pPr>
      <w:rPr>
        <w:rFonts w:hint="default"/>
        <w:lang w:val="zh-CN" w:eastAsia="zh-CN" w:bidi="zh-CN"/>
      </w:rPr>
    </w:lvl>
    <w:lvl w:ilvl="3" w:tentative="0">
      <w:start w:val="0"/>
      <w:numFmt w:val="bullet"/>
      <w:lvlText w:val="•"/>
      <w:lvlJc w:val="left"/>
      <w:pPr>
        <w:ind w:left="1223" w:hanging="264"/>
      </w:pPr>
      <w:rPr>
        <w:rFonts w:hint="default"/>
        <w:lang w:val="zh-CN" w:eastAsia="zh-CN" w:bidi="zh-CN"/>
      </w:rPr>
    </w:lvl>
    <w:lvl w:ilvl="4" w:tentative="0">
      <w:start w:val="0"/>
      <w:numFmt w:val="bullet"/>
      <w:lvlText w:val="•"/>
      <w:lvlJc w:val="left"/>
      <w:pPr>
        <w:ind w:left="1511" w:hanging="264"/>
      </w:pPr>
      <w:rPr>
        <w:rFonts w:hint="default"/>
        <w:lang w:val="zh-CN" w:eastAsia="zh-CN" w:bidi="zh-CN"/>
      </w:rPr>
    </w:lvl>
    <w:lvl w:ilvl="5" w:tentative="0">
      <w:start w:val="0"/>
      <w:numFmt w:val="bullet"/>
      <w:lvlText w:val="•"/>
      <w:lvlJc w:val="left"/>
      <w:pPr>
        <w:ind w:left="1798" w:hanging="264"/>
      </w:pPr>
      <w:rPr>
        <w:rFonts w:hint="default"/>
        <w:lang w:val="zh-CN" w:eastAsia="zh-CN" w:bidi="zh-CN"/>
      </w:rPr>
    </w:lvl>
    <w:lvl w:ilvl="6" w:tentative="0">
      <w:start w:val="0"/>
      <w:numFmt w:val="bullet"/>
      <w:lvlText w:val="•"/>
      <w:lvlJc w:val="left"/>
      <w:pPr>
        <w:ind w:left="2086" w:hanging="264"/>
      </w:pPr>
      <w:rPr>
        <w:rFonts w:hint="default"/>
        <w:lang w:val="zh-CN" w:eastAsia="zh-CN" w:bidi="zh-CN"/>
      </w:rPr>
    </w:lvl>
    <w:lvl w:ilvl="7" w:tentative="0">
      <w:start w:val="0"/>
      <w:numFmt w:val="bullet"/>
      <w:lvlText w:val="•"/>
      <w:lvlJc w:val="left"/>
      <w:pPr>
        <w:ind w:left="2374" w:hanging="264"/>
      </w:pPr>
      <w:rPr>
        <w:rFonts w:hint="default"/>
        <w:lang w:val="zh-CN" w:eastAsia="zh-CN" w:bidi="zh-CN"/>
      </w:rPr>
    </w:lvl>
    <w:lvl w:ilvl="8" w:tentative="0">
      <w:start w:val="0"/>
      <w:numFmt w:val="bullet"/>
      <w:lvlText w:val="•"/>
      <w:lvlJc w:val="left"/>
      <w:pPr>
        <w:ind w:left="2662" w:hanging="264"/>
      </w:pPr>
      <w:rPr>
        <w:rFonts w:hint="default"/>
        <w:lang w:val="zh-CN" w:eastAsia="zh-CN" w:bidi="zh-CN"/>
      </w:rPr>
    </w:lvl>
  </w:abstractNum>
  <w:abstractNum w:abstractNumId="43">
    <w:nsid w:val="72183CF9"/>
    <w:multiLevelType w:val="multilevel"/>
    <w:tmpl w:val="72183CF9"/>
    <w:lvl w:ilvl="0" w:tentative="0">
      <w:start w:val="0"/>
      <w:numFmt w:val="bullet"/>
      <w:lvlText w:val=""/>
      <w:lvlJc w:val="left"/>
      <w:pPr>
        <w:ind w:left="178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453" w:hanging="420"/>
      </w:pPr>
      <w:rPr>
        <w:rFonts w:hint="default"/>
        <w:lang w:val="zh-CN" w:eastAsia="zh-CN" w:bidi="zh-CN"/>
      </w:rPr>
    </w:lvl>
    <w:lvl w:ilvl="2" w:tentative="0">
      <w:start w:val="0"/>
      <w:numFmt w:val="bullet"/>
      <w:lvlText w:val="•"/>
      <w:lvlJc w:val="left"/>
      <w:pPr>
        <w:ind w:left="3126" w:hanging="420"/>
      </w:pPr>
      <w:rPr>
        <w:rFonts w:hint="default"/>
        <w:lang w:val="zh-CN" w:eastAsia="zh-CN" w:bidi="zh-CN"/>
      </w:rPr>
    </w:lvl>
    <w:lvl w:ilvl="3" w:tentative="0">
      <w:start w:val="0"/>
      <w:numFmt w:val="bullet"/>
      <w:lvlText w:val="•"/>
      <w:lvlJc w:val="left"/>
      <w:pPr>
        <w:ind w:left="3800" w:hanging="420"/>
      </w:pPr>
      <w:rPr>
        <w:rFonts w:hint="default"/>
        <w:lang w:val="zh-CN" w:eastAsia="zh-CN" w:bidi="zh-CN"/>
      </w:rPr>
    </w:lvl>
    <w:lvl w:ilvl="4" w:tentative="0">
      <w:start w:val="0"/>
      <w:numFmt w:val="bullet"/>
      <w:lvlText w:val="•"/>
      <w:lvlJc w:val="left"/>
      <w:pPr>
        <w:ind w:left="4473" w:hanging="420"/>
      </w:pPr>
      <w:rPr>
        <w:rFonts w:hint="default"/>
        <w:lang w:val="zh-CN" w:eastAsia="zh-CN" w:bidi="zh-CN"/>
      </w:rPr>
    </w:lvl>
    <w:lvl w:ilvl="5" w:tentative="0">
      <w:start w:val="0"/>
      <w:numFmt w:val="bullet"/>
      <w:lvlText w:val="•"/>
      <w:lvlJc w:val="left"/>
      <w:pPr>
        <w:ind w:left="5147" w:hanging="420"/>
      </w:pPr>
      <w:rPr>
        <w:rFonts w:hint="default"/>
        <w:lang w:val="zh-CN" w:eastAsia="zh-CN" w:bidi="zh-CN"/>
      </w:rPr>
    </w:lvl>
    <w:lvl w:ilvl="6" w:tentative="0">
      <w:start w:val="0"/>
      <w:numFmt w:val="bullet"/>
      <w:lvlText w:val="•"/>
      <w:lvlJc w:val="left"/>
      <w:pPr>
        <w:ind w:left="5820" w:hanging="420"/>
      </w:pPr>
      <w:rPr>
        <w:rFonts w:hint="default"/>
        <w:lang w:val="zh-CN" w:eastAsia="zh-CN" w:bidi="zh-CN"/>
      </w:rPr>
    </w:lvl>
    <w:lvl w:ilvl="7" w:tentative="0">
      <w:start w:val="0"/>
      <w:numFmt w:val="bullet"/>
      <w:lvlText w:val="•"/>
      <w:lvlJc w:val="left"/>
      <w:pPr>
        <w:ind w:left="6494" w:hanging="420"/>
      </w:pPr>
      <w:rPr>
        <w:rFonts w:hint="default"/>
        <w:lang w:val="zh-CN" w:eastAsia="zh-CN" w:bidi="zh-CN"/>
      </w:rPr>
    </w:lvl>
    <w:lvl w:ilvl="8" w:tentative="0">
      <w:start w:val="0"/>
      <w:numFmt w:val="bullet"/>
      <w:lvlText w:val="•"/>
      <w:lvlJc w:val="left"/>
      <w:pPr>
        <w:ind w:left="7167" w:hanging="420"/>
      </w:pPr>
      <w:rPr>
        <w:rFonts w:hint="default"/>
        <w:lang w:val="zh-CN" w:eastAsia="zh-CN" w:bidi="zh-CN"/>
      </w:rPr>
    </w:lvl>
  </w:abstractNum>
  <w:abstractNum w:abstractNumId="44">
    <w:nsid w:val="77ECEA79"/>
    <w:multiLevelType w:val="multilevel"/>
    <w:tmpl w:val="77ECEA7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5">
    <w:nsid w:val="79AA4FA4"/>
    <w:multiLevelType w:val="multilevel"/>
    <w:tmpl w:val="79AA4FA4"/>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6">
    <w:nsid w:val="7C246926"/>
    <w:multiLevelType w:val="multilevel"/>
    <w:tmpl w:val="7C246926"/>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abstractNum w:abstractNumId="47">
    <w:nsid w:val="7DEC2089"/>
    <w:multiLevelType w:val="multilevel"/>
    <w:tmpl w:val="7DEC2089"/>
    <w:lvl w:ilvl="0" w:tentative="0">
      <w:start w:val="0"/>
      <w:numFmt w:val="bullet"/>
      <w:lvlText w:val=""/>
      <w:lvlJc w:val="left"/>
      <w:pPr>
        <w:ind w:left="523" w:hanging="42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19" w:hanging="420"/>
      </w:pPr>
      <w:rPr>
        <w:rFonts w:hint="default"/>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2918" w:hanging="420"/>
      </w:pPr>
      <w:rPr>
        <w:rFonts w:hint="default"/>
        <w:lang w:val="zh-CN" w:eastAsia="zh-CN" w:bidi="zh-CN"/>
      </w:rPr>
    </w:lvl>
    <w:lvl w:ilvl="4" w:tentative="0">
      <w:start w:val="0"/>
      <w:numFmt w:val="bullet"/>
      <w:lvlText w:val="•"/>
      <w:lvlJc w:val="left"/>
      <w:pPr>
        <w:ind w:left="3717" w:hanging="420"/>
      </w:pPr>
      <w:rPr>
        <w:rFonts w:hint="default"/>
        <w:lang w:val="zh-CN" w:eastAsia="zh-CN" w:bidi="zh-CN"/>
      </w:rPr>
    </w:lvl>
    <w:lvl w:ilvl="5" w:tentative="0">
      <w:start w:val="0"/>
      <w:numFmt w:val="bullet"/>
      <w:lvlText w:val="•"/>
      <w:lvlJc w:val="left"/>
      <w:pPr>
        <w:ind w:left="4517" w:hanging="420"/>
      </w:pPr>
      <w:rPr>
        <w:rFonts w:hint="default"/>
        <w:lang w:val="zh-CN" w:eastAsia="zh-CN" w:bidi="zh-CN"/>
      </w:rPr>
    </w:lvl>
    <w:lvl w:ilvl="6" w:tentative="0">
      <w:start w:val="0"/>
      <w:numFmt w:val="bullet"/>
      <w:lvlText w:val="•"/>
      <w:lvlJc w:val="left"/>
      <w:pPr>
        <w:ind w:left="5316" w:hanging="420"/>
      </w:pPr>
      <w:rPr>
        <w:rFonts w:hint="default"/>
        <w:lang w:val="zh-CN" w:eastAsia="zh-CN" w:bidi="zh-CN"/>
      </w:rPr>
    </w:lvl>
    <w:lvl w:ilvl="7" w:tentative="0">
      <w:start w:val="0"/>
      <w:numFmt w:val="bullet"/>
      <w:lvlText w:val="•"/>
      <w:lvlJc w:val="left"/>
      <w:pPr>
        <w:ind w:left="6116" w:hanging="420"/>
      </w:pPr>
      <w:rPr>
        <w:rFonts w:hint="default"/>
        <w:lang w:val="zh-CN" w:eastAsia="zh-CN" w:bidi="zh-CN"/>
      </w:rPr>
    </w:lvl>
    <w:lvl w:ilvl="8" w:tentative="0">
      <w:start w:val="0"/>
      <w:numFmt w:val="bullet"/>
      <w:lvlText w:val="•"/>
      <w:lvlJc w:val="left"/>
      <w:pPr>
        <w:ind w:left="6915" w:hanging="420"/>
      </w:pPr>
      <w:rPr>
        <w:rFonts w:hint="default"/>
        <w:lang w:val="zh-CN" w:eastAsia="zh-CN" w:bidi="zh-CN"/>
      </w:rPr>
    </w:lvl>
  </w:abstractNum>
  <w:num w:numId="1">
    <w:abstractNumId w:val="21"/>
  </w:num>
  <w:num w:numId="2">
    <w:abstractNumId w:val="14"/>
  </w:num>
  <w:num w:numId="3">
    <w:abstractNumId w:val="38"/>
  </w:num>
  <w:num w:numId="4">
    <w:abstractNumId w:val="12"/>
  </w:num>
  <w:num w:numId="5">
    <w:abstractNumId w:val="8"/>
  </w:num>
  <w:num w:numId="6">
    <w:abstractNumId w:val="23"/>
  </w:num>
  <w:num w:numId="7">
    <w:abstractNumId w:val="29"/>
  </w:num>
  <w:num w:numId="8">
    <w:abstractNumId w:val="43"/>
  </w:num>
  <w:num w:numId="9">
    <w:abstractNumId w:val="22"/>
  </w:num>
  <w:num w:numId="10">
    <w:abstractNumId w:val="4"/>
  </w:num>
  <w:num w:numId="11">
    <w:abstractNumId w:val="30"/>
  </w:num>
  <w:num w:numId="12">
    <w:abstractNumId w:val="39"/>
  </w:num>
  <w:num w:numId="13">
    <w:abstractNumId w:val="13"/>
  </w:num>
  <w:num w:numId="14">
    <w:abstractNumId w:val="35"/>
  </w:num>
  <w:num w:numId="15">
    <w:abstractNumId w:val="19"/>
  </w:num>
  <w:num w:numId="16">
    <w:abstractNumId w:val="28"/>
  </w:num>
  <w:num w:numId="17">
    <w:abstractNumId w:val="16"/>
  </w:num>
  <w:num w:numId="18">
    <w:abstractNumId w:val="15"/>
  </w:num>
  <w:num w:numId="19">
    <w:abstractNumId w:val="6"/>
  </w:num>
  <w:num w:numId="20">
    <w:abstractNumId w:val="34"/>
  </w:num>
  <w:num w:numId="21">
    <w:abstractNumId w:val="41"/>
  </w:num>
  <w:num w:numId="22">
    <w:abstractNumId w:val="24"/>
  </w:num>
  <w:num w:numId="23">
    <w:abstractNumId w:val="33"/>
  </w:num>
  <w:num w:numId="24">
    <w:abstractNumId w:val="7"/>
  </w:num>
  <w:num w:numId="25">
    <w:abstractNumId w:val="46"/>
  </w:num>
  <w:num w:numId="26">
    <w:abstractNumId w:val="44"/>
  </w:num>
  <w:num w:numId="27">
    <w:abstractNumId w:val="11"/>
  </w:num>
  <w:num w:numId="28">
    <w:abstractNumId w:val="42"/>
  </w:num>
  <w:num w:numId="29">
    <w:abstractNumId w:val="5"/>
  </w:num>
  <w:num w:numId="30">
    <w:abstractNumId w:val="32"/>
  </w:num>
  <w:num w:numId="31">
    <w:abstractNumId w:val="2"/>
  </w:num>
  <w:num w:numId="32">
    <w:abstractNumId w:val="37"/>
  </w:num>
  <w:num w:numId="33">
    <w:abstractNumId w:val="47"/>
  </w:num>
  <w:num w:numId="34">
    <w:abstractNumId w:val="0"/>
  </w:num>
  <w:num w:numId="35">
    <w:abstractNumId w:val="27"/>
  </w:num>
  <w:num w:numId="36">
    <w:abstractNumId w:val="36"/>
  </w:num>
  <w:num w:numId="37">
    <w:abstractNumId w:val="20"/>
  </w:num>
  <w:num w:numId="38">
    <w:abstractNumId w:val="17"/>
  </w:num>
  <w:num w:numId="39">
    <w:abstractNumId w:val="31"/>
  </w:num>
  <w:num w:numId="40">
    <w:abstractNumId w:val="45"/>
  </w:num>
  <w:num w:numId="41">
    <w:abstractNumId w:val="10"/>
  </w:num>
  <w:num w:numId="42">
    <w:abstractNumId w:val="25"/>
  </w:num>
  <w:num w:numId="43">
    <w:abstractNumId w:val="3"/>
  </w:num>
  <w:num w:numId="44">
    <w:abstractNumId w:val="9"/>
  </w:num>
  <w:num w:numId="45">
    <w:abstractNumId w:val="40"/>
  </w:num>
  <w:num w:numId="46">
    <w:abstractNumId w:val="18"/>
  </w:num>
  <w:num w:numId="47">
    <w:abstractNumId w:val="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EB"/>
    <w:rsid w:val="00035072"/>
    <w:rsid w:val="000371DD"/>
    <w:rsid w:val="000A6C45"/>
    <w:rsid w:val="00145AEB"/>
    <w:rsid w:val="0030481F"/>
    <w:rsid w:val="003C3ECB"/>
    <w:rsid w:val="004569B3"/>
    <w:rsid w:val="004B27B6"/>
    <w:rsid w:val="005808FD"/>
    <w:rsid w:val="00614418"/>
    <w:rsid w:val="006812F6"/>
    <w:rsid w:val="00694258"/>
    <w:rsid w:val="006C4D55"/>
    <w:rsid w:val="0077432B"/>
    <w:rsid w:val="0096076A"/>
    <w:rsid w:val="009E5E32"/>
    <w:rsid w:val="00A03009"/>
    <w:rsid w:val="00B25BFB"/>
    <w:rsid w:val="00BE5DCD"/>
    <w:rsid w:val="00C76882"/>
    <w:rsid w:val="00E53445"/>
    <w:rsid w:val="00F07C00"/>
    <w:rsid w:val="00F870DD"/>
    <w:rsid w:val="01AB4935"/>
    <w:rsid w:val="02C34DB7"/>
    <w:rsid w:val="0560412A"/>
    <w:rsid w:val="078967D5"/>
    <w:rsid w:val="0BDB63D3"/>
    <w:rsid w:val="0E8134D1"/>
    <w:rsid w:val="0F0E4C11"/>
    <w:rsid w:val="0F2E27D9"/>
    <w:rsid w:val="119E7735"/>
    <w:rsid w:val="139969D0"/>
    <w:rsid w:val="19B35BF1"/>
    <w:rsid w:val="1B005D9D"/>
    <w:rsid w:val="1EB158DE"/>
    <w:rsid w:val="1F96102A"/>
    <w:rsid w:val="247F39F9"/>
    <w:rsid w:val="28121215"/>
    <w:rsid w:val="29C42944"/>
    <w:rsid w:val="29DC6929"/>
    <w:rsid w:val="29E663C6"/>
    <w:rsid w:val="3146018D"/>
    <w:rsid w:val="31CA2159"/>
    <w:rsid w:val="3311445F"/>
    <w:rsid w:val="37653B3B"/>
    <w:rsid w:val="40887448"/>
    <w:rsid w:val="41E553B4"/>
    <w:rsid w:val="42225487"/>
    <w:rsid w:val="48455979"/>
    <w:rsid w:val="534B1081"/>
    <w:rsid w:val="566179E9"/>
    <w:rsid w:val="5A72441A"/>
    <w:rsid w:val="5C6130F3"/>
    <w:rsid w:val="5D8903E5"/>
    <w:rsid w:val="5E8B5D76"/>
    <w:rsid w:val="625961AF"/>
    <w:rsid w:val="66B809E4"/>
    <w:rsid w:val="681F6377"/>
    <w:rsid w:val="6BB1360C"/>
    <w:rsid w:val="6E07539F"/>
    <w:rsid w:val="6F314A5E"/>
    <w:rsid w:val="73AE3494"/>
    <w:rsid w:val="74446D92"/>
    <w:rsid w:val="78587F98"/>
    <w:rsid w:val="78A72E92"/>
    <w:rsid w:val="7A3C6668"/>
    <w:rsid w:val="7B38465A"/>
    <w:rsid w:val="7DC87550"/>
    <w:rsid w:val="7E19230A"/>
    <w:rsid w:val="7E27605C"/>
    <w:rsid w:val="7ED407A6"/>
    <w:rsid w:val="7F5B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780" w:hanging="421"/>
      <w:outlineLvl w:val="0"/>
    </w:pPr>
    <w:rPr>
      <w:b/>
      <w:bCs/>
      <w:sz w:val="36"/>
      <w:szCs w:val="36"/>
    </w:rPr>
  </w:style>
  <w:style w:type="paragraph" w:styleId="3">
    <w:name w:val="heading 2"/>
    <w:basedOn w:val="1"/>
    <w:next w:val="1"/>
    <w:qFormat/>
    <w:uiPriority w:val="1"/>
    <w:pPr>
      <w:ind w:left="1202" w:hanging="843"/>
      <w:outlineLvl w:val="1"/>
    </w:pPr>
    <w:rPr>
      <w:rFonts w:ascii="仿宋" w:hAnsi="仿宋" w:eastAsia="仿宋" w:cs="仿宋"/>
      <w:sz w:val="28"/>
      <w:szCs w:val="28"/>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qFormat/>
    <w:uiPriority w:val="0"/>
  </w:style>
  <w:style w:type="paragraph" w:styleId="5">
    <w:name w:val="Body Text"/>
    <w:basedOn w:val="1"/>
    <w:qFormat/>
    <w:uiPriority w:val="1"/>
    <w:rPr>
      <w:sz w:val="21"/>
      <w:szCs w:val="21"/>
    </w:rPr>
  </w:style>
  <w:style w:type="paragraph" w:styleId="6">
    <w:name w:val="Balloon Text"/>
    <w:basedOn w:val="1"/>
    <w:link w:val="14"/>
    <w:qFormat/>
    <w:uiPriority w:val="0"/>
    <w:rPr>
      <w:sz w:val="18"/>
      <w:szCs w:val="18"/>
    </w:rPr>
  </w:style>
  <w:style w:type="paragraph" w:styleId="7">
    <w:name w:val="footer"/>
    <w:basedOn w:val="1"/>
    <w:link w:val="16"/>
    <w:uiPriority w:val="0"/>
    <w:pPr>
      <w:tabs>
        <w:tab w:val="center" w:pos="4153"/>
        <w:tab w:val="right" w:pos="8306"/>
      </w:tabs>
      <w:snapToGrid w:val="0"/>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ind w:left="1202" w:hanging="843"/>
    </w:pPr>
  </w:style>
  <w:style w:type="paragraph" w:customStyle="1" w:styleId="13">
    <w:name w:val="Table Paragraph"/>
    <w:basedOn w:val="1"/>
    <w:qFormat/>
    <w:uiPriority w:val="1"/>
  </w:style>
  <w:style w:type="character" w:customStyle="1" w:styleId="14">
    <w:name w:val="批注框文本 Char"/>
    <w:basedOn w:val="9"/>
    <w:link w:val="6"/>
    <w:qFormat/>
    <w:uiPriority w:val="0"/>
    <w:rPr>
      <w:rFonts w:ascii="宋体" w:hAnsi="宋体" w:cs="宋体"/>
      <w:sz w:val="18"/>
      <w:szCs w:val="18"/>
      <w:lang w:val="zh-CN" w:bidi="zh-CN"/>
    </w:rPr>
  </w:style>
  <w:style w:type="character" w:customStyle="1" w:styleId="15">
    <w:name w:val="页眉 Char"/>
    <w:basedOn w:val="9"/>
    <w:link w:val="8"/>
    <w:uiPriority w:val="0"/>
    <w:rPr>
      <w:rFonts w:ascii="宋体" w:hAnsi="宋体" w:cs="宋体"/>
      <w:sz w:val="18"/>
      <w:szCs w:val="18"/>
      <w:lang w:val="zh-CN" w:bidi="zh-CN"/>
    </w:rPr>
  </w:style>
  <w:style w:type="character" w:customStyle="1" w:styleId="16">
    <w:name w:val="页脚 Char"/>
    <w:basedOn w:val="9"/>
    <w:link w:val="7"/>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18EC6-228B-4DC6-8A3B-844E6CEE9A1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4909</Words>
  <Characters>27984</Characters>
  <Lines>233</Lines>
  <Paragraphs>65</Paragraphs>
  <TotalTime>34</TotalTime>
  <ScaleCrop>false</ScaleCrop>
  <LinksUpToDate>false</LinksUpToDate>
  <CharactersWithSpaces>32828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2021-01-28T03:23:00Z</dcterms:created>
  <dc:creator>chinastock</dc:creator>
  <cp:lastModifiedBy>lenovo</cp:lastModifiedBy>
  <dcterms:modified xsi:type="dcterms:W3CDTF">2021-08-04T05:45:39Z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2012-09-28T00:00:00Z</vt:filetime>
  </property>
  <property fmtid="{D5CDD505-2E9C-101B-9397-08002B2CF9AE}" pid="3" name="Creator">
    <vt:lpwstr>Microsoft® Word 2010</vt:lpwstr>
  </property>
  <property fmtid="{D5CDD505-2E9C-101B-9397-08002B2CF9AE}" pid="4" name="LastSaved">
    <vt:filetime>2020-11-05T00:00:00Z</vt:filetime>
  </property>
  <property fmtid="{D5CDD505-2E9C-101B-9397-08002B2CF9AE}" pid="5" name="KSOProductBuildVer">
    <vt:lpwstr>2052-11.8.2.8053</vt:lpwstr>
  </property>
</Properties>
</file>